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94F" w:rsidRPr="003E054F" w:rsidRDefault="009B4FA4" w:rsidP="00393D88">
      <w:pPr>
        <w:spacing w:before="240"/>
        <w:jc w:val="both"/>
        <w:rPr>
          <w:rFonts w:asciiTheme="minorHAnsi" w:hAnsiTheme="minorHAnsi"/>
          <w:b/>
        </w:rPr>
      </w:pPr>
      <w:r w:rsidRPr="003E054F">
        <w:rPr>
          <w:rFonts w:asciiTheme="minorHAnsi" w:hAnsiTheme="minorHAnsi"/>
          <w:noProof/>
          <w:lang w:eastAsia="en-GB"/>
        </w:rPr>
        <w:drawing>
          <wp:inline distT="0" distB="0" distL="0" distR="0" wp14:anchorId="22B010F8" wp14:editId="5787BA9B">
            <wp:extent cx="2698253" cy="86106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99314" cy="861399"/>
                    </a:xfrm>
                    <a:prstGeom prst="rect">
                      <a:avLst/>
                    </a:prstGeom>
                  </pic:spPr>
                </pic:pic>
              </a:graphicData>
            </a:graphic>
          </wp:inline>
        </w:drawing>
      </w:r>
    </w:p>
    <w:p w:rsidR="003E054F" w:rsidRDefault="000C6D1F" w:rsidP="00393D88">
      <w:pPr>
        <w:spacing w:before="240"/>
        <w:jc w:val="both"/>
        <w:rPr>
          <w:rFonts w:asciiTheme="minorHAnsi" w:hAnsiTheme="minorHAnsi"/>
          <w:b/>
        </w:rPr>
      </w:pPr>
      <w:r w:rsidRPr="003E054F">
        <w:rPr>
          <w:rFonts w:asciiTheme="minorHAnsi" w:hAnsiTheme="minorHAnsi"/>
          <w:b/>
        </w:rPr>
        <w:t>UNIVERSITY OF SALFORD STUDENTS’ UNION</w:t>
      </w:r>
    </w:p>
    <w:p w:rsidR="00583E7E" w:rsidRPr="003E054F" w:rsidRDefault="00866B4F" w:rsidP="00393D88">
      <w:pPr>
        <w:spacing w:before="240"/>
        <w:jc w:val="both"/>
        <w:rPr>
          <w:rFonts w:asciiTheme="minorHAnsi" w:hAnsiTheme="minorHAnsi"/>
          <w:b/>
        </w:rPr>
      </w:pPr>
      <w:r w:rsidRPr="003E054F">
        <w:rPr>
          <w:rFonts w:asciiTheme="minorHAnsi" w:hAnsiTheme="minorHAnsi"/>
        </w:rPr>
        <w:t>Application form</w:t>
      </w:r>
    </w:p>
    <w:p w:rsidR="00866B4F" w:rsidRPr="003E054F" w:rsidRDefault="00866B4F" w:rsidP="00866B4F">
      <w:pPr>
        <w:tabs>
          <w:tab w:val="left" w:pos="0"/>
        </w:tabs>
        <w:suppressAutoHyphens/>
        <w:rPr>
          <w:rFonts w:asciiTheme="minorHAnsi" w:hAnsiTheme="minorHAnsi"/>
          <w:spacing w:val="-2"/>
        </w:rPr>
      </w:pPr>
    </w:p>
    <w:p w:rsidR="00943C15" w:rsidRPr="003E054F" w:rsidRDefault="00723308" w:rsidP="00393D88">
      <w:pPr>
        <w:spacing w:before="240"/>
        <w:jc w:val="both"/>
        <w:rPr>
          <w:rFonts w:asciiTheme="minorHAnsi" w:hAnsiTheme="minorHAnsi"/>
        </w:rPr>
      </w:pPr>
      <w:r w:rsidRPr="003E054F">
        <w:rPr>
          <w:rFonts w:asciiTheme="minorHAnsi" w:hAnsiTheme="minorHAnsi"/>
          <w:noProof/>
          <w:lang w:eastAsia="en-GB"/>
        </w:rPr>
        <mc:AlternateContent>
          <mc:Choice Requires="wps">
            <w:drawing>
              <wp:anchor distT="0" distB="0" distL="114300" distR="114300" simplePos="0" relativeHeight="251658240" behindDoc="0" locked="0" layoutInCell="1" allowOverlap="1" wp14:anchorId="0D0EB536" wp14:editId="084A977C">
                <wp:simplePos x="0" y="0"/>
                <wp:positionH relativeFrom="column">
                  <wp:posOffset>-15240</wp:posOffset>
                </wp:positionH>
                <wp:positionV relativeFrom="paragraph">
                  <wp:posOffset>120650</wp:posOffset>
                </wp:positionV>
                <wp:extent cx="5372100" cy="0"/>
                <wp:effectExtent l="13335" t="6350" r="571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777AA"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5pt" to="421.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">
                <v:stroke dashstyle="1 1" endcap="round"/>
              </v:line>
            </w:pict>
          </mc:Fallback>
        </mc:AlternateContent>
      </w:r>
    </w:p>
    <w:p w:rsidR="0092194F" w:rsidRPr="003E054F" w:rsidRDefault="0092194F" w:rsidP="0092194F">
      <w:pPr>
        <w:pStyle w:val="Heading1"/>
        <w:rPr>
          <w:rFonts w:asciiTheme="minorHAnsi" w:hAnsiTheme="minorHAnsi"/>
          <w:sz w:val="22"/>
          <w:szCs w:val="22"/>
        </w:rPr>
      </w:pPr>
      <w:r w:rsidRPr="003E054F">
        <w:rPr>
          <w:rFonts w:asciiTheme="minorHAnsi" w:hAnsiTheme="minorHAnsi"/>
          <w:sz w:val="22"/>
          <w:szCs w:val="22"/>
        </w:rPr>
        <w:t xml:space="preserve">Guidance Notes </w:t>
      </w:r>
    </w:p>
    <w:p w:rsidR="0092194F" w:rsidRPr="003E054F" w:rsidRDefault="0092194F" w:rsidP="0092194F">
      <w:pPr>
        <w:tabs>
          <w:tab w:val="left" w:pos="0"/>
        </w:tabs>
        <w:suppressAutoHyphens/>
        <w:ind w:left="360"/>
        <w:rPr>
          <w:rFonts w:asciiTheme="minorHAnsi" w:hAnsiTheme="minorHAnsi"/>
        </w:rPr>
      </w:pPr>
    </w:p>
    <w:p w:rsidR="00262EB4" w:rsidRPr="003E054F" w:rsidRDefault="00262EB4" w:rsidP="007F08E7">
      <w:pPr>
        <w:pStyle w:val="BodyTextIndent"/>
        <w:ind w:left="0"/>
        <w:jc w:val="both"/>
        <w:rPr>
          <w:rFonts w:asciiTheme="minorHAnsi" w:hAnsiTheme="minorHAnsi"/>
        </w:rPr>
      </w:pPr>
      <w:r w:rsidRPr="003E054F">
        <w:rPr>
          <w:rFonts w:asciiTheme="minorHAnsi" w:hAnsiTheme="minorHAnsi"/>
        </w:rPr>
        <w:t>You can complete the application form in two ways:</w:t>
      </w:r>
    </w:p>
    <w:p w:rsidR="00262EB4" w:rsidRPr="003E054F" w:rsidRDefault="00262EB4" w:rsidP="00262EB4">
      <w:pPr>
        <w:pStyle w:val="BodyTextIndent"/>
        <w:numPr>
          <w:ilvl w:val="0"/>
          <w:numId w:val="11"/>
        </w:numPr>
        <w:jc w:val="both"/>
        <w:rPr>
          <w:rFonts w:asciiTheme="minorHAnsi" w:hAnsiTheme="minorHAnsi"/>
        </w:rPr>
      </w:pPr>
      <w:r w:rsidRPr="003E054F">
        <w:rPr>
          <w:rFonts w:asciiTheme="minorHAnsi" w:hAnsiTheme="minorHAnsi"/>
        </w:rPr>
        <w:t xml:space="preserve">Print off the document and complete it in Block Capital and post it to us at </w:t>
      </w:r>
      <w:r w:rsidR="00E4080C" w:rsidRPr="003E054F">
        <w:rPr>
          <w:rFonts w:asciiTheme="minorHAnsi" w:hAnsiTheme="minorHAnsi"/>
        </w:rPr>
        <w:t>Info P</w:t>
      </w:r>
      <w:r w:rsidR="00263FC3" w:rsidRPr="003E054F">
        <w:rPr>
          <w:rFonts w:asciiTheme="minorHAnsi" w:hAnsiTheme="minorHAnsi"/>
        </w:rPr>
        <w:t>oi</w:t>
      </w:r>
      <w:r w:rsidR="00E4080C" w:rsidRPr="003E054F">
        <w:rPr>
          <w:rFonts w:asciiTheme="minorHAnsi" w:hAnsiTheme="minorHAnsi"/>
        </w:rPr>
        <w:t>nt (</w:t>
      </w:r>
      <w:r w:rsidRPr="003E054F">
        <w:rPr>
          <w:rFonts w:asciiTheme="minorHAnsi" w:hAnsiTheme="minorHAnsi"/>
        </w:rPr>
        <w:t>Job Application</w:t>
      </w:r>
      <w:r w:rsidR="00E4080C" w:rsidRPr="003E054F">
        <w:rPr>
          <w:rFonts w:asciiTheme="minorHAnsi" w:hAnsiTheme="minorHAnsi"/>
        </w:rPr>
        <w:t>)</w:t>
      </w:r>
      <w:r w:rsidRPr="003E054F">
        <w:rPr>
          <w:rFonts w:asciiTheme="minorHAnsi" w:hAnsiTheme="minorHAnsi"/>
        </w:rPr>
        <w:t>, University of Salford Students’ Union, University House, Peel Park Campus, M5 4WT</w:t>
      </w:r>
    </w:p>
    <w:p w:rsidR="00262EB4" w:rsidRDefault="009A2826" w:rsidP="00262EB4">
      <w:pPr>
        <w:pStyle w:val="BodyTextIndent"/>
        <w:numPr>
          <w:ilvl w:val="0"/>
          <w:numId w:val="11"/>
        </w:numPr>
        <w:jc w:val="both"/>
        <w:rPr>
          <w:rFonts w:asciiTheme="minorHAnsi" w:hAnsiTheme="minorHAnsi"/>
        </w:rPr>
      </w:pPr>
      <w:r w:rsidRPr="003E054F">
        <w:rPr>
          <w:rFonts w:asciiTheme="minorHAnsi" w:hAnsiTheme="minorHAnsi"/>
        </w:rPr>
        <w:t xml:space="preserve">Type into the document, save it </w:t>
      </w:r>
      <w:r w:rsidR="00262EB4" w:rsidRPr="003E054F">
        <w:rPr>
          <w:rFonts w:asciiTheme="minorHAnsi" w:hAnsiTheme="minorHAnsi"/>
        </w:rPr>
        <w:t xml:space="preserve">and email it to us at </w:t>
      </w:r>
      <w:hyperlink r:id="rId8" w:history="1">
        <w:r w:rsidR="00445074" w:rsidRPr="004520B7">
          <w:rPr>
            <w:rStyle w:val="Hyperlink"/>
          </w:rPr>
          <w:t>s.wood@salford.ac.uk</w:t>
        </w:r>
      </w:hyperlink>
      <w:r w:rsidR="00445074">
        <w:t xml:space="preserve">  </w:t>
      </w:r>
    </w:p>
    <w:p w:rsidR="003E054F" w:rsidRPr="003E054F" w:rsidRDefault="003E054F" w:rsidP="00262EB4">
      <w:pPr>
        <w:pStyle w:val="BodyTextIndent"/>
        <w:numPr>
          <w:ilvl w:val="0"/>
          <w:numId w:val="11"/>
        </w:numPr>
        <w:jc w:val="both"/>
        <w:rPr>
          <w:rFonts w:asciiTheme="minorHAnsi" w:hAnsiTheme="minorHAnsi"/>
        </w:rPr>
      </w:pPr>
      <w:r>
        <w:rPr>
          <w:rFonts w:asciiTheme="minorHAnsi" w:hAnsiTheme="minorHAnsi"/>
        </w:rPr>
        <w:t xml:space="preserve">There </w:t>
      </w:r>
      <w:proofErr w:type="gramStart"/>
      <w:r>
        <w:rPr>
          <w:rFonts w:asciiTheme="minorHAnsi" w:hAnsiTheme="minorHAnsi"/>
        </w:rPr>
        <w:t>are</w:t>
      </w:r>
      <w:proofErr w:type="gramEnd"/>
      <w:r>
        <w:rPr>
          <w:rFonts w:asciiTheme="minorHAnsi" w:hAnsiTheme="minorHAnsi"/>
        </w:rPr>
        <w:t xml:space="preserve"> a total of 7 pages to complete</w:t>
      </w:r>
    </w:p>
    <w:p w:rsidR="00262EB4" w:rsidRPr="003E054F" w:rsidRDefault="00262EB4" w:rsidP="00262EB4">
      <w:pPr>
        <w:pStyle w:val="BodyTextIndent"/>
        <w:ind w:left="720"/>
        <w:jc w:val="both"/>
        <w:rPr>
          <w:rFonts w:asciiTheme="minorHAnsi" w:hAnsiTheme="minorHAnsi"/>
        </w:rPr>
      </w:pPr>
    </w:p>
    <w:p w:rsidR="0092194F" w:rsidRPr="003E054F" w:rsidRDefault="0092194F" w:rsidP="00385B38">
      <w:pPr>
        <w:pStyle w:val="BodyTextIndent"/>
        <w:ind w:left="0"/>
        <w:jc w:val="both"/>
        <w:rPr>
          <w:rFonts w:asciiTheme="minorHAnsi" w:hAnsiTheme="minorHAnsi"/>
        </w:rPr>
      </w:pPr>
      <w:r w:rsidRPr="003E054F">
        <w:rPr>
          <w:rFonts w:asciiTheme="minorHAnsi" w:hAnsiTheme="minorHAnsi"/>
        </w:rPr>
        <w:t xml:space="preserve">The Students’ Union is committed to the achievement of equal opportunity in selection.  We have tried to devise procedures, which go as far as possible to eliminate any potential for discrimination.  </w:t>
      </w:r>
    </w:p>
    <w:p w:rsidR="007F08E7" w:rsidRPr="003E054F" w:rsidRDefault="007F08E7" w:rsidP="00385B38">
      <w:pPr>
        <w:pStyle w:val="Heading7"/>
        <w:tabs>
          <w:tab w:val="left" w:pos="0"/>
        </w:tabs>
        <w:suppressAutoHyphens/>
        <w:spacing w:before="0" w:after="0"/>
        <w:jc w:val="both"/>
        <w:rPr>
          <w:rFonts w:asciiTheme="minorHAnsi" w:hAnsiTheme="minorHAnsi" w:cs="Arial"/>
          <w:i w:val="0"/>
        </w:rPr>
      </w:pPr>
    </w:p>
    <w:p w:rsidR="007F08E7" w:rsidRPr="003E054F" w:rsidRDefault="007F08E7" w:rsidP="00385B38">
      <w:pPr>
        <w:pStyle w:val="Heading7"/>
        <w:tabs>
          <w:tab w:val="left" w:pos="0"/>
        </w:tabs>
        <w:suppressAutoHyphens/>
        <w:spacing w:before="0" w:after="0"/>
        <w:jc w:val="both"/>
        <w:rPr>
          <w:rFonts w:asciiTheme="minorHAnsi" w:hAnsiTheme="minorHAnsi" w:cs="Arial"/>
          <w:i w:val="0"/>
        </w:rPr>
      </w:pPr>
      <w:r w:rsidRPr="003E054F">
        <w:rPr>
          <w:rFonts w:asciiTheme="minorHAnsi" w:hAnsiTheme="minorHAnsi" w:cs="Arial"/>
          <w:i w:val="0"/>
        </w:rPr>
        <w:t>The Person Specification</w:t>
      </w:r>
      <w:r w:rsidR="00385B38" w:rsidRPr="003E054F">
        <w:rPr>
          <w:rFonts w:asciiTheme="minorHAnsi" w:hAnsiTheme="minorHAnsi" w:cs="Arial"/>
          <w:i w:val="0"/>
        </w:rPr>
        <w:t xml:space="preserve">: </w:t>
      </w:r>
      <w:r w:rsidRPr="003E054F">
        <w:rPr>
          <w:rFonts w:asciiTheme="minorHAnsi" w:hAnsiTheme="minorHAnsi"/>
          <w:b w:val="0"/>
          <w:i w:val="0"/>
        </w:rPr>
        <w:t xml:space="preserve">outlines what we are looking for in candidates and how we intend to assess them.  Use this information when completing your Application Form, especially in </w:t>
      </w:r>
      <w:r w:rsidR="004E3113" w:rsidRPr="003E054F">
        <w:rPr>
          <w:rFonts w:asciiTheme="minorHAnsi" w:hAnsiTheme="minorHAnsi"/>
          <w:b w:val="0"/>
          <w:i w:val="0"/>
        </w:rPr>
        <w:t>the ‘supporting information’ section 6</w:t>
      </w:r>
      <w:r w:rsidRPr="003E054F">
        <w:rPr>
          <w:rFonts w:asciiTheme="minorHAnsi" w:hAnsiTheme="minorHAnsi"/>
          <w:b w:val="0"/>
          <w:i w:val="0"/>
        </w:rPr>
        <w:t>.  Note: the Selection Panel may assume you do not meet any criteria you do not refer to and this could disadvantage your application.  The criteria for selection are classified under two</w:t>
      </w:r>
      <w:r w:rsidRPr="003E054F">
        <w:rPr>
          <w:rFonts w:asciiTheme="minorHAnsi" w:hAnsiTheme="minorHAnsi"/>
        </w:rPr>
        <w:t xml:space="preserve"> </w:t>
      </w:r>
      <w:r w:rsidRPr="003E054F">
        <w:rPr>
          <w:rFonts w:asciiTheme="minorHAnsi" w:hAnsiTheme="minorHAnsi"/>
          <w:b w:val="0"/>
          <w:i w:val="0"/>
        </w:rPr>
        <w:t>levels of priority</w:t>
      </w:r>
      <w:r w:rsidRPr="003E054F">
        <w:rPr>
          <w:rFonts w:asciiTheme="minorHAnsi" w:hAnsiTheme="minorHAnsi"/>
        </w:rPr>
        <w:t>:</w:t>
      </w:r>
    </w:p>
    <w:p w:rsidR="007F08E7" w:rsidRPr="003E054F" w:rsidRDefault="007F08E7" w:rsidP="007F08E7">
      <w:pPr>
        <w:tabs>
          <w:tab w:val="left" w:pos="0"/>
        </w:tabs>
        <w:suppressAutoHyphens/>
        <w:ind w:left="360"/>
        <w:rPr>
          <w:rFonts w:asciiTheme="minorHAnsi" w:hAnsiTheme="minorHAnsi"/>
        </w:rPr>
      </w:pPr>
    </w:p>
    <w:p w:rsidR="007F08E7" w:rsidRPr="003E054F" w:rsidRDefault="007F08E7" w:rsidP="007F08E7">
      <w:pPr>
        <w:tabs>
          <w:tab w:val="left" w:pos="0"/>
          <w:tab w:val="left" w:pos="720"/>
        </w:tabs>
        <w:suppressAutoHyphens/>
        <w:ind w:left="1440" w:hanging="1080"/>
        <w:jc w:val="both"/>
        <w:rPr>
          <w:rFonts w:asciiTheme="minorHAnsi" w:hAnsiTheme="minorHAnsi"/>
        </w:rPr>
      </w:pPr>
      <w:r w:rsidRPr="003E054F">
        <w:rPr>
          <w:rFonts w:asciiTheme="minorHAnsi" w:hAnsiTheme="minorHAnsi"/>
          <w:b/>
        </w:rPr>
        <w:t>Essential</w:t>
      </w:r>
      <w:r w:rsidRPr="003E054F">
        <w:rPr>
          <w:rFonts w:asciiTheme="minorHAnsi" w:hAnsiTheme="minorHAnsi"/>
        </w:rPr>
        <w:tab/>
        <w:t>These are vital criteria.  It is extremely unlikely that you will be successful if you fail to meet one of the Essential criteria.</w:t>
      </w:r>
    </w:p>
    <w:p w:rsidR="007F08E7" w:rsidRPr="003E054F" w:rsidRDefault="007F08E7" w:rsidP="007F08E7">
      <w:pPr>
        <w:tabs>
          <w:tab w:val="left" w:pos="0"/>
          <w:tab w:val="left" w:pos="720"/>
        </w:tabs>
        <w:suppressAutoHyphens/>
        <w:ind w:left="1440" w:hanging="1080"/>
        <w:jc w:val="both"/>
        <w:rPr>
          <w:rFonts w:asciiTheme="minorHAnsi" w:hAnsiTheme="minorHAnsi"/>
        </w:rPr>
      </w:pPr>
      <w:r w:rsidRPr="003E054F">
        <w:rPr>
          <w:rFonts w:asciiTheme="minorHAnsi" w:hAnsiTheme="minorHAnsi"/>
          <w:b/>
        </w:rPr>
        <w:t>Desirable</w:t>
      </w:r>
      <w:r w:rsidRPr="003E054F">
        <w:rPr>
          <w:rFonts w:asciiTheme="minorHAnsi" w:hAnsiTheme="minorHAnsi"/>
        </w:rPr>
        <w:tab/>
        <w:t>Failing to meet a Desirable criterion may not be fatal to your chances, but it is unlikely that you will be successful if you fail to meet a number of them.</w:t>
      </w:r>
    </w:p>
    <w:p w:rsidR="0092194F" w:rsidRPr="003E054F" w:rsidRDefault="0092194F" w:rsidP="0092194F">
      <w:pPr>
        <w:pStyle w:val="BodyTextIndent"/>
        <w:jc w:val="both"/>
        <w:rPr>
          <w:rFonts w:asciiTheme="minorHAnsi" w:hAnsiTheme="minorHAnsi"/>
        </w:rPr>
      </w:pPr>
    </w:p>
    <w:p w:rsidR="0092194F" w:rsidRPr="003E054F" w:rsidRDefault="0092194F" w:rsidP="007F08E7">
      <w:pPr>
        <w:tabs>
          <w:tab w:val="left" w:pos="0"/>
        </w:tabs>
        <w:suppressAutoHyphens/>
        <w:jc w:val="both"/>
        <w:rPr>
          <w:rFonts w:asciiTheme="minorHAnsi" w:hAnsiTheme="minorHAnsi"/>
        </w:rPr>
      </w:pPr>
      <w:r w:rsidRPr="003E054F">
        <w:rPr>
          <w:rFonts w:asciiTheme="minorHAnsi" w:hAnsiTheme="minorHAnsi"/>
          <w:b/>
        </w:rPr>
        <w:t>References</w:t>
      </w:r>
      <w:r w:rsidRPr="003E054F">
        <w:rPr>
          <w:rFonts w:asciiTheme="minorHAnsi" w:hAnsiTheme="minorHAnsi"/>
        </w:rPr>
        <w:t xml:space="preserve"> are not part of the selection process and will only be taken up should you receive a firm job offer.  The purpose of the reference is to establish the general accuracy of the information provided by yo</w:t>
      </w:r>
      <w:r w:rsidR="007F08E7" w:rsidRPr="003E054F">
        <w:rPr>
          <w:rFonts w:asciiTheme="minorHAnsi" w:hAnsiTheme="minorHAnsi"/>
        </w:rPr>
        <w:t>u in the application form</w:t>
      </w:r>
      <w:r w:rsidRPr="003E054F">
        <w:rPr>
          <w:rFonts w:asciiTheme="minorHAnsi" w:hAnsiTheme="minorHAnsi"/>
        </w:rPr>
        <w:t>.  All appointments are subject to the receipt of satisfactory references, medical clearance and confirmation of your legal right to work in this country.</w:t>
      </w:r>
    </w:p>
    <w:p w:rsidR="007F08E7" w:rsidRPr="003E054F" w:rsidRDefault="007F08E7" w:rsidP="007F08E7">
      <w:pPr>
        <w:tabs>
          <w:tab w:val="left" w:pos="0"/>
        </w:tabs>
        <w:suppressAutoHyphens/>
        <w:rPr>
          <w:rFonts w:asciiTheme="minorHAnsi" w:hAnsiTheme="minorHAnsi"/>
        </w:rPr>
      </w:pPr>
    </w:p>
    <w:p w:rsidR="0092194F" w:rsidRPr="003E054F" w:rsidRDefault="0092194F" w:rsidP="007F08E7">
      <w:pPr>
        <w:tabs>
          <w:tab w:val="left" w:pos="0"/>
        </w:tabs>
        <w:suppressAutoHyphens/>
        <w:rPr>
          <w:rFonts w:asciiTheme="minorHAnsi" w:hAnsiTheme="minorHAnsi"/>
        </w:rPr>
      </w:pPr>
      <w:r w:rsidRPr="003E054F">
        <w:rPr>
          <w:rFonts w:asciiTheme="minorHAnsi" w:hAnsiTheme="minorHAnsi"/>
        </w:rPr>
        <w:t xml:space="preserve">The Students’ Union may seek documentary proof of any qualification or </w:t>
      </w:r>
      <w:r w:rsidR="007F08E7" w:rsidRPr="003E054F">
        <w:rPr>
          <w:rFonts w:asciiTheme="minorHAnsi" w:hAnsiTheme="minorHAnsi"/>
        </w:rPr>
        <w:t xml:space="preserve">membership of </w:t>
      </w:r>
      <w:r w:rsidRPr="003E054F">
        <w:rPr>
          <w:rFonts w:asciiTheme="minorHAnsi" w:hAnsiTheme="minorHAnsi"/>
        </w:rPr>
        <w:t>professional body claimed by applicants.</w:t>
      </w:r>
    </w:p>
    <w:p w:rsidR="007F08E7" w:rsidRPr="003E054F" w:rsidRDefault="007F08E7" w:rsidP="007F08E7">
      <w:pPr>
        <w:tabs>
          <w:tab w:val="left" w:pos="0"/>
        </w:tabs>
        <w:suppressAutoHyphens/>
        <w:rPr>
          <w:rFonts w:asciiTheme="minorHAnsi" w:hAnsiTheme="minorHAnsi"/>
          <w:b/>
        </w:rPr>
      </w:pPr>
    </w:p>
    <w:p w:rsidR="0023500A" w:rsidRPr="0023500A" w:rsidRDefault="0092194F" w:rsidP="0023500A">
      <w:pPr>
        <w:tabs>
          <w:tab w:val="left" w:pos="0"/>
        </w:tabs>
        <w:suppressAutoHyphens/>
        <w:rPr>
          <w:rFonts w:asciiTheme="minorHAnsi" w:hAnsiTheme="minorHAnsi"/>
        </w:rPr>
      </w:pPr>
      <w:r w:rsidRPr="003E054F">
        <w:rPr>
          <w:rFonts w:asciiTheme="minorHAnsi" w:hAnsiTheme="minorHAnsi"/>
        </w:rPr>
        <w:t>CV's are not acceptable as a substitute for our application procedure.</w:t>
      </w:r>
    </w:p>
    <w:p w:rsidR="0023500A" w:rsidRDefault="0023500A" w:rsidP="0023500A">
      <w:pPr>
        <w:pStyle w:val="BodyText"/>
        <w:spacing w:after="0"/>
        <w:jc w:val="both"/>
        <w:rPr>
          <w:rFonts w:asciiTheme="minorHAnsi" w:hAnsiTheme="minorHAnsi"/>
          <w:b/>
        </w:rPr>
      </w:pPr>
    </w:p>
    <w:p w:rsidR="0023500A" w:rsidRDefault="0023500A" w:rsidP="0023500A">
      <w:pPr>
        <w:pStyle w:val="BodyText"/>
        <w:spacing w:after="0"/>
        <w:jc w:val="both"/>
        <w:rPr>
          <w:rFonts w:asciiTheme="minorHAnsi" w:hAnsiTheme="minorHAnsi"/>
          <w:b/>
        </w:rPr>
      </w:pPr>
    </w:p>
    <w:p w:rsidR="0023500A" w:rsidRDefault="0023500A" w:rsidP="00B3129F">
      <w:pPr>
        <w:pStyle w:val="BodyText"/>
        <w:spacing w:after="0"/>
        <w:jc w:val="both"/>
        <w:rPr>
          <w:rFonts w:asciiTheme="minorHAnsi" w:hAnsiTheme="minorHAnsi"/>
          <w:b/>
        </w:rPr>
      </w:pPr>
    </w:p>
    <w:p w:rsidR="00B3129F" w:rsidRDefault="00B3129F" w:rsidP="00B3129F">
      <w:pPr>
        <w:pStyle w:val="BodyText"/>
        <w:spacing w:after="0"/>
        <w:jc w:val="both"/>
        <w:rPr>
          <w:rFonts w:asciiTheme="minorHAnsi" w:hAnsiTheme="minorHAnsi"/>
          <w:b/>
        </w:rPr>
      </w:pPr>
    </w:p>
    <w:p w:rsidR="00B3129F" w:rsidRDefault="00B3129F" w:rsidP="00B3129F">
      <w:pPr>
        <w:pStyle w:val="BodyText"/>
        <w:spacing w:after="0"/>
        <w:jc w:val="both"/>
        <w:rPr>
          <w:rFonts w:asciiTheme="minorHAnsi" w:hAnsiTheme="minorHAnsi"/>
          <w:b/>
        </w:rPr>
      </w:pPr>
    </w:p>
    <w:p w:rsidR="00B3129F" w:rsidRPr="0023500A" w:rsidRDefault="00B3129F" w:rsidP="00B3129F">
      <w:pPr>
        <w:pStyle w:val="BodyText"/>
        <w:spacing w:after="0"/>
        <w:jc w:val="both"/>
        <w:rPr>
          <w:rFonts w:asciiTheme="minorHAnsi" w:hAnsiTheme="minorHAnsi"/>
        </w:rPr>
      </w:pPr>
    </w:p>
    <w:p w:rsidR="0023500A" w:rsidRPr="003E054F" w:rsidRDefault="0023500A" w:rsidP="0023500A">
      <w:pPr>
        <w:pStyle w:val="Heading7"/>
        <w:spacing w:after="0"/>
        <w:jc w:val="both"/>
        <w:rPr>
          <w:rFonts w:asciiTheme="minorHAnsi" w:hAnsiTheme="minorHAnsi" w:cs="Arial"/>
          <w:i w:val="0"/>
        </w:rPr>
      </w:pPr>
      <w:r w:rsidRPr="003E054F">
        <w:rPr>
          <w:rFonts w:asciiTheme="minorHAnsi" w:hAnsiTheme="minorHAnsi" w:cs="Arial"/>
          <w:i w:val="0"/>
        </w:rPr>
        <w:lastRenderedPageBreak/>
        <w:t>The Students’ Union Data Protection Act Statement</w:t>
      </w:r>
    </w:p>
    <w:p w:rsidR="0023500A" w:rsidRPr="003E054F" w:rsidRDefault="0023500A" w:rsidP="0023500A">
      <w:pPr>
        <w:pStyle w:val="BodyText"/>
        <w:spacing w:after="0"/>
        <w:jc w:val="both"/>
        <w:rPr>
          <w:rFonts w:asciiTheme="minorHAnsi" w:hAnsiTheme="minorHAnsi"/>
        </w:rPr>
      </w:pPr>
      <w:r w:rsidRPr="003E054F">
        <w:rPr>
          <w:rFonts w:asciiTheme="minorHAnsi" w:hAnsiTheme="minorHAnsi"/>
        </w:rPr>
        <w:t>In order to provide a service to you the Union records and processes a variety of personal information about you.</w:t>
      </w:r>
    </w:p>
    <w:p w:rsidR="0023500A" w:rsidRPr="003E054F" w:rsidRDefault="0023500A" w:rsidP="0023500A">
      <w:pPr>
        <w:pStyle w:val="BodyText"/>
        <w:spacing w:after="0"/>
        <w:jc w:val="both"/>
        <w:rPr>
          <w:rFonts w:asciiTheme="minorHAnsi" w:hAnsiTheme="minorHAnsi"/>
        </w:rPr>
      </w:pPr>
      <w:r w:rsidRPr="003E054F">
        <w:rPr>
          <w:rFonts w:asciiTheme="minorHAnsi" w:hAnsiTheme="minorHAnsi"/>
        </w:rPr>
        <w:t>All the personal information provided by you and any other information kept about you for the purpose of providing our service to you, will be treated in confidence and will not be disclosed to any third parties, except where permitted by law, or where your consent has been received.</w:t>
      </w:r>
    </w:p>
    <w:p w:rsidR="0023500A" w:rsidRPr="003E054F" w:rsidRDefault="0023500A" w:rsidP="0023500A">
      <w:pPr>
        <w:pStyle w:val="BodyText"/>
        <w:spacing w:after="0"/>
        <w:jc w:val="both"/>
        <w:rPr>
          <w:rFonts w:asciiTheme="minorHAnsi" w:hAnsiTheme="minorHAnsi"/>
        </w:rPr>
      </w:pPr>
      <w:r w:rsidRPr="003E054F">
        <w:rPr>
          <w:rFonts w:asciiTheme="minorHAnsi" w:hAnsiTheme="minorHAnsi"/>
        </w:rPr>
        <w:t>To monitor the success of the Union’s equal opportunities policy, we will record and process details of your ethnicity and any disabilities for the purpose of statistical analysis.  We will record details of any criminal convictions you may have to ensure the suitability of the service we provide to you and to enable us to conform with the Protection of Children Act 1999.</w:t>
      </w:r>
    </w:p>
    <w:p w:rsidR="0023500A" w:rsidRPr="0023500A" w:rsidRDefault="0023500A" w:rsidP="0023500A">
      <w:pPr>
        <w:rPr>
          <w:rFonts w:asciiTheme="minorHAnsi" w:hAnsiTheme="minorHAnsi"/>
        </w:rPr>
      </w:pPr>
      <w:r w:rsidRPr="0023500A">
        <w:rPr>
          <w:rFonts w:asciiTheme="minorHAnsi" w:hAnsiTheme="minorHAnsi"/>
        </w:rPr>
        <w:t>The uses of your personal information are covered by our notification under the Data Protection Act 1998.  Under the terms of the act you have the right to obtain a copy of the information we hold about you, upon payment of the appropriate fee.</w:t>
      </w:r>
    </w:p>
    <w:p w:rsidR="0023500A" w:rsidRPr="0023500A" w:rsidRDefault="0023500A" w:rsidP="0023500A">
      <w:pPr>
        <w:pStyle w:val="BodyText"/>
        <w:ind w:left="-349"/>
        <w:rPr>
          <w:rFonts w:asciiTheme="minorHAnsi" w:hAnsiTheme="minorHAnsi"/>
        </w:rPr>
      </w:pPr>
    </w:p>
    <w:p w:rsidR="00BC44FE" w:rsidRPr="003E054F" w:rsidRDefault="00DB7B59" w:rsidP="00C43FBB">
      <w:pPr>
        <w:pStyle w:val="BodyText"/>
        <w:numPr>
          <w:ilvl w:val="0"/>
          <w:numId w:val="12"/>
        </w:numPr>
        <w:rPr>
          <w:rFonts w:asciiTheme="minorHAnsi" w:hAnsiTheme="minorHAnsi"/>
        </w:rPr>
      </w:pPr>
      <w:r w:rsidRPr="003E054F">
        <w:rPr>
          <w:rFonts w:asciiTheme="minorHAnsi" w:hAnsiTheme="minorHAnsi"/>
          <w:b/>
        </w:rPr>
        <w:t>Position</w:t>
      </w:r>
      <w:r w:rsidR="00C60565" w:rsidRPr="003E054F">
        <w:rPr>
          <w:rFonts w:asciiTheme="minorHAnsi" w:hAnsiTheme="minorHAnsi"/>
          <w:b/>
        </w:rPr>
        <w:t xml:space="preserve"> applied for</w:t>
      </w:r>
      <w:r w:rsidRPr="003E054F">
        <w:rPr>
          <w:rFonts w:asciiTheme="minorHAnsi" w:hAnsiTheme="minorHAnsi"/>
          <w:b/>
        </w:rPr>
        <w:t xml:space="preserve">: </w:t>
      </w:r>
    </w:p>
    <w:tbl>
      <w:tblPr>
        <w:tblStyle w:val="TableGrid"/>
        <w:tblW w:w="10349" w:type="dxa"/>
        <w:tblInd w:w="-176" w:type="dxa"/>
        <w:tblLook w:val="04A0" w:firstRow="1" w:lastRow="0" w:firstColumn="1" w:lastColumn="0" w:noHBand="0" w:noVBand="1"/>
      </w:tblPr>
      <w:tblGrid>
        <w:gridCol w:w="10349"/>
      </w:tblGrid>
      <w:tr w:rsidR="00723308" w:rsidRPr="003E054F" w:rsidTr="003E054F">
        <w:tc>
          <w:tcPr>
            <w:tcW w:w="10349" w:type="dxa"/>
          </w:tcPr>
          <w:p w:rsidR="00723308" w:rsidRPr="003E054F" w:rsidRDefault="00723308" w:rsidP="00BC44FE">
            <w:pPr>
              <w:pStyle w:val="BodyText"/>
              <w:rPr>
                <w:rFonts w:asciiTheme="minorHAnsi" w:hAnsiTheme="minorHAnsi"/>
              </w:rPr>
            </w:pPr>
            <w:r w:rsidRPr="003E054F">
              <w:rPr>
                <w:rFonts w:asciiTheme="minorHAnsi" w:hAnsiTheme="minorHAnsi"/>
              </w:rPr>
              <w:t>1.</w:t>
            </w:r>
            <w:r w:rsidR="00C323AD">
              <w:t xml:space="preserve"> </w:t>
            </w:r>
            <w:r w:rsidR="00C323AD" w:rsidRPr="00C323AD">
              <w:rPr>
                <w:rFonts w:asciiTheme="minorHAnsi" w:hAnsiTheme="minorHAnsi"/>
              </w:rPr>
              <w:t xml:space="preserve">Student </w:t>
            </w:r>
            <w:r w:rsidR="00FC56D3">
              <w:rPr>
                <w:rFonts w:asciiTheme="minorHAnsi" w:hAnsiTheme="minorHAnsi"/>
              </w:rPr>
              <w:t>Chef</w:t>
            </w:r>
            <w:bookmarkStart w:id="0" w:name="_GoBack"/>
            <w:bookmarkEnd w:id="0"/>
            <w:r w:rsidR="00C323AD" w:rsidRPr="00C323AD">
              <w:rPr>
                <w:rFonts w:asciiTheme="minorHAnsi" w:hAnsiTheme="minorHAnsi"/>
              </w:rPr>
              <w:t xml:space="preserve"> - Atmosphere Kitchen and Bar</w:t>
            </w:r>
          </w:p>
        </w:tc>
      </w:tr>
    </w:tbl>
    <w:p w:rsidR="003E054F" w:rsidRDefault="003E054F" w:rsidP="003E054F">
      <w:pPr>
        <w:pStyle w:val="BodyText"/>
        <w:ind w:left="-349"/>
        <w:rPr>
          <w:rFonts w:asciiTheme="minorHAnsi" w:hAnsiTheme="minorHAnsi"/>
          <w:b/>
        </w:rPr>
      </w:pPr>
    </w:p>
    <w:p w:rsidR="00262EB4" w:rsidRPr="003E054F" w:rsidRDefault="00262EB4" w:rsidP="00C43FBB">
      <w:pPr>
        <w:pStyle w:val="BodyText"/>
        <w:numPr>
          <w:ilvl w:val="0"/>
          <w:numId w:val="12"/>
        </w:numPr>
        <w:rPr>
          <w:rFonts w:asciiTheme="minorHAnsi" w:hAnsiTheme="minorHAnsi"/>
          <w:b/>
        </w:rPr>
      </w:pPr>
      <w:r w:rsidRPr="003E054F">
        <w:rPr>
          <w:rFonts w:asciiTheme="minorHAnsi" w:hAnsiTheme="minorHAnsi"/>
          <w:b/>
        </w:rPr>
        <w:t>Personal Details</w:t>
      </w:r>
    </w:p>
    <w:tbl>
      <w:tblPr>
        <w:tblW w:w="10349" w:type="dxa"/>
        <w:tblInd w:w="-164" w:type="dxa"/>
        <w:tblLayout w:type="fixed"/>
        <w:tblCellMar>
          <w:left w:w="120" w:type="dxa"/>
          <w:right w:w="120" w:type="dxa"/>
        </w:tblCellMar>
        <w:tblLook w:val="0000" w:firstRow="0" w:lastRow="0" w:firstColumn="0" w:lastColumn="0" w:noHBand="0" w:noVBand="0"/>
      </w:tblPr>
      <w:tblGrid>
        <w:gridCol w:w="4679"/>
        <w:gridCol w:w="1689"/>
        <w:gridCol w:w="3981"/>
      </w:tblGrid>
      <w:tr w:rsidR="00263FC3" w:rsidRPr="003E054F" w:rsidTr="003E054F">
        <w:tc>
          <w:tcPr>
            <w:tcW w:w="4679" w:type="dxa"/>
            <w:tcBorders>
              <w:top w:val="single" w:sz="2" w:space="0" w:color="auto"/>
              <w:left w:val="single" w:sz="2" w:space="0" w:color="auto"/>
              <w:right w:val="single" w:sz="4" w:space="0" w:color="auto"/>
            </w:tcBorders>
          </w:tcPr>
          <w:p w:rsidR="00263FC3" w:rsidRPr="003E054F" w:rsidRDefault="00263FC3" w:rsidP="00DC487D">
            <w:pPr>
              <w:tabs>
                <w:tab w:val="left" w:pos="0"/>
              </w:tabs>
              <w:suppressAutoHyphens/>
              <w:spacing w:before="90"/>
              <w:rPr>
                <w:rFonts w:asciiTheme="minorHAnsi" w:hAnsiTheme="minorHAnsi"/>
                <w:b/>
                <w:bCs/>
                <w:spacing w:val="-3"/>
              </w:rPr>
            </w:pPr>
            <w:r w:rsidRPr="003E054F">
              <w:rPr>
                <w:rFonts w:asciiTheme="minorHAnsi" w:hAnsiTheme="minorHAnsi"/>
                <w:b/>
                <w:spacing w:val="-2"/>
              </w:rPr>
              <w:t>Surname:</w:t>
            </w:r>
            <w:r w:rsidRPr="003E054F">
              <w:rPr>
                <w:rFonts w:asciiTheme="minorHAnsi" w:hAnsiTheme="minorHAnsi"/>
                <w:b/>
                <w:bCs/>
                <w:spacing w:val="-2"/>
              </w:rPr>
              <w:t xml:space="preserve"> </w:t>
            </w:r>
          </w:p>
          <w:p w:rsidR="00263FC3" w:rsidRPr="003E054F" w:rsidRDefault="00263FC3" w:rsidP="00DC487D">
            <w:pPr>
              <w:tabs>
                <w:tab w:val="left" w:pos="0"/>
              </w:tabs>
              <w:suppressAutoHyphens/>
              <w:rPr>
                <w:rFonts w:asciiTheme="minorHAnsi" w:hAnsiTheme="minorHAnsi"/>
                <w:spacing w:val="-2"/>
              </w:rPr>
            </w:pPr>
          </w:p>
          <w:p w:rsidR="00263FC3" w:rsidRPr="003E054F" w:rsidRDefault="00263FC3" w:rsidP="00DC487D">
            <w:pPr>
              <w:tabs>
                <w:tab w:val="left" w:pos="0"/>
              </w:tabs>
              <w:suppressAutoHyphens/>
              <w:spacing w:after="54"/>
              <w:rPr>
                <w:rFonts w:asciiTheme="minorHAnsi" w:hAnsiTheme="minorHAnsi"/>
                <w:b/>
                <w:bCs/>
                <w:spacing w:val="-3"/>
              </w:rPr>
            </w:pPr>
          </w:p>
        </w:tc>
        <w:tc>
          <w:tcPr>
            <w:tcW w:w="5670" w:type="dxa"/>
            <w:gridSpan w:val="2"/>
            <w:tcBorders>
              <w:top w:val="single" w:sz="4" w:space="0" w:color="auto"/>
              <w:left w:val="single" w:sz="4" w:space="0" w:color="auto"/>
              <w:bottom w:val="single" w:sz="4" w:space="0" w:color="auto"/>
              <w:right w:val="single" w:sz="4" w:space="0" w:color="auto"/>
            </w:tcBorders>
          </w:tcPr>
          <w:p w:rsidR="00263FC3" w:rsidRPr="003E054F" w:rsidRDefault="00723308" w:rsidP="00E15B0A">
            <w:pPr>
              <w:tabs>
                <w:tab w:val="left" w:pos="0"/>
              </w:tabs>
              <w:suppressAutoHyphens/>
              <w:spacing w:before="90" w:after="54"/>
              <w:rPr>
                <w:rFonts w:asciiTheme="minorHAnsi" w:hAnsiTheme="minorHAnsi"/>
                <w:b/>
                <w:bCs/>
                <w:spacing w:val="-3"/>
              </w:rPr>
            </w:pPr>
            <w:r w:rsidRPr="003E054F">
              <w:rPr>
                <w:rFonts w:asciiTheme="minorHAnsi" w:hAnsiTheme="minorHAnsi"/>
                <w:b/>
                <w:spacing w:val="-2"/>
              </w:rPr>
              <w:t>First name</w:t>
            </w:r>
            <w:r w:rsidR="00263FC3" w:rsidRPr="003E054F">
              <w:rPr>
                <w:rFonts w:asciiTheme="minorHAnsi" w:hAnsiTheme="minorHAnsi"/>
                <w:b/>
                <w:spacing w:val="-2"/>
              </w:rPr>
              <w:t xml:space="preserve">(s): </w:t>
            </w:r>
          </w:p>
        </w:tc>
      </w:tr>
      <w:tr w:rsidR="00263FC3" w:rsidRPr="003E054F" w:rsidTr="003E054F">
        <w:tc>
          <w:tcPr>
            <w:tcW w:w="4679" w:type="dxa"/>
            <w:tcBorders>
              <w:top w:val="single" w:sz="4" w:space="0" w:color="auto"/>
              <w:left w:val="single" w:sz="4" w:space="0" w:color="auto"/>
              <w:bottom w:val="single" w:sz="4" w:space="0" w:color="auto"/>
            </w:tcBorders>
          </w:tcPr>
          <w:p w:rsidR="00263FC3" w:rsidRPr="003E054F" w:rsidRDefault="00263FC3" w:rsidP="00E15B0A">
            <w:pPr>
              <w:tabs>
                <w:tab w:val="left" w:pos="0"/>
              </w:tabs>
              <w:suppressAutoHyphens/>
              <w:spacing w:before="90"/>
              <w:rPr>
                <w:rFonts w:asciiTheme="minorHAnsi" w:hAnsiTheme="minorHAnsi"/>
              </w:rPr>
            </w:pPr>
            <w:r w:rsidRPr="003E054F">
              <w:rPr>
                <w:rFonts w:asciiTheme="minorHAnsi" w:hAnsiTheme="minorHAnsi"/>
                <w:b/>
                <w:spacing w:val="-2"/>
              </w:rPr>
              <w:t>Address</w:t>
            </w:r>
          </w:p>
          <w:p w:rsidR="00263FC3" w:rsidRDefault="00263FC3" w:rsidP="00DC487D">
            <w:pPr>
              <w:rPr>
                <w:rFonts w:asciiTheme="minorHAnsi" w:hAnsiTheme="minorHAnsi"/>
              </w:rPr>
            </w:pPr>
          </w:p>
          <w:p w:rsidR="00E15B0A" w:rsidRDefault="00E15B0A" w:rsidP="00DC487D">
            <w:pPr>
              <w:rPr>
                <w:rFonts w:asciiTheme="minorHAnsi" w:hAnsiTheme="minorHAnsi"/>
              </w:rPr>
            </w:pPr>
          </w:p>
          <w:p w:rsidR="00E15B0A" w:rsidRDefault="00E15B0A" w:rsidP="00DC487D">
            <w:pPr>
              <w:rPr>
                <w:rFonts w:asciiTheme="minorHAnsi" w:hAnsiTheme="minorHAnsi"/>
              </w:rPr>
            </w:pPr>
          </w:p>
          <w:p w:rsidR="00E15B0A" w:rsidRDefault="00E15B0A" w:rsidP="00DC487D">
            <w:pPr>
              <w:rPr>
                <w:rFonts w:asciiTheme="minorHAnsi" w:hAnsiTheme="minorHAnsi"/>
              </w:rPr>
            </w:pPr>
          </w:p>
          <w:p w:rsidR="00E15B0A" w:rsidRPr="003E054F" w:rsidRDefault="00E15B0A" w:rsidP="00DC487D">
            <w:pPr>
              <w:rPr>
                <w:rFonts w:asciiTheme="minorHAnsi" w:hAnsiTheme="minorHAnsi"/>
              </w:rPr>
            </w:pPr>
          </w:p>
          <w:p w:rsidR="00263FC3" w:rsidRPr="003E054F" w:rsidRDefault="00263FC3" w:rsidP="00DC487D">
            <w:pPr>
              <w:rPr>
                <w:rFonts w:asciiTheme="minorHAnsi" w:hAnsiTheme="minorHAnsi"/>
              </w:rPr>
            </w:pPr>
          </w:p>
          <w:p w:rsidR="00263FC3" w:rsidRPr="003E054F" w:rsidRDefault="00263FC3" w:rsidP="00DC487D">
            <w:pPr>
              <w:tabs>
                <w:tab w:val="left" w:pos="0"/>
              </w:tabs>
              <w:suppressAutoHyphens/>
              <w:rPr>
                <w:rFonts w:asciiTheme="minorHAnsi" w:hAnsiTheme="minorHAnsi"/>
                <w:spacing w:val="-3"/>
              </w:rPr>
            </w:pPr>
          </w:p>
          <w:p w:rsidR="00263FC3" w:rsidRPr="003E054F" w:rsidRDefault="00263FC3" w:rsidP="00DC487D">
            <w:pPr>
              <w:pStyle w:val="Heading8"/>
              <w:tabs>
                <w:tab w:val="left" w:pos="0"/>
              </w:tabs>
              <w:spacing w:before="0"/>
              <w:rPr>
                <w:rFonts w:asciiTheme="minorHAnsi" w:hAnsiTheme="minorHAnsi" w:cs="Arial"/>
                <w:b/>
                <w:bCs/>
                <w:spacing w:val="-3"/>
                <w:szCs w:val="22"/>
              </w:rPr>
            </w:pPr>
            <w:r w:rsidRPr="003E054F">
              <w:rPr>
                <w:rFonts w:asciiTheme="minorHAnsi" w:hAnsiTheme="minorHAnsi" w:cs="Arial"/>
                <w:b/>
                <w:spacing w:val="-3"/>
                <w:szCs w:val="22"/>
              </w:rPr>
              <w:t>Postcode</w:t>
            </w:r>
            <w:r w:rsidR="004E3113" w:rsidRPr="003E054F">
              <w:rPr>
                <w:rFonts w:asciiTheme="minorHAnsi" w:hAnsiTheme="minorHAnsi" w:cs="Arial"/>
                <w:b/>
                <w:spacing w:val="-3"/>
                <w:szCs w:val="22"/>
              </w:rPr>
              <w:t>:</w:t>
            </w:r>
            <w:r w:rsidRPr="003E054F">
              <w:rPr>
                <w:rFonts w:asciiTheme="minorHAnsi" w:hAnsiTheme="minorHAnsi" w:cs="Arial"/>
                <w:b/>
                <w:spacing w:val="-3"/>
                <w:szCs w:val="22"/>
              </w:rPr>
              <w:t xml:space="preserve"> </w:t>
            </w:r>
          </w:p>
        </w:tc>
        <w:tc>
          <w:tcPr>
            <w:tcW w:w="5670" w:type="dxa"/>
            <w:gridSpan w:val="2"/>
            <w:tcBorders>
              <w:top w:val="single" w:sz="4" w:space="0" w:color="auto"/>
              <w:left w:val="single" w:sz="4" w:space="0" w:color="auto"/>
              <w:bottom w:val="single" w:sz="4" w:space="0" w:color="auto"/>
              <w:right w:val="single" w:sz="4" w:space="0" w:color="auto"/>
            </w:tcBorders>
          </w:tcPr>
          <w:p w:rsidR="00263FC3" w:rsidRPr="003E054F" w:rsidRDefault="00263FC3" w:rsidP="00DC487D">
            <w:pPr>
              <w:tabs>
                <w:tab w:val="left" w:pos="0"/>
              </w:tabs>
              <w:suppressAutoHyphens/>
              <w:spacing w:before="90" w:after="54"/>
              <w:rPr>
                <w:rFonts w:asciiTheme="minorHAnsi" w:hAnsiTheme="minorHAnsi"/>
                <w:b/>
                <w:spacing w:val="-2"/>
              </w:rPr>
            </w:pPr>
            <w:r w:rsidRPr="003E054F">
              <w:rPr>
                <w:rFonts w:asciiTheme="minorHAnsi" w:hAnsiTheme="minorHAnsi"/>
                <w:b/>
                <w:spacing w:val="-2"/>
              </w:rPr>
              <w:t>Home Telephone Number:</w:t>
            </w:r>
          </w:p>
          <w:p w:rsidR="004E3113" w:rsidRPr="003E054F" w:rsidRDefault="004E3113" w:rsidP="00DC487D">
            <w:pPr>
              <w:tabs>
                <w:tab w:val="left" w:pos="0"/>
              </w:tabs>
              <w:suppressAutoHyphens/>
              <w:spacing w:before="90" w:after="54"/>
              <w:rPr>
                <w:rFonts w:asciiTheme="minorHAnsi" w:hAnsiTheme="minorHAnsi"/>
                <w:b/>
                <w:spacing w:val="-2"/>
              </w:rPr>
            </w:pPr>
          </w:p>
          <w:p w:rsidR="00263FC3" w:rsidRPr="003E054F" w:rsidRDefault="00263FC3" w:rsidP="00DC487D">
            <w:pPr>
              <w:tabs>
                <w:tab w:val="left" w:pos="0"/>
              </w:tabs>
              <w:suppressAutoHyphens/>
              <w:spacing w:before="90" w:after="54"/>
              <w:rPr>
                <w:rFonts w:asciiTheme="minorHAnsi" w:hAnsiTheme="minorHAnsi"/>
                <w:b/>
                <w:spacing w:val="-2"/>
              </w:rPr>
            </w:pPr>
            <w:r w:rsidRPr="003E054F">
              <w:rPr>
                <w:rFonts w:asciiTheme="minorHAnsi" w:hAnsiTheme="minorHAnsi"/>
                <w:b/>
                <w:spacing w:val="-2"/>
              </w:rPr>
              <w:t>Mobile number:</w:t>
            </w:r>
            <w:r w:rsidR="00D14715">
              <w:rPr>
                <w:rFonts w:asciiTheme="minorHAnsi" w:hAnsiTheme="minorHAnsi"/>
                <w:b/>
                <w:spacing w:val="-2"/>
              </w:rPr>
              <w:t xml:space="preserve"> </w:t>
            </w:r>
          </w:p>
          <w:p w:rsidR="004E3113" w:rsidRPr="003E054F" w:rsidRDefault="004E3113" w:rsidP="00263FC3">
            <w:pPr>
              <w:tabs>
                <w:tab w:val="left" w:pos="0"/>
              </w:tabs>
              <w:suppressAutoHyphens/>
              <w:spacing w:before="90" w:after="54"/>
              <w:rPr>
                <w:rFonts w:asciiTheme="minorHAnsi" w:hAnsiTheme="minorHAnsi"/>
                <w:b/>
                <w:spacing w:val="-2"/>
              </w:rPr>
            </w:pPr>
          </w:p>
          <w:p w:rsidR="00263FC3" w:rsidRPr="003E054F" w:rsidRDefault="00263FC3" w:rsidP="00263FC3">
            <w:pPr>
              <w:tabs>
                <w:tab w:val="left" w:pos="0"/>
              </w:tabs>
              <w:suppressAutoHyphens/>
              <w:spacing w:before="90" w:after="54"/>
              <w:rPr>
                <w:rFonts w:asciiTheme="minorHAnsi" w:hAnsiTheme="minorHAnsi"/>
                <w:b/>
                <w:spacing w:val="-2"/>
              </w:rPr>
            </w:pPr>
            <w:r w:rsidRPr="003E054F">
              <w:rPr>
                <w:rFonts w:asciiTheme="minorHAnsi" w:hAnsiTheme="minorHAnsi"/>
                <w:b/>
                <w:spacing w:val="-2"/>
              </w:rPr>
              <w:t>Email address:</w:t>
            </w:r>
            <w:r w:rsidR="00D14715">
              <w:rPr>
                <w:rFonts w:asciiTheme="minorHAnsi" w:hAnsiTheme="minorHAnsi"/>
                <w:b/>
                <w:spacing w:val="-2"/>
              </w:rPr>
              <w:t xml:space="preserve"> </w:t>
            </w:r>
          </w:p>
          <w:p w:rsidR="004E3113" w:rsidRPr="003E054F" w:rsidRDefault="004E3113" w:rsidP="004E3113">
            <w:pPr>
              <w:tabs>
                <w:tab w:val="left" w:pos="0"/>
              </w:tabs>
              <w:suppressAutoHyphens/>
              <w:spacing w:before="90"/>
              <w:rPr>
                <w:rFonts w:asciiTheme="minorHAnsi" w:hAnsiTheme="minorHAnsi"/>
                <w:b/>
                <w:spacing w:val="-3"/>
              </w:rPr>
            </w:pPr>
          </w:p>
          <w:p w:rsidR="00263FC3" w:rsidRDefault="004E3113" w:rsidP="00E15B0A">
            <w:pPr>
              <w:tabs>
                <w:tab w:val="left" w:pos="0"/>
              </w:tabs>
              <w:suppressAutoHyphens/>
              <w:spacing w:before="90"/>
              <w:rPr>
                <w:rFonts w:asciiTheme="minorHAnsi" w:hAnsiTheme="minorHAnsi"/>
                <w:b/>
                <w:spacing w:val="-3"/>
              </w:rPr>
            </w:pPr>
            <w:r w:rsidRPr="003E054F">
              <w:rPr>
                <w:rFonts w:asciiTheme="minorHAnsi" w:hAnsiTheme="minorHAnsi"/>
                <w:b/>
                <w:spacing w:val="-3"/>
              </w:rPr>
              <w:t>National Insurance Number:</w:t>
            </w:r>
            <w:r w:rsidR="00D14715">
              <w:rPr>
                <w:rFonts w:asciiTheme="minorHAnsi" w:hAnsiTheme="minorHAnsi"/>
                <w:b/>
                <w:spacing w:val="-3"/>
              </w:rPr>
              <w:t xml:space="preserve"> </w:t>
            </w:r>
          </w:p>
          <w:p w:rsidR="00E15B0A" w:rsidRPr="003E054F" w:rsidRDefault="00E15B0A" w:rsidP="00E15B0A">
            <w:pPr>
              <w:tabs>
                <w:tab w:val="left" w:pos="0"/>
              </w:tabs>
              <w:suppressAutoHyphens/>
              <w:spacing w:before="90"/>
              <w:rPr>
                <w:rFonts w:asciiTheme="minorHAnsi" w:hAnsiTheme="minorHAnsi"/>
                <w:b/>
                <w:bCs/>
                <w:spacing w:val="-3"/>
              </w:rPr>
            </w:pPr>
          </w:p>
        </w:tc>
      </w:tr>
      <w:tr w:rsidR="004E3113" w:rsidRPr="003E054F" w:rsidTr="003E054F">
        <w:trPr>
          <w:cantSplit/>
          <w:trHeight w:val="905"/>
        </w:trPr>
        <w:tc>
          <w:tcPr>
            <w:tcW w:w="6368" w:type="dxa"/>
            <w:gridSpan w:val="2"/>
            <w:tcBorders>
              <w:left w:val="single" w:sz="4" w:space="0" w:color="auto"/>
            </w:tcBorders>
          </w:tcPr>
          <w:p w:rsidR="004E3113" w:rsidRPr="003E054F" w:rsidRDefault="004E3113" w:rsidP="00DC487D">
            <w:pPr>
              <w:tabs>
                <w:tab w:val="left" w:pos="0"/>
              </w:tabs>
              <w:suppressAutoHyphens/>
              <w:spacing w:before="90"/>
              <w:rPr>
                <w:rFonts w:asciiTheme="minorHAnsi" w:hAnsiTheme="minorHAnsi"/>
                <w:b/>
                <w:spacing w:val="-3"/>
              </w:rPr>
            </w:pPr>
            <w:r w:rsidRPr="003E054F">
              <w:rPr>
                <w:rFonts w:asciiTheme="minorHAnsi" w:hAnsiTheme="minorHAnsi"/>
                <w:b/>
                <w:spacing w:val="-3"/>
              </w:rPr>
              <w:t>Do you require a Work Permit?</w:t>
            </w:r>
            <w:r w:rsidR="00E15B0A">
              <w:rPr>
                <w:rFonts w:asciiTheme="minorHAnsi" w:hAnsiTheme="minorHAnsi"/>
                <w:b/>
                <w:spacing w:val="-3"/>
              </w:rPr>
              <w:t xml:space="preserve"> </w:t>
            </w:r>
          </w:p>
          <w:p w:rsidR="004E3113" w:rsidRDefault="004E3113" w:rsidP="00DC487D">
            <w:pPr>
              <w:tabs>
                <w:tab w:val="left" w:pos="0"/>
              </w:tabs>
              <w:suppressAutoHyphens/>
              <w:spacing w:before="90"/>
              <w:rPr>
                <w:rFonts w:asciiTheme="minorHAnsi" w:hAnsiTheme="minorHAnsi"/>
                <w:b/>
              </w:rPr>
            </w:pPr>
            <w:r w:rsidRPr="003E054F">
              <w:rPr>
                <w:rFonts w:asciiTheme="minorHAnsi" w:hAnsiTheme="minorHAnsi"/>
                <w:b/>
              </w:rPr>
              <w:t>If yes, please give passport number and country of issue</w:t>
            </w:r>
          </w:p>
          <w:p w:rsidR="00E15B0A" w:rsidRPr="003E054F" w:rsidRDefault="00E15B0A" w:rsidP="00DC487D">
            <w:pPr>
              <w:tabs>
                <w:tab w:val="left" w:pos="0"/>
              </w:tabs>
              <w:suppressAutoHyphens/>
              <w:spacing w:before="90"/>
              <w:rPr>
                <w:rFonts w:asciiTheme="minorHAnsi" w:hAnsiTheme="minorHAnsi"/>
                <w:b/>
                <w:bCs/>
                <w:spacing w:val="-3"/>
              </w:rPr>
            </w:pPr>
          </w:p>
        </w:tc>
        <w:tc>
          <w:tcPr>
            <w:tcW w:w="3981" w:type="dxa"/>
            <w:tcBorders>
              <w:top w:val="single" w:sz="2" w:space="0" w:color="auto"/>
              <w:left w:val="nil"/>
              <w:bottom w:val="single" w:sz="2" w:space="0" w:color="auto"/>
              <w:right w:val="single" w:sz="2" w:space="0" w:color="auto"/>
            </w:tcBorders>
          </w:tcPr>
          <w:p w:rsidR="004E3113" w:rsidRPr="003E054F" w:rsidRDefault="004E3113" w:rsidP="00DC487D">
            <w:pPr>
              <w:tabs>
                <w:tab w:val="left" w:pos="0"/>
              </w:tabs>
              <w:suppressAutoHyphens/>
              <w:spacing w:before="90"/>
              <w:rPr>
                <w:rFonts w:asciiTheme="minorHAnsi" w:hAnsiTheme="minorHAnsi"/>
                <w:spacing w:val="-3"/>
              </w:rPr>
            </w:pPr>
            <w:r w:rsidRPr="003E054F">
              <w:rPr>
                <w:rFonts w:asciiTheme="minorHAnsi" w:hAnsiTheme="minorHAnsi"/>
                <w:spacing w:val="-3"/>
              </w:rPr>
              <w:tab/>
            </w:r>
          </w:p>
          <w:p w:rsidR="004E3113" w:rsidRPr="003E054F" w:rsidRDefault="004E3113" w:rsidP="00DC487D">
            <w:pPr>
              <w:tabs>
                <w:tab w:val="left" w:pos="0"/>
              </w:tabs>
              <w:suppressAutoHyphens/>
              <w:spacing w:before="90"/>
              <w:rPr>
                <w:rFonts w:asciiTheme="minorHAnsi" w:hAnsiTheme="minorHAnsi"/>
                <w:spacing w:val="-3"/>
              </w:rPr>
            </w:pPr>
          </w:p>
        </w:tc>
      </w:tr>
      <w:tr w:rsidR="00263FC3" w:rsidRPr="003E054F" w:rsidTr="003E054F">
        <w:tc>
          <w:tcPr>
            <w:tcW w:w="10349" w:type="dxa"/>
            <w:gridSpan w:val="3"/>
            <w:tcBorders>
              <w:top w:val="single" w:sz="2" w:space="0" w:color="auto"/>
              <w:left w:val="single" w:sz="2" w:space="0" w:color="auto"/>
              <w:bottom w:val="single" w:sz="2" w:space="0" w:color="auto"/>
              <w:right w:val="single" w:sz="2" w:space="0" w:color="auto"/>
            </w:tcBorders>
          </w:tcPr>
          <w:p w:rsidR="00263FC3" w:rsidRPr="003E054F" w:rsidRDefault="00263FC3" w:rsidP="00DC487D">
            <w:pPr>
              <w:tabs>
                <w:tab w:val="left" w:pos="0"/>
              </w:tabs>
              <w:suppressAutoHyphens/>
              <w:spacing w:before="90"/>
              <w:rPr>
                <w:rFonts w:asciiTheme="minorHAnsi" w:hAnsiTheme="minorHAnsi"/>
                <w:b/>
                <w:spacing w:val="-2"/>
              </w:rPr>
            </w:pPr>
            <w:r w:rsidRPr="003E054F">
              <w:rPr>
                <w:rFonts w:asciiTheme="minorHAnsi" w:hAnsiTheme="minorHAnsi"/>
                <w:b/>
                <w:spacing w:val="-2"/>
              </w:rPr>
              <w:t>Have you been convicted of a criminal offence?</w:t>
            </w:r>
            <w:r w:rsidRPr="003E054F">
              <w:rPr>
                <w:rFonts w:asciiTheme="minorHAnsi" w:hAnsiTheme="minorHAnsi"/>
                <w:b/>
                <w:spacing w:val="-2"/>
              </w:rPr>
              <w:tab/>
            </w:r>
          </w:p>
          <w:p w:rsidR="00263FC3" w:rsidRPr="003E054F" w:rsidRDefault="00263FC3" w:rsidP="00DC487D">
            <w:pPr>
              <w:tabs>
                <w:tab w:val="left" w:pos="0"/>
              </w:tabs>
              <w:suppressAutoHyphens/>
              <w:spacing w:after="54"/>
              <w:rPr>
                <w:rFonts w:asciiTheme="minorHAnsi" w:hAnsiTheme="minorHAnsi"/>
                <w:spacing w:val="-3"/>
              </w:rPr>
            </w:pPr>
            <w:r w:rsidRPr="003E054F">
              <w:rPr>
                <w:rFonts w:asciiTheme="minorHAnsi" w:hAnsiTheme="minorHAnsi"/>
                <w:spacing w:val="-2"/>
              </w:rPr>
              <w:t>A separate declaration form requesting details of any offence may be sent to shortlisted candidates</w:t>
            </w:r>
          </w:p>
        </w:tc>
      </w:tr>
      <w:tr w:rsidR="00263FC3" w:rsidRPr="003E054F" w:rsidTr="003E054F">
        <w:tc>
          <w:tcPr>
            <w:tcW w:w="10349" w:type="dxa"/>
            <w:gridSpan w:val="3"/>
            <w:tcBorders>
              <w:top w:val="single" w:sz="2" w:space="0" w:color="auto"/>
              <w:left w:val="single" w:sz="2" w:space="0" w:color="auto"/>
              <w:bottom w:val="single" w:sz="2" w:space="0" w:color="auto"/>
              <w:right w:val="single" w:sz="2" w:space="0" w:color="auto"/>
            </w:tcBorders>
          </w:tcPr>
          <w:p w:rsidR="00263FC3" w:rsidRPr="003E054F" w:rsidRDefault="00263FC3" w:rsidP="00DC487D">
            <w:pPr>
              <w:tabs>
                <w:tab w:val="left" w:pos="0"/>
              </w:tabs>
              <w:suppressAutoHyphens/>
              <w:spacing w:before="90"/>
              <w:rPr>
                <w:rFonts w:asciiTheme="minorHAnsi" w:hAnsiTheme="minorHAnsi"/>
                <w:bCs/>
                <w:spacing w:val="-2"/>
              </w:rPr>
            </w:pPr>
            <w:r w:rsidRPr="003E054F">
              <w:rPr>
                <w:rFonts w:asciiTheme="minorHAnsi" w:hAnsiTheme="minorHAnsi"/>
                <w:b/>
                <w:spacing w:val="-2"/>
              </w:rPr>
              <w:t xml:space="preserve">Do you have a disability or medical condition that might require special working arrangements to be made? </w:t>
            </w:r>
          </w:p>
          <w:p w:rsidR="00263FC3" w:rsidRDefault="00263FC3" w:rsidP="00DC487D">
            <w:pPr>
              <w:tabs>
                <w:tab w:val="left" w:pos="0"/>
              </w:tabs>
              <w:suppressAutoHyphens/>
              <w:rPr>
                <w:rFonts w:asciiTheme="minorHAnsi" w:hAnsiTheme="minorHAnsi"/>
                <w:b/>
                <w:spacing w:val="-2"/>
              </w:rPr>
            </w:pPr>
            <w:r w:rsidRPr="003E054F">
              <w:rPr>
                <w:rFonts w:asciiTheme="minorHAnsi" w:hAnsiTheme="minorHAnsi"/>
                <w:spacing w:val="-2"/>
              </w:rPr>
              <w:t>If YES, please give details below:</w:t>
            </w:r>
            <w:r w:rsidR="00E15B0A">
              <w:rPr>
                <w:rFonts w:asciiTheme="minorHAnsi" w:hAnsiTheme="minorHAnsi"/>
                <w:b/>
                <w:spacing w:val="-2"/>
              </w:rPr>
              <w:t xml:space="preserve"> </w:t>
            </w:r>
          </w:p>
          <w:p w:rsidR="00E15B0A" w:rsidRDefault="00E15B0A" w:rsidP="00DC487D">
            <w:pPr>
              <w:tabs>
                <w:tab w:val="left" w:pos="0"/>
              </w:tabs>
              <w:suppressAutoHyphens/>
              <w:rPr>
                <w:rFonts w:asciiTheme="minorHAnsi" w:hAnsiTheme="minorHAnsi"/>
                <w:b/>
                <w:spacing w:val="-2"/>
              </w:rPr>
            </w:pPr>
          </w:p>
          <w:p w:rsidR="00E15B0A" w:rsidRDefault="00E15B0A" w:rsidP="00DC487D">
            <w:pPr>
              <w:tabs>
                <w:tab w:val="left" w:pos="0"/>
              </w:tabs>
              <w:suppressAutoHyphens/>
              <w:rPr>
                <w:rFonts w:asciiTheme="minorHAnsi" w:hAnsiTheme="minorHAnsi"/>
                <w:b/>
                <w:spacing w:val="-2"/>
              </w:rPr>
            </w:pPr>
          </w:p>
          <w:p w:rsidR="00E15B0A" w:rsidRDefault="00E15B0A" w:rsidP="00DC487D">
            <w:pPr>
              <w:tabs>
                <w:tab w:val="left" w:pos="0"/>
              </w:tabs>
              <w:suppressAutoHyphens/>
              <w:rPr>
                <w:rFonts w:asciiTheme="minorHAnsi" w:hAnsiTheme="minorHAnsi"/>
                <w:b/>
                <w:spacing w:val="-2"/>
              </w:rPr>
            </w:pPr>
          </w:p>
          <w:p w:rsidR="00E15B0A" w:rsidRDefault="00E15B0A" w:rsidP="00DC487D">
            <w:pPr>
              <w:tabs>
                <w:tab w:val="left" w:pos="0"/>
              </w:tabs>
              <w:suppressAutoHyphens/>
              <w:rPr>
                <w:rFonts w:asciiTheme="minorHAnsi" w:hAnsiTheme="minorHAnsi"/>
                <w:b/>
                <w:spacing w:val="-2"/>
              </w:rPr>
            </w:pPr>
          </w:p>
          <w:p w:rsidR="00E15B0A" w:rsidRDefault="00E15B0A" w:rsidP="00DC487D">
            <w:pPr>
              <w:tabs>
                <w:tab w:val="left" w:pos="0"/>
              </w:tabs>
              <w:suppressAutoHyphens/>
              <w:rPr>
                <w:rFonts w:asciiTheme="minorHAnsi" w:hAnsiTheme="minorHAnsi"/>
                <w:b/>
                <w:spacing w:val="-2"/>
              </w:rPr>
            </w:pPr>
          </w:p>
          <w:p w:rsidR="00E15B0A" w:rsidRPr="003E054F" w:rsidRDefault="00E15B0A" w:rsidP="00DC487D">
            <w:pPr>
              <w:tabs>
                <w:tab w:val="left" w:pos="0"/>
              </w:tabs>
              <w:suppressAutoHyphens/>
              <w:rPr>
                <w:rFonts w:asciiTheme="minorHAnsi" w:hAnsiTheme="minorHAnsi"/>
                <w:spacing w:val="-3"/>
              </w:rPr>
            </w:pPr>
          </w:p>
          <w:p w:rsidR="00263FC3" w:rsidRPr="003E054F" w:rsidRDefault="00263FC3" w:rsidP="00DC487D">
            <w:pPr>
              <w:tabs>
                <w:tab w:val="left" w:pos="0"/>
              </w:tabs>
              <w:suppressAutoHyphens/>
              <w:spacing w:after="54"/>
              <w:rPr>
                <w:rFonts w:asciiTheme="minorHAnsi" w:hAnsiTheme="minorHAnsi"/>
                <w:spacing w:val="-3"/>
              </w:rPr>
            </w:pPr>
          </w:p>
        </w:tc>
      </w:tr>
    </w:tbl>
    <w:p w:rsidR="00C43FBB" w:rsidRDefault="00C43FBB" w:rsidP="00C43FBB">
      <w:pPr>
        <w:pStyle w:val="BodyText"/>
        <w:ind w:left="-349"/>
        <w:jc w:val="both"/>
        <w:rPr>
          <w:rFonts w:asciiTheme="minorHAnsi" w:hAnsiTheme="minorHAnsi"/>
          <w:b/>
        </w:rPr>
      </w:pPr>
    </w:p>
    <w:p w:rsidR="00E15B0A" w:rsidRDefault="00E15B0A" w:rsidP="00C43FBB">
      <w:pPr>
        <w:pStyle w:val="BodyText"/>
        <w:ind w:left="-349"/>
        <w:jc w:val="both"/>
        <w:rPr>
          <w:rFonts w:asciiTheme="minorHAnsi" w:hAnsiTheme="minorHAnsi"/>
          <w:b/>
        </w:rPr>
      </w:pPr>
    </w:p>
    <w:p w:rsidR="0023500A" w:rsidRDefault="0023500A" w:rsidP="00C43FBB">
      <w:pPr>
        <w:pStyle w:val="BodyText"/>
        <w:ind w:left="-349"/>
        <w:jc w:val="both"/>
        <w:rPr>
          <w:rFonts w:asciiTheme="minorHAnsi" w:hAnsiTheme="minorHAnsi"/>
          <w:b/>
        </w:rPr>
      </w:pPr>
    </w:p>
    <w:p w:rsidR="00263FC3" w:rsidRPr="00E15B0A" w:rsidRDefault="00C43FBB" w:rsidP="00E15B0A">
      <w:pPr>
        <w:pStyle w:val="BodyText"/>
        <w:numPr>
          <w:ilvl w:val="0"/>
          <w:numId w:val="12"/>
        </w:numPr>
        <w:jc w:val="both"/>
        <w:rPr>
          <w:rFonts w:asciiTheme="minorHAnsi" w:hAnsiTheme="minorHAnsi"/>
          <w:b/>
        </w:rPr>
      </w:pPr>
      <w:r w:rsidRPr="00E15B0A">
        <w:rPr>
          <w:rFonts w:asciiTheme="minorHAnsi" w:hAnsiTheme="minorHAnsi"/>
          <w:b/>
        </w:rPr>
        <w:lastRenderedPageBreak/>
        <w:t>School Education Details</w:t>
      </w:r>
    </w:p>
    <w:tbl>
      <w:tblPr>
        <w:tblW w:w="10349" w:type="dxa"/>
        <w:tblInd w:w="-1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3261"/>
        <w:gridCol w:w="1418"/>
        <w:gridCol w:w="1984"/>
        <w:gridCol w:w="1276"/>
        <w:gridCol w:w="1294"/>
        <w:gridCol w:w="1116"/>
      </w:tblGrid>
      <w:tr w:rsidR="00263FC3" w:rsidRPr="003E054F" w:rsidTr="00292108">
        <w:tc>
          <w:tcPr>
            <w:tcW w:w="3261" w:type="dxa"/>
          </w:tcPr>
          <w:p w:rsidR="00263FC3" w:rsidRPr="003E054F" w:rsidRDefault="00263FC3" w:rsidP="00DC487D">
            <w:pPr>
              <w:tabs>
                <w:tab w:val="center" w:pos="2073"/>
              </w:tabs>
              <w:suppressAutoHyphens/>
              <w:jc w:val="center"/>
              <w:rPr>
                <w:rFonts w:asciiTheme="minorHAnsi" w:hAnsiTheme="minorHAnsi"/>
                <w:b/>
                <w:spacing w:val="-3"/>
              </w:rPr>
            </w:pPr>
            <w:r w:rsidRPr="003E054F">
              <w:rPr>
                <w:rFonts w:asciiTheme="minorHAnsi" w:hAnsiTheme="minorHAnsi"/>
                <w:b/>
                <w:spacing w:val="-3"/>
              </w:rPr>
              <w:t>Secondary School (or equivalent)</w:t>
            </w:r>
          </w:p>
        </w:tc>
        <w:tc>
          <w:tcPr>
            <w:tcW w:w="1418" w:type="dxa"/>
          </w:tcPr>
          <w:p w:rsidR="00263FC3" w:rsidRPr="003E054F" w:rsidRDefault="00263FC3" w:rsidP="00C43FBB">
            <w:pPr>
              <w:pStyle w:val="Heading8"/>
              <w:spacing w:before="0" w:after="0"/>
              <w:jc w:val="center"/>
              <w:rPr>
                <w:rFonts w:asciiTheme="minorHAnsi" w:hAnsiTheme="minorHAnsi" w:cs="Arial"/>
                <w:b/>
                <w:spacing w:val="-3"/>
                <w:szCs w:val="22"/>
              </w:rPr>
            </w:pPr>
            <w:r w:rsidRPr="003E054F">
              <w:rPr>
                <w:rFonts w:asciiTheme="minorHAnsi" w:hAnsiTheme="minorHAnsi" w:cs="Arial"/>
                <w:b/>
                <w:szCs w:val="22"/>
              </w:rPr>
              <w:t>Qualification</w:t>
            </w:r>
          </w:p>
        </w:tc>
        <w:tc>
          <w:tcPr>
            <w:tcW w:w="1984" w:type="dxa"/>
          </w:tcPr>
          <w:p w:rsidR="00263FC3" w:rsidRPr="003E054F" w:rsidRDefault="00263FC3" w:rsidP="00DC487D">
            <w:pPr>
              <w:tabs>
                <w:tab w:val="center" w:pos="1305"/>
              </w:tabs>
              <w:suppressAutoHyphens/>
              <w:jc w:val="center"/>
              <w:rPr>
                <w:rFonts w:asciiTheme="minorHAnsi" w:hAnsiTheme="minorHAnsi"/>
                <w:b/>
                <w:spacing w:val="-3"/>
              </w:rPr>
            </w:pPr>
            <w:r w:rsidRPr="003E054F">
              <w:rPr>
                <w:rFonts w:asciiTheme="minorHAnsi" w:hAnsiTheme="minorHAnsi"/>
                <w:b/>
                <w:spacing w:val="-3"/>
              </w:rPr>
              <w:t>Subjects Studied</w:t>
            </w:r>
          </w:p>
        </w:tc>
        <w:tc>
          <w:tcPr>
            <w:tcW w:w="1276" w:type="dxa"/>
          </w:tcPr>
          <w:p w:rsidR="00263FC3" w:rsidRPr="003E054F" w:rsidRDefault="00263FC3" w:rsidP="00C43FBB">
            <w:pPr>
              <w:pStyle w:val="Heading8"/>
              <w:tabs>
                <w:tab w:val="center" w:pos="488"/>
              </w:tabs>
              <w:spacing w:before="0" w:after="0"/>
              <w:jc w:val="center"/>
              <w:rPr>
                <w:rFonts w:asciiTheme="minorHAnsi" w:hAnsiTheme="minorHAnsi" w:cs="Arial"/>
                <w:b/>
                <w:szCs w:val="22"/>
              </w:rPr>
            </w:pPr>
            <w:r w:rsidRPr="003E054F">
              <w:rPr>
                <w:rFonts w:asciiTheme="minorHAnsi" w:hAnsiTheme="minorHAnsi" w:cs="Arial"/>
                <w:b/>
                <w:szCs w:val="22"/>
              </w:rPr>
              <w:t>Full time / Part time</w:t>
            </w:r>
          </w:p>
        </w:tc>
        <w:tc>
          <w:tcPr>
            <w:tcW w:w="1294" w:type="dxa"/>
          </w:tcPr>
          <w:p w:rsidR="00263FC3" w:rsidRPr="003E054F" w:rsidRDefault="00263FC3" w:rsidP="00C43FBB">
            <w:pPr>
              <w:pStyle w:val="Heading8"/>
              <w:tabs>
                <w:tab w:val="center" w:pos="488"/>
              </w:tabs>
              <w:spacing w:before="0" w:after="0"/>
              <w:jc w:val="center"/>
              <w:rPr>
                <w:rFonts w:asciiTheme="minorHAnsi" w:hAnsiTheme="minorHAnsi" w:cs="Arial"/>
                <w:b/>
                <w:spacing w:val="-3"/>
                <w:szCs w:val="22"/>
              </w:rPr>
            </w:pPr>
            <w:r w:rsidRPr="003E054F">
              <w:rPr>
                <w:rFonts w:asciiTheme="minorHAnsi" w:hAnsiTheme="minorHAnsi" w:cs="Arial"/>
                <w:b/>
                <w:szCs w:val="22"/>
              </w:rPr>
              <w:t>Grade</w:t>
            </w:r>
          </w:p>
        </w:tc>
        <w:tc>
          <w:tcPr>
            <w:tcW w:w="1116" w:type="dxa"/>
          </w:tcPr>
          <w:p w:rsidR="00263FC3" w:rsidRPr="003E054F" w:rsidRDefault="00263FC3" w:rsidP="00DC487D">
            <w:pPr>
              <w:tabs>
                <w:tab w:val="center" w:pos="519"/>
              </w:tabs>
              <w:suppressAutoHyphens/>
              <w:jc w:val="center"/>
              <w:rPr>
                <w:rFonts w:asciiTheme="minorHAnsi" w:hAnsiTheme="minorHAnsi"/>
                <w:b/>
                <w:spacing w:val="-3"/>
              </w:rPr>
            </w:pPr>
            <w:r w:rsidRPr="003E054F">
              <w:rPr>
                <w:rFonts w:asciiTheme="minorHAnsi" w:hAnsiTheme="minorHAnsi"/>
                <w:b/>
                <w:spacing w:val="-2"/>
              </w:rPr>
              <w:t>Date Obtained</w:t>
            </w:r>
          </w:p>
        </w:tc>
      </w:tr>
      <w:tr w:rsidR="00292108" w:rsidRPr="003E054F" w:rsidTr="00292108">
        <w:tc>
          <w:tcPr>
            <w:tcW w:w="3261" w:type="dxa"/>
          </w:tcPr>
          <w:p w:rsidR="00292108" w:rsidRPr="003E054F" w:rsidRDefault="00292108" w:rsidP="00292108">
            <w:pPr>
              <w:tabs>
                <w:tab w:val="left" w:pos="0"/>
              </w:tabs>
              <w:suppressAutoHyphens/>
              <w:spacing w:line="209" w:lineRule="auto"/>
              <w:rPr>
                <w:rFonts w:asciiTheme="minorHAnsi" w:hAnsiTheme="minorHAnsi"/>
                <w:spacing w:val="-3"/>
              </w:rPr>
            </w:pPr>
          </w:p>
        </w:tc>
        <w:tc>
          <w:tcPr>
            <w:tcW w:w="1418" w:type="dxa"/>
          </w:tcPr>
          <w:p w:rsidR="00292108" w:rsidRPr="004043B1" w:rsidRDefault="00292108" w:rsidP="00292108"/>
        </w:tc>
        <w:tc>
          <w:tcPr>
            <w:tcW w:w="1984" w:type="dxa"/>
          </w:tcPr>
          <w:p w:rsidR="00292108" w:rsidRPr="00D14715" w:rsidRDefault="00292108" w:rsidP="00292108">
            <w:pPr>
              <w:rPr>
                <w:rFonts w:asciiTheme="minorHAnsi" w:hAnsiTheme="minorHAnsi" w:cstheme="minorHAnsi"/>
              </w:rPr>
            </w:pPr>
          </w:p>
        </w:tc>
        <w:tc>
          <w:tcPr>
            <w:tcW w:w="1276" w:type="dxa"/>
          </w:tcPr>
          <w:p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294" w:type="dxa"/>
          </w:tcPr>
          <w:p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116" w:type="dxa"/>
          </w:tcPr>
          <w:p w:rsidR="00292108" w:rsidRPr="00292108" w:rsidRDefault="00292108" w:rsidP="00292108">
            <w:pPr>
              <w:rPr>
                <w:rFonts w:asciiTheme="minorHAnsi" w:hAnsiTheme="minorHAnsi" w:cstheme="minorHAnsi"/>
              </w:rPr>
            </w:pPr>
          </w:p>
        </w:tc>
      </w:tr>
      <w:tr w:rsidR="00292108" w:rsidRPr="003E054F" w:rsidTr="00292108">
        <w:tc>
          <w:tcPr>
            <w:tcW w:w="3261" w:type="dxa"/>
          </w:tcPr>
          <w:p w:rsidR="00292108" w:rsidRDefault="00292108" w:rsidP="00292108">
            <w:pPr>
              <w:tabs>
                <w:tab w:val="left" w:pos="0"/>
              </w:tabs>
              <w:suppressAutoHyphens/>
              <w:spacing w:line="209" w:lineRule="auto"/>
              <w:rPr>
                <w:rFonts w:asciiTheme="minorHAnsi" w:hAnsiTheme="minorHAnsi"/>
                <w:spacing w:val="-3"/>
              </w:rPr>
            </w:pPr>
          </w:p>
        </w:tc>
        <w:tc>
          <w:tcPr>
            <w:tcW w:w="1418" w:type="dxa"/>
          </w:tcPr>
          <w:p w:rsidR="00292108" w:rsidRPr="004043B1" w:rsidRDefault="00292108" w:rsidP="00292108"/>
        </w:tc>
        <w:tc>
          <w:tcPr>
            <w:tcW w:w="1984" w:type="dxa"/>
          </w:tcPr>
          <w:p w:rsidR="00292108" w:rsidRPr="00D14715" w:rsidRDefault="00292108" w:rsidP="00292108">
            <w:pPr>
              <w:rPr>
                <w:rFonts w:asciiTheme="minorHAnsi" w:hAnsiTheme="minorHAnsi" w:cstheme="minorHAnsi"/>
              </w:rPr>
            </w:pPr>
          </w:p>
        </w:tc>
        <w:tc>
          <w:tcPr>
            <w:tcW w:w="1276" w:type="dxa"/>
          </w:tcPr>
          <w:p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294" w:type="dxa"/>
          </w:tcPr>
          <w:p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116" w:type="dxa"/>
          </w:tcPr>
          <w:p w:rsidR="00292108" w:rsidRPr="00292108" w:rsidRDefault="00292108" w:rsidP="00292108">
            <w:pPr>
              <w:rPr>
                <w:rFonts w:asciiTheme="minorHAnsi" w:hAnsiTheme="minorHAnsi" w:cstheme="minorHAnsi"/>
              </w:rPr>
            </w:pPr>
          </w:p>
        </w:tc>
      </w:tr>
      <w:tr w:rsidR="00292108" w:rsidRPr="003E054F" w:rsidTr="00292108">
        <w:tc>
          <w:tcPr>
            <w:tcW w:w="3261" w:type="dxa"/>
          </w:tcPr>
          <w:p w:rsidR="00292108" w:rsidRDefault="00292108" w:rsidP="00292108">
            <w:pPr>
              <w:tabs>
                <w:tab w:val="left" w:pos="0"/>
              </w:tabs>
              <w:suppressAutoHyphens/>
              <w:spacing w:line="209" w:lineRule="auto"/>
              <w:rPr>
                <w:rFonts w:asciiTheme="minorHAnsi" w:hAnsiTheme="minorHAnsi"/>
                <w:spacing w:val="-3"/>
              </w:rPr>
            </w:pPr>
          </w:p>
        </w:tc>
        <w:tc>
          <w:tcPr>
            <w:tcW w:w="1418" w:type="dxa"/>
          </w:tcPr>
          <w:p w:rsidR="00292108" w:rsidRPr="004043B1" w:rsidRDefault="00292108" w:rsidP="00292108"/>
        </w:tc>
        <w:tc>
          <w:tcPr>
            <w:tcW w:w="1984" w:type="dxa"/>
          </w:tcPr>
          <w:p w:rsidR="00292108" w:rsidRPr="00D14715" w:rsidRDefault="00292108" w:rsidP="00292108">
            <w:pPr>
              <w:rPr>
                <w:rFonts w:asciiTheme="minorHAnsi" w:hAnsiTheme="minorHAnsi" w:cstheme="minorHAnsi"/>
              </w:rPr>
            </w:pPr>
          </w:p>
        </w:tc>
        <w:tc>
          <w:tcPr>
            <w:tcW w:w="1276" w:type="dxa"/>
          </w:tcPr>
          <w:p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294" w:type="dxa"/>
          </w:tcPr>
          <w:p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116" w:type="dxa"/>
          </w:tcPr>
          <w:p w:rsidR="00292108" w:rsidRPr="00292108" w:rsidRDefault="00292108" w:rsidP="00292108">
            <w:pPr>
              <w:rPr>
                <w:rFonts w:asciiTheme="minorHAnsi" w:hAnsiTheme="minorHAnsi" w:cstheme="minorHAnsi"/>
              </w:rPr>
            </w:pPr>
          </w:p>
        </w:tc>
      </w:tr>
      <w:tr w:rsidR="00292108" w:rsidRPr="003E054F" w:rsidTr="00292108">
        <w:tc>
          <w:tcPr>
            <w:tcW w:w="3261" w:type="dxa"/>
          </w:tcPr>
          <w:p w:rsidR="00292108" w:rsidRDefault="00292108" w:rsidP="00292108">
            <w:pPr>
              <w:tabs>
                <w:tab w:val="left" w:pos="0"/>
              </w:tabs>
              <w:suppressAutoHyphens/>
              <w:spacing w:line="209" w:lineRule="auto"/>
              <w:rPr>
                <w:rFonts w:asciiTheme="minorHAnsi" w:hAnsiTheme="minorHAnsi"/>
                <w:spacing w:val="-3"/>
              </w:rPr>
            </w:pPr>
          </w:p>
        </w:tc>
        <w:tc>
          <w:tcPr>
            <w:tcW w:w="1418" w:type="dxa"/>
          </w:tcPr>
          <w:p w:rsidR="00292108" w:rsidRPr="004043B1" w:rsidRDefault="00292108" w:rsidP="00292108"/>
        </w:tc>
        <w:tc>
          <w:tcPr>
            <w:tcW w:w="1984" w:type="dxa"/>
          </w:tcPr>
          <w:p w:rsidR="00292108" w:rsidRPr="00D14715" w:rsidRDefault="00292108" w:rsidP="00292108">
            <w:pPr>
              <w:rPr>
                <w:rFonts w:asciiTheme="minorHAnsi" w:hAnsiTheme="minorHAnsi" w:cstheme="minorHAnsi"/>
              </w:rPr>
            </w:pPr>
          </w:p>
        </w:tc>
        <w:tc>
          <w:tcPr>
            <w:tcW w:w="1276" w:type="dxa"/>
          </w:tcPr>
          <w:p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294" w:type="dxa"/>
          </w:tcPr>
          <w:p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116" w:type="dxa"/>
          </w:tcPr>
          <w:p w:rsidR="00292108" w:rsidRPr="00292108" w:rsidRDefault="00292108" w:rsidP="00292108">
            <w:pPr>
              <w:rPr>
                <w:rFonts w:asciiTheme="minorHAnsi" w:hAnsiTheme="minorHAnsi" w:cstheme="minorHAnsi"/>
              </w:rPr>
            </w:pPr>
          </w:p>
        </w:tc>
      </w:tr>
      <w:tr w:rsidR="00292108" w:rsidRPr="003E054F" w:rsidTr="00292108">
        <w:tc>
          <w:tcPr>
            <w:tcW w:w="3261" w:type="dxa"/>
          </w:tcPr>
          <w:p w:rsidR="00292108" w:rsidRDefault="00292108" w:rsidP="00292108">
            <w:pPr>
              <w:tabs>
                <w:tab w:val="left" w:pos="0"/>
              </w:tabs>
              <w:suppressAutoHyphens/>
              <w:spacing w:line="209" w:lineRule="auto"/>
              <w:rPr>
                <w:rFonts w:asciiTheme="minorHAnsi" w:hAnsiTheme="minorHAnsi"/>
                <w:spacing w:val="-3"/>
              </w:rPr>
            </w:pPr>
          </w:p>
        </w:tc>
        <w:tc>
          <w:tcPr>
            <w:tcW w:w="1418" w:type="dxa"/>
          </w:tcPr>
          <w:p w:rsidR="00292108" w:rsidRPr="004043B1" w:rsidRDefault="00292108" w:rsidP="00292108"/>
        </w:tc>
        <w:tc>
          <w:tcPr>
            <w:tcW w:w="1984" w:type="dxa"/>
          </w:tcPr>
          <w:p w:rsidR="00292108" w:rsidRPr="00D14715" w:rsidRDefault="00292108" w:rsidP="00292108">
            <w:pPr>
              <w:rPr>
                <w:rFonts w:asciiTheme="minorHAnsi" w:hAnsiTheme="minorHAnsi" w:cstheme="minorHAnsi"/>
              </w:rPr>
            </w:pPr>
          </w:p>
        </w:tc>
        <w:tc>
          <w:tcPr>
            <w:tcW w:w="1276" w:type="dxa"/>
          </w:tcPr>
          <w:p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294" w:type="dxa"/>
          </w:tcPr>
          <w:p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116" w:type="dxa"/>
          </w:tcPr>
          <w:p w:rsidR="00292108" w:rsidRPr="00292108" w:rsidRDefault="00292108" w:rsidP="00292108">
            <w:pPr>
              <w:rPr>
                <w:rFonts w:asciiTheme="minorHAnsi" w:hAnsiTheme="minorHAnsi" w:cstheme="minorHAnsi"/>
              </w:rPr>
            </w:pPr>
          </w:p>
        </w:tc>
      </w:tr>
      <w:tr w:rsidR="00292108" w:rsidRPr="003E054F" w:rsidTr="00292108">
        <w:tc>
          <w:tcPr>
            <w:tcW w:w="3261" w:type="dxa"/>
          </w:tcPr>
          <w:p w:rsidR="00292108" w:rsidRDefault="00292108" w:rsidP="00292108">
            <w:pPr>
              <w:tabs>
                <w:tab w:val="left" w:pos="0"/>
              </w:tabs>
              <w:suppressAutoHyphens/>
              <w:spacing w:line="209" w:lineRule="auto"/>
              <w:rPr>
                <w:rFonts w:asciiTheme="minorHAnsi" w:hAnsiTheme="minorHAnsi"/>
                <w:spacing w:val="-3"/>
              </w:rPr>
            </w:pPr>
          </w:p>
        </w:tc>
        <w:tc>
          <w:tcPr>
            <w:tcW w:w="1418" w:type="dxa"/>
          </w:tcPr>
          <w:p w:rsidR="00292108" w:rsidRPr="004043B1" w:rsidRDefault="00292108" w:rsidP="00292108"/>
        </w:tc>
        <w:tc>
          <w:tcPr>
            <w:tcW w:w="1984" w:type="dxa"/>
          </w:tcPr>
          <w:p w:rsidR="00292108" w:rsidRPr="00D14715" w:rsidRDefault="00292108" w:rsidP="00292108">
            <w:pPr>
              <w:rPr>
                <w:rFonts w:asciiTheme="minorHAnsi" w:hAnsiTheme="minorHAnsi" w:cstheme="minorHAnsi"/>
              </w:rPr>
            </w:pPr>
          </w:p>
        </w:tc>
        <w:tc>
          <w:tcPr>
            <w:tcW w:w="1276" w:type="dxa"/>
          </w:tcPr>
          <w:p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294" w:type="dxa"/>
          </w:tcPr>
          <w:p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116" w:type="dxa"/>
          </w:tcPr>
          <w:p w:rsidR="00292108" w:rsidRPr="00292108" w:rsidRDefault="00292108" w:rsidP="00292108">
            <w:pPr>
              <w:rPr>
                <w:rFonts w:asciiTheme="minorHAnsi" w:hAnsiTheme="minorHAnsi" w:cstheme="minorHAnsi"/>
              </w:rPr>
            </w:pPr>
          </w:p>
        </w:tc>
      </w:tr>
      <w:tr w:rsidR="00292108" w:rsidRPr="003E054F" w:rsidTr="00292108">
        <w:tc>
          <w:tcPr>
            <w:tcW w:w="3261" w:type="dxa"/>
          </w:tcPr>
          <w:p w:rsidR="00292108" w:rsidRDefault="00292108" w:rsidP="00292108">
            <w:pPr>
              <w:tabs>
                <w:tab w:val="left" w:pos="0"/>
              </w:tabs>
              <w:suppressAutoHyphens/>
              <w:spacing w:line="209" w:lineRule="auto"/>
              <w:rPr>
                <w:rFonts w:asciiTheme="minorHAnsi" w:hAnsiTheme="minorHAnsi"/>
                <w:spacing w:val="-3"/>
              </w:rPr>
            </w:pPr>
          </w:p>
        </w:tc>
        <w:tc>
          <w:tcPr>
            <w:tcW w:w="1418" w:type="dxa"/>
          </w:tcPr>
          <w:p w:rsidR="00292108" w:rsidRPr="004043B1" w:rsidRDefault="00292108" w:rsidP="00292108"/>
        </w:tc>
        <w:tc>
          <w:tcPr>
            <w:tcW w:w="1984" w:type="dxa"/>
          </w:tcPr>
          <w:p w:rsidR="00292108" w:rsidRPr="00D14715" w:rsidRDefault="00292108" w:rsidP="00292108">
            <w:pPr>
              <w:rPr>
                <w:rFonts w:asciiTheme="minorHAnsi" w:hAnsiTheme="minorHAnsi" w:cstheme="minorHAnsi"/>
              </w:rPr>
            </w:pPr>
          </w:p>
        </w:tc>
        <w:tc>
          <w:tcPr>
            <w:tcW w:w="1276" w:type="dxa"/>
          </w:tcPr>
          <w:p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294" w:type="dxa"/>
          </w:tcPr>
          <w:p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116" w:type="dxa"/>
          </w:tcPr>
          <w:p w:rsidR="00292108" w:rsidRPr="00292108" w:rsidRDefault="00292108" w:rsidP="00292108">
            <w:pPr>
              <w:rPr>
                <w:rFonts w:asciiTheme="minorHAnsi" w:hAnsiTheme="minorHAnsi" w:cstheme="minorHAnsi"/>
              </w:rPr>
            </w:pPr>
          </w:p>
        </w:tc>
      </w:tr>
      <w:tr w:rsidR="00292108" w:rsidRPr="003E054F" w:rsidTr="00292108">
        <w:tc>
          <w:tcPr>
            <w:tcW w:w="3261" w:type="dxa"/>
          </w:tcPr>
          <w:p w:rsidR="00292108" w:rsidRDefault="00292108" w:rsidP="00292108">
            <w:pPr>
              <w:tabs>
                <w:tab w:val="left" w:pos="0"/>
              </w:tabs>
              <w:suppressAutoHyphens/>
              <w:spacing w:line="209" w:lineRule="auto"/>
              <w:rPr>
                <w:rFonts w:asciiTheme="minorHAnsi" w:hAnsiTheme="minorHAnsi"/>
                <w:spacing w:val="-3"/>
              </w:rPr>
            </w:pPr>
          </w:p>
        </w:tc>
        <w:tc>
          <w:tcPr>
            <w:tcW w:w="1418" w:type="dxa"/>
          </w:tcPr>
          <w:p w:rsidR="00292108" w:rsidRPr="004043B1" w:rsidRDefault="00292108" w:rsidP="00292108"/>
        </w:tc>
        <w:tc>
          <w:tcPr>
            <w:tcW w:w="1984" w:type="dxa"/>
          </w:tcPr>
          <w:p w:rsidR="00292108" w:rsidRPr="00D14715" w:rsidRDefault="00292108" w:rsidP="00292108">
            <w:pPr>
              <w:rPr>
                <w:rFonts w:asciiTheme="minorHAnsi" w:hAnsiTheme="minorHAnsi" w:cstheme="minorHAnsi"/>
              </w:rPr>
            </w:pPr>
          </w:p>
        </w:tc>
        <w:tc>
          <w:tcPr>
            <w:tcW w:w="1276" w:type="dxa"/>
          </w:tcPr>
          <w:p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294" w:type="dxa"/>
          </w:tcPr>
          <w:p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116" w:type="dxa"/>
          </w:tcPr>
          <w:p w:rsidR="00292108" w:rsidRPr="00292108" w:rsidRDefault="00292108" w:rsidP="00292108">
            <w:pPr>
              <w:rPr>
                <w:rFonts w:asciiTheme="minorHAnsi" w:hAnsiTheme="minorHAnsi" w:cstheme="minorHAnsi"/>
              </w:rPr>
            </w:pPr>
          </w:p>
        </w:tc>
      </w:tr>
      <w:tr w:rsidR="00292108" w:rsidRPr="003E054F" w:rsidTr="00292108">
        <w:tc>
          <w:tcPr>
            <w:tcW w:w="3261" w:type="dxa"/>
          </w:tcPr>
          <w:p w:rsidR="00292108" w:rsidRDefault="00292108" w:rsidP="00292108">
            <w:pPr>
              <w:tabs>
                <w:tab w:val="left" w:pos="0"/>
              </w:tabs>
              <w:suppressAutoHyphens/>
              <w:spacing w:line="209" w:lineRule="auto"/>
              <w:rPr>
                <w:rFonts w:asciiTheme="minorHAnsi" w:hAnsiTheme="minorHAnsi"/>
                <w:spacing w:val="-3"/>
              </w:rPr>
            </w:pPr>
          </w:p>
        </w:tc>
        <w:tc>
          <w:tcPr>
            <w:tcW w:w="1418" w:type="dxa"/>
          </w:tcPr>
          <w:p w:rsidR="00292108" w:rsidRPr="004043B1" w:rsidRDefault="00292108" w:rsidP="00292108"/>
        </w:tc>
        <w:tc>
          <w:tcPr>
            <w:tcW w:w="1984" w:type="dxa"/>
          </w:tcPr>
          <w:p w:rsidR="00292108" w:rsidRPr="00D14715" w:rsidRDefault="00292108" w:rsidP="00292108">
            <w:pPr>
              <w:rPr>
                <w:rFonts w:asciiTheme="minorHAnsi" w:hAnsiTheme="minorHAnsi" w:cstheme="minorHAnsi"/>
              </w:rPr>
            </w:pPr>
          </w:p>
        </w:tc>
        <w:tc>
          <w:tcPr>
            <w:tcW w:w="1276" w:type="dxa"/>
          </w:tcPr>
          <w:p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294" w:type="dxa"/>
          </w:tcPr>
          <w:p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116" w:type="dxa"/>
          </w:tcPr>
          <w:p w:rsidR="00292108" w:rsidRPr="00292108" w:rsidRDefault="00292108" w:rsidP="00292108">
            <w:pPr>
              <w:rPr>
                <w:rFonts w:asciiTheme="minorHAnsi" w:hAnsiTheme="minorHAnsi" w:cstheme="minorHAnsi"/>
              </w:rPr>
            </w:pPr>
          </w:p>
        </w:tc>
      </w:tr>
      <w:tr w:rsidR="00292108" w:rsidRPr="003E054F" w:rsidTr="00292108">
        <w:tc>
          <w:tcPr>
            <w:tcW w:w="3261" w:type="dxa"/>
          </w:tcPr>
          <w:p w:rsidR="00292108" w:rsidRDefault="00292108" w:rsidP="00292108">
            <w:pPr>
              <w:tabs>
                <w:tab w:val="left" w:pos="0"/>
              </w:tabs>
              <w:suppressAutoHyphens/>
              <w:spacing w:line="209" w:lineRule="auto"/>
              <w:rPr>
                <w:rFonts w:asciiTheme="minorHAnsi" w:hAnsiTheme="minorHAnsi"/>
                <w:spacing w:val="-3"/>
              </w:rPr>
            </w:pPr>
          </w:p>
        </w:tc>
        <w:tc>
          <w:tcPr>
            <w:tcW w:w="1418" w:type="dxa"/>
          </w:tcPr>
          <w:p w:rsidR="00292108" w:rsidRPr="004043B1" w:rsidRDefault="00292108" w:rsidP="00292108"/>
        </w:tc>
        <w:tc>
          <w:tcPr>
            <w:tcW w:w="1984" w:type="dxa"/>
          </w:tcPr>
          <w:p w:rsidR="00292108" w:rsidRPr="00D14715" w:rsidRDefault="00292108" w:rsidP="00292108">
            <w:pPr>
              <w:rPr>
                <w:rFonts w:asciiTheme="minorHAnsi" w:hAnsiTheme="minorHAnsi" w:cstheme="minorHAnsi"/>
              </w:rPr>
            </w:pPr>
          </w:p>
        </w:tc>
        <w:tc>
          <w:tcPr>
            <w:tcW w:w="1276" w:type="dxa"/>
          </w:tcPr>
          <w:p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294" w:type="dxa"/>
          </w:tcPr>
          <w:p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116" w:type="dxa"/>
          </w:tcPr>
          <w:p w:rsidR="00292108" w:rsidRPr="00292108" w:rsidRDefault="00292108" w:rsidP="00292108">
            <w:pPr>
              <w:rPr>
                <w:rFonts w:asciiTheme="minorHAnsi" w:hAnsiTheme="minorHAnsi" w:cstheme="minorHAnsi"/>
              </w:rPr>
            </w:pPr>
          </w:p>
        </w:tc>
      </w:tr>
    </w:tbl>
    <w:p w:rsidR="00C43FBB" w:rsidRDefault="00C43FBB" w:rsidP="00C43FBB">
      <w:pPr>
        <w:pStyle w:val="BodyText"/>
        <w:ind w:left="-349"/>
        <w:jc w:val="both"/>
        <w:rPr>
          <w:rFonts w:asciiTheme="minorHAnsi" w:hAnsiTheme="minorHAnsi"/>
          <w:b/>
        </w:rPr>
      </w:pPr>
    </w:p>
    <w:p w:rsidR="00263FC3" w:rsidRPr="003E054F" w:rsidRDefault="00C43FBB" w:rsidP="00C43FBB">
      <w:pPr>
        <w:pStyle w:val="BodyText"/>
        <w:numPr>
          <w:ilvl w:val="0"/>
          <w:numId w:val="12"/>
        </w:numPr>
        <w:jc w:val="both"/>
        <w:rPr>
          <w:rFonts w:asciiTheme="minorHAnsi" w:hAnsiTheme="minorHAnsi"/>
          <w:b/>
        </w:rPr>
      </w:pPr>
      <w:r w:rsidRPr="003E054F">
        <w:rPr>
          <w:rFonts w:asciiTheme="minorHAnsi" w:hAnsiTheme="minorHAnsi"/>
          <w:b/>
          <w:spacing w:val="-3"/>
        </w:rPr>
        <w:t>Further/Higher Education Details</w:t>
      </w:r>
    </w:p>
    <w:tbl>
      <w:tblPr>
        <w:tblW w:w="10230" w:type="dxa"/>
        <w:tblInd w:w="-1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3261"/>
        <w:gridCol w:w="1418"/>
        <w:gridCol w:w="1984"/>
        <w:gridCol w:w="1263"/>
        <w:gridCol w:w="1152"/>
        <w:gridCol w:w="1152"/>
      </w:tblGrid>
      <w:tr w:rsidR="00C43FBB" w:rsidRPr="003E054F" w:rsidTr="003E054F">
        <w:tc>
          <w:tcPr>
            <w:tcW w:w="3261" w:type="dxa"/>
          </w:tcPr>
          <w:p w:rsidR="00C43FBB" w:rsidRPr="003E054F" w:rsidRDefault="00C43FBB" w:rsidP="00DC487D">
            <w:pPr>
              <w:tabs>
                <w:tab w:val="center" w:pos="2073"/>
              </w:tabs>
              <w:suppressAutoHyphens/>
              <w:jc w:val="center"/>
              <w:rPr>
                <w:rFonts w:asciiTheme="minorHAnsi" w:hAnsiTheme="minorHAnsi"/>
                <w:b/>
                <w:spacing w:val="-3"/>
              </w:rPr>
            </w:pPr>
            <w:r w:rsidRPr="003E054F">
              <w:rPr>
                <w:rFonts w:asciiTheme="minorHAnsi" w:hAnsiTheme="minorHAnsi"/>
                <w:b/>
                <w:spacing w:val="-3"/>
              </w:rPr>
              <w:t>Further/Higher Educational Establishment</w:t>
            </w:r>
          </w:p>
        </w:tc>
        <w:tc>
          <w:tcPr>
            <w:tcW w:w="1418" w:type="dxa"/>
          </w:tcPr>
          <w:p w:rsidR="00C43FBB" w:rsidRPr="003E054F" w:rsidRDefault="00C43FBB" w:rsidP="00C43FBB">
            <w:pPr>
              <w:pStyle w:val="Heading8"/>
              <w:spacing w:before="0" w:after="0"/>
              <w:jc w:val="center"/>
              <w:rPr>
                <w:rFonts w:asciiTheme="minorHAnsi" w:hAnsiTheme="minorHAnsi" w:cs="Arial"/>
                <w:b/>
                <w:spacing w:val="-3"/>
                <w:szCs w:val="22"/>
              </w:rPr>
            </w:pPr>
            <w:r w:rsidRPr="003E054F">
              <w:rPr>
                <w:rFonts w:asciiTheme="minorHAnsi" w:hAnsiTheme="minorHAnsi" w:cs="Arial"/>
                <w:b/>
                <w:szCs w:val="22"/>
              </w:rPr>
              <w:t>Qualification</w:t>
            </w:r>
          </w:p>
        </w:tc>
        <w:tc>
          <w:tcPr>
            <w:tcW w:w="1984" w:type="dxa"/>
          </w:tcPr>
          <w:p w:rsidR="00C43FBB" w:rsidRPr="003E054F" w:rsidRDefault="00C43FBB" w:rsidP="00DC487D">
            <w:pPr>
              <w:tabs>
                <w:tab w:val="center" w:pos="1305"/>
              </w:tabs>
              <w:suppressAutoHyphens/>
              <w:jc w:val="center"/>
              <w:rPr>
                <w:rFonts w:asciiTheme="minorHAnsi" w:hAnsiTheme="minorHAnsi"/>
                <w:b/>
                <w:spacing w:val="-3"/>
              </w:rPr>
            </w:pPr>
            <w:r w:rsidRPr="003E054F">
              <w:rPr>
                <w:rFonts w:asciiTheme="minorHAnsi" w:hAnsiTheme="minorHAnsi"/>
                <w:b/>
                <w:spacing w:val="-3"/>
              </w:rPr>
              <w:t>Subjects Studied</w:t>
            </w:r>
          </w:p>
        </w:tc>
        <w:tc>
          <w:tcPr>
            <w:tcW w:w="1263" w:type="dxa"/>
          </w:tcPr>
          <w:p w:rsidR="00C43FBB" w:rsidRPr="003E054F" w:rsidRDefault="00C43FBB" w:rsidP="00C43FBB">
            <w:pPr>
              <w:pStyle w:val="Heading8"/>
              <w:tabs>
                <w:tab w:val="center" w:pos="488"/>
              </w:tabs>
              <w:spacing w:before="0" w:after="0"/>
              <w:jc w:val="center"/>
              <w:rPr>
                <w:rFonts w:asciiTheme="minorHAnsi" w:hAnsiTheme="minorHAnsi" w:cs="Arial"/>
                <w:b/>
                <w:szCs w:val="22"/>
              </w:rPr>
            </w:pPr>
            <w:r w:rsidRPr="003E054F">
              <w:rPr>
                <w:rFonts w:asciiTheme="minorHAnsi" w:hAnsiTheme="minorHAnsi" w:cs="Arial"/>
                <w:b/>
                <w:szCs w:val="22"/>
              </w:rPr>
              <w:t>Full time / Part time</w:t>
            </w:r>
          </w:p>
        </w:tc>
        <w:tc>
          <w:tcPr>
            <w:tcW w:w="1152" w:type="dxa"/>
          </w:tcPr>
          <w:p w:rsidR="00C43FBB" w:rsidRPr="003E054F" w:rsidRDefault="00C43FBB" w:rsidP="00C43FBB">
            <w:pPr>
              <w:pStyle w:val="Heading8"/>
              <w:tabs>
                <w:tab w:val="center" w:pos="488"/>
              </w:tabs>
              <w:spacing w:before="0" w:after="0"/>
              <w:jc w:val="center"/>
              <w:rPr>
                <w:rFonts w:asciiTheme="minorHAnsi" w:hAnsiTheme="minorHAnsi" w:cs="Arial"/>
                <w:b/>
                <w:spacing w:val="-3"/>
                <w:szCs w:val="22"/>
              </w:rPr>
            </w:pPr>
            <w:r w:rsidRPr="003E054F">
              <w:rPr>
                <w:rFonts w:asciiTheme="minorHAnsi" w:hAnsiTheme="minorHAnsi" w:cs="Arial"/>
                <w:b/>
                <w:szCs w:val="22"/>
              </w:rPr>
              <w:t>Class / Grade</w:t>
            </w:r>
          </w:p>
        </w:tc>
        <w:tc>
          <w:tcPr>
            <w:tcW w:w="1152" w:type="dxa"/>
          </w:tcPr>
          <w:p w:rsidR="00C43FBB" w:rsidRPr="003E054F" w:rsidRDefault="00C43FBB" w:rsidP="00DC487D">
            <w:pPr>
              <w:tabs>
                <w:tab w:val="center" w:pos="519"/>
              </w:tabs>
              <w:suppressAutoHyphens/>
              <w:jc w:val="center"/>
              <w:rPr>
                <w:rFonts w:asciiTheme="minorHAnsi" w:hAnsiTheme="minorHAnsi"/>
                <w:b/>
                <w:spacing w:val="-3"/>
              </w:rPr>
            </w:pPr>
            <w:r w:rsidRPr="003E054F">
              <w:rPr>
                <w:rFonts w:asciiTheme="minorHAnsi" w:hAnsiTheme="minorHAnsi"/>
                <w:b/>
                <w:spacing w:val="-2"/>
              </w:rPr>
              <w:t>Date Obtained</w:t>
            </w:r>
          </w:p>
        </w:tc>
      </w:tr>
      <w:tr w:rsidR="00275BAA" w:rsidRPr="003E054F" w:rsidTr="003E054F">
        <w:tc>
          <w:tcPr>
            <w:tcW w:w="3261" w:type="dxa"/>
          </w:tcPr>
          <w:p w:rsidR="00275BAA" w:rsidRDefault="00275BAA" w:rsidP="00275BAA">
            <w:pPr>
              <w:tabs>
                <w:tab w:val="left" w:pos="0"/>
              </w:tabs>
              <w:suppressAutoHyphens/>
              <w:spacing w:line="209" w:lineRule="auto"/>
              <w:rPr>
                <w:rFonts w:asciiTheme="minorHAnsi" w:hAnsiTheme="minorHAnsi"/>
                <w:spacing w:val="-3"/>
              </w:rPr>
            </w:pPr>
          </w:p>
        </w:tc>
        <w:tc>
          <w:tcPr>
            <w:tcW w:w="1418" w:type="dxa"/>
          </w:tcPr>
          <w:p w:rsidR="00275BAA" w:rsidRPr="003E054F" w:rsidRDefault="00275BAA" w:rsidP="00275BAA">
            <w:pPr>
              <w:tabs>
                <w:tab w:val="left" w:pos="0"/>
              </w:tabs>
              <w:suppressAutoHyphens/>
              <w:spacing w:line="209" w:lineRule="auto"/>
              <w:rPr>
                <w:rFonts w:asciiTheme="minorHAnsi" w:hAnsiTheme="minorHAnsi"/>
                <w:spacing w:val="-3"/>
              </w:rPr>
            </w:pPr>
          </w:p>
        </w:tc>
        <w:tc>
          <w:tcPr>
            <w:tcW w:w="1984" w:type="dxa"/>
          </w:tcPr>
          <w:p w:rsidR="00275BAA" w:rsidRPr="00275BAA" w:rsidRDefault="00275BAA" w:rsidP="00275BAA">
            <w:pPr>
              <w:pStyle w:val="BodyText"/>
              <w:rPr>
                <w:rFonts w:asciiTheme="minorHAnsi" w:hAnsiTheme="minorHAnsi" w:cstheme="minorHAnsi"/>
                <w:bCs/>
              </w:rPr>
            </w:pPr>
          </w:p>
        </w:tc>
        <w:tc>
          <w:tcPr>
            <w:tcW w:w="1263" w:type="dxa"/>
          </w:tcPr>
          <w:p w:rsidR="00275BAA" w:rsidRPr="003E054F" w:rsidRDefault="00275BAA" w:rsidP="00275BAA">
            <w:pPr>
              <w:tabs>
                <w:tab w:val="left" w:pos="0"/>
              </w:tabs>
              <w:suppressAutoHyphens/>
              <w:spacing w:line="209" w:lineRule="auto"/>
              <w:rPr>
                <w:rFonts w:asciiTheme="minorHAnsi" w:hAnsiTheme="minorHAnsi"/>
                <w:spacing w:val="-3"/>
              </w:rPr>
            </w:pPr>
          </w:p>
        </w:tc>
        <w:tc>
          <w:tcPr>
            <w:tcW w:w="1152" w:type="dxa"/>
          </w:tcPr>
          <w:p w:rsidR="00275BAA" w:rsidRPr="003E054F" w:rsidRDefault="00275BAA" w:rsidP="00275BAA">
            <w:pPr>
              <w:tabs>
                <w:tab w:val="left" w:pos="0"/>
              </w:tabs>
              <w:suppressAutoHyphens/>
              <w:spacing w:line="209" w:lineRule="auto"/>
              <w:rPr>
                <w:rFonts w:asciiTheme="minorHAnsi" w:hAnsiTheme="minorHAnsi"/>
                <w:spacing w:val="-3"/>
              </w:rPr>
            </w:pPr>
          </w:p>
        </w:tc>
        <w:tc>
          <w:tcPr>
            <w:tcW w:w="1152" w:type="dxa"/>
          </w:tcPr>
          <w:p w:rsidR="00275BAA" w:rsidRPr="003E054F" w:rsidRDefault="00275BAA" w:rsidP="00275BAA">
            <w:pPr>
              <w:tabs>
                <w:tab w:val="left" w:pos="0"/>
              </w:tabs>
              <w:suppressAutoHyphens/>
              <w:spacing w:line="209" w:lineRule="auto"/>
              <w:rPr>
                <w:rFonts w:asciiTheme="minorHAnsi" w:hAnsiTheme="minorHAnsi"/>
                <w:spacing w:val="-3"/>
              </w:rPr>
            </w:pPr>
          </w:p>
        </w:tc>
      </w:tr>
      <w:tr w:rsidR="00275BAA" w:rsidRPr="003E054F" w:rsidTr="003E054F">
        <w:tc>
          <w:tcPr>
            <w:tcW w:w="3261" w:type="dxa"/>
          </w:tcPr>
          <w:p w:rsidR="00275BAA" w:rsidRDefault="00275BAA" w:rsidP="00275BAA">
            <w:pPr>
              <w:tabs>
                <w:tab w:val="left" w:pos="0"/>
              </w:tabs>
              <w:suppressAutoHyphens/>
              <w:spacing w:line="209" w:lineRule="auto"/>
              <w:rPr>
                <w:rFonts w:asciiTheme="minorHAnsi" w:hAnsiTheme="minorHAnsi"/>
                <w:spacing w:val="-3"/>
              </w:rPr>
            </w:pPr>
          </w:p>
        </w:tc>
        <w:tc>
          <w:tcPr>
            <w:tcW w:w="1418" w:type="dxa"/>
          </w:tcPr>
          <w:p w:rsidR="00275BAA" w:rsidRPr="003E054F" w:rsidRDefault="00275BAA" w:rsidP="00275BAA">
            <w:pPr>
              <w:tabs>
                <w:tab w:val="left" w:pos="0"/>
              </w:tabs>
              <w:suppressAutoHyphens/>
              <w:spacing w:line="209" w:lineRule="auto"/>
              <w:rPr>
                <w:rFonts w:asciiTheme="minorHAnsi" w:hAnsiTheme="minorHAnsi"/>
                <w:spacing w:val="-3"/>
              </w:rPr>
            </w:pPr>
          </w:p>
        </w:tc>
        <w:tc>
          <w:tcPr>
            <w:tcW w:w="1984" w:type="dxa"/>
          </w:tcPr>
          <w:p w:rsidR="00275BAA" w:rsidRPr="00275BAA" w:rsidRDefault="00275BAA" w:rsidP="00275BAA">
            <w:pPr>
              <w:pStyle w:val="BodyText"/>
              <w:rPr>
                <w:rFonts w:asciiTheme="minorHAnsi" w:hAnsiTheme="minorHAnsi" w:cstheme="minorHAnsi"/>
                <w:bCs/>
              </w:rPr>
            </w:pPr>
          </w:p>
        </w:tc>
        <w:tc>
          <w:tcPr>
            <w:tcW w:w="1263" w:type="dxa"/>
          </w:tcPr>
          <w:p w:rsidR="00275BAA" w:rsidRPr="003E054F" w:rsidRDefault="00275BAA" w:rsidP="00275BAA">
            <w:pPr>
              <w:tabs>
                <w:tab w:val="left" w:pos="0"/>
              </w:tabs>
              <w:suppressAutoHyphens/>
              <w:spacing w:line="209" w:lineRule="auto"/>
              <w:rPr>
                <w:rFonts w:asciiTheme="minorHAnsi" w:hAnsiTheme="minorHAnsi"/>
                <w:spacing w:val="-3"/>
              </w:rPr>
            </w:pPr>
          </w:p>
        </w:tc>
        <w:tc>
          <w:tcPr>
            <w:tcW w:w="1152" w:type="dxa"/>
          </w:tcPr>
          <w:p w:rsidR="00275BAA" w:rsidRPr="003E054F" w:rsidRDefault="00275BAA" w:rsidP="00275BAA">
            <w:pPr>
              <w:tabs>
                <w:tab w:val="left" w:pos="0"/>
              </w:tabs>
              <w:suppressAutoHyphens/>
              <w:spacing w:line="209" w:lineRule="auto"/>
              <w:rPr>
                <w:rFonts w:asciiTheme="minorHAnsi" w:hAnsiTheme="minorHAnsi"/>
                <w:spacing w:val="-3"/>
              </w:rPr>
            </w:pPr>
          </w:p>
        </w:tc>
        <w:tc>
          <w:tcPr>
            <w:tcW w:w="1152" w:type="dxa"/>
          </w:tcPr>
          <w:p w:rsidR="00275BAA" w:rsidRPr="003E054F" w:rsidRDefault="00275BAA" w:rsidP="00275BAA">
            <w:pPr>
              <w:tabs>
                <w:tab w:val="left" w:pos="0"/>
              </w:tabs>
              <w:suppressAutoHyphens/>
              <w:spacing w:line="209" w:lineRule="auto"/>
              <w:rPr>
                <w:rFonts w:asciiTheme="minorHAnsi" w:hAnsiTheme="minorHAnsi"/>
                <w:spacing w:val="-3"/>
              </w:rPr>
            </w:pPr>
          </w:p>
        </w:tc>
      </w:tr>
      <w:tr w:rsidR="00275BAA" w:rsidRPr="003E054F" w:rsidTr="003E054F">
        <w:tc>
          <w:tcPr>
            <w:tcW w:w="3261" w:type="dxa"/>
          </w:tcPr>
          <w:p w:rsidR="00275BAA" w:rsidRDefault="00275BAA" w:rsidP="00275BAA">
            <w:pPr>
              <w:tabs>
                <w:tab w:val="left" w:pos="0"/>
              </w:tabs>
              <w:suppressAutoHyphens/>
              <w:spacing w:line="209" w:lineRule="auto"/>
              <w:rPr>
                <w:rFonts w:asciiTheme="minorHAnsi" w:hAnsiTheme="minorHAnsi"/>
                <w:spacing w:val="-3"/>
              </w:rPr>
            </w:pPr>
          </w:p>
        </w:tc>
        <w:tc>
          <w:tcPr>
            <w:tcW w:w="1418" w:type="dxa"/>
          </w:tcPr>
          <w:p w:rsidR="00275BAA" w:rsidRPr="003E054F" w:rsidRDefault="00275BAA" w:rsidP="00275BAA">
            <w:pPr>
              <w:tabs>
                <w:tab w:val="left" w:pos="0"/>
              </w:tabs>
              <w:suppressAutoHyphens/>
              <w:spacing w:line="209" w:lineRule="auto"/>
              <w:rPr>
                <w:rFonts w:asciiTheme="minorHAnsi" w:hAnsiTheme="minorHAnsi"/>
                <w:spacing w:val="-3"/>
              </w:rPr>
            </w:pPr>
          </w:p>
        </w:tc>
        <w:tc>
          <w:tcPr>
            <w:tcW w:w="1984" w:type="dxa"/>
          </w:tcPr>
          <w:p w:rsidR="00275BAA" w:rsidRPr="00275BAA" w:rsidRDefault="00275BAA" w:rsidP="00275BAA">
            <w:pPr>
              <w:rPr>
                <w:rFonts w:asciiTheme="minorHAnsi" w:hAnsiTheme="minorHAnsi" w:cstheme="minorHAnsi"/>
              </w:rPr>
            </w:pPr>
          </w:p>
        </w:tc>
        <w:tc>
          <w:tcPr>
            <w:tcW w:w="1263" w:type="dxa"/>
          </w:tcPr>
          <w:p w:rsidR="00275BAA" w:rsidRPr="003E054F" w:rsidRDefault="00275BAA" w:rsidP="00275BAA">
            <w:pPr>
              <w:tabs>
                <w:tab w:val="left" w:pos="0"/>
              </w:tabs>
              <w:suppressAutoHyphens/>
              <w:spacing w:line="209" w:lineRule="auto"/>
              <w:rPr>
                <w:rFonts w:asciiTheme="minorHAnsi" w:hAnsiTheme="minorHAnsi"/>
                <w:spacing w:val="-3"/>
              </w:rPr>
            </w:pPr>
          </w:p>
        </w:tc>
        <w:tc>
          <w:tcPr>
            <w:tcW w:w="1152" w:type="dxa"/>
          </w:tcPr>
          <w:p w:rsidR="00275BAA" w:rsidRPr="003E054F" w:rsidRDefault="00275BAA" w:rsidP="00275BAA">
            <w:pPr>
              <w:tabs>
                <w:tab w:val="left" w:pos="0"/>
              </w:tabs>
              <w:suppressAutoHyphens/>
              <w:spacing w:line="209" w:lineRule="auto"/>
              <w:rPr>
                <w:rFonts w:asciiTheme="minorHAnsi" w:hAnsiTheme="minorHAnsi"/>
                <w:spacing w:val="-3"/>
              </w:rPr>
            </w:pPr>
          </w:p>
        </w:tc>
        <w:tc>
          <w:tcPr>
            <w:tcW w:w="1152" w:type="dxa"/>
          </w:tcPr>
          <w:p w:rsidR="00275BAA" w:rsidRPr="003E054F" w:rsidRDefault="00275BAA" w:rsidP="00275BAA">
            <w:pPr>
              <w:tabs>
                <w:tab w:val="left" w:pos="0"/>
              </w:tabs>
              <w:suppressAutoHyphens/>
              <w:spacing w:line="209" w:lineRule="auto"/>
              <w:rPr>
                <w:rFonts w:asciiTheme="minorHAnsi" w:hAnsiTheme="minorHAnsi"/>
                <w:spacing w:val="-3"/>
              </w:rPr>
            </w:pPr>
          </w:p>
        </w:tc>
      </w:tr>
    </w:tbl>
    <w:p w:rsidR="0023500A" w:rsidRDefault="0023500A" w:rsidP="0023500A">
      <w:pPr>
        <w:pStyle w:val="ListParagraph"/>
        <w:ind w:left="-349"/>
        <w:jc w:val="both"/>
        <w:rPr>
          <w:rFonts w:asciiTheme="minorHAnsi" w:hAnsiTheme="minorHAnsi"/>
          <w:b/>
        </w:rPr>
      </w:pPr>
    </w:p>
    <w:p w:rsidR="00B537A1" w:rsidRDefault="00B537A1" w:rsidP="0023500A">
      <w:pPr>
        <w:pStyle w:val="ListParagraph"/>
        <w:ind w:left="-349"/>
        <w:jc w:val="both"/>
        <w:rPr>
          <w:rFonts w:asciiTheme="minorHAnsi" w:hAnsiTheme="minorHAnsi"/>
          <w:b/>
        </w:rPr>
      </w:pPr>
    </w:p>
    <w:p w:rsidR="0092194F" w:rsidRPr="003E054F" w:rsidRDefault="00C43FBB" w:rsidP="00C43FBB">
      <w:pPr>
        <w:pStyle w:val="ListParagraph"/>
        <w:numPr>
          <w:ilvl w:val="0"/>
          <w:numId w:val="12"/>
        </w:numPr>
        <w:jc w:val="both"/>
        <w:rPr>
          <w:rFonts w:asciiTheme="minorHAnsi" w:hAnsiTheme="minorHAnsi"/>
          <w:b/>
        </w:rPr>
      </w:pPr>
      <w:r w:rsidRPr="003E054F">
        <w:rPr>
          <w:rFonts w:asciiTheme="minorHAnsi" w:hAnsiTheme="minorHAnsi"/>
          <w:b/>
        </w:rPr>
        <w:t>Details of Current or most recent employment</w:t>
      </w:r>
    </w:p>
    <w:p w:rsidR="00C43FBB" w:rsidRPr="003E054F" w:rsidRDefault="00C43FBB" w:rsidP="00393D88">
      <w:pPr>
        <w:jc w:val="both"/>
        <w:rPr>
          <w:rFonts w:asciiTheme="minorHAnsi" w:hAnsiTheme="minorHAnsi"/>
        </w:rPr>
      </w:pPr>
    </w:p>
    <w:tbl>
      <w:tblPr>
        <w:tblW w:w="10241" w:type="dxa"/>
        <w:tblInd w:w="-164" w:type="dxa"/>
        <w:tblLayout w:type="fixed"/>
        <w:tblCellMar>
          <w:left w:w="120" w:type="dxa"/>
          <w:right w:w="120" w:type="dxa"/>
        </w:tblCellMar>
        <w:tblLook w:val="0000" w:firstRow="0" w:lastRow="0" w:firstColumn="0" w:lastColumn="0" w:noHBand="0" w:noVBand="0"/>
      </w:tblPr>
      <w:tblGrid>
        <w:gridCol w:w="4342"/>
        <w:gridCol w:w="2892"/>
        <w:gridCol w:w="3007"/>
      </w:tblGrid>
      <w:tr w:rsidR="00C43FBB" w:rsidRPr="003E054F" w:rsidTr="003E054F">
        <w:tc>
          <w:tcPr>
            <w:tcW w:w="10241" w:type="dxa"/>
            <w:gridSpan w:val="3"/>
            <w:tcBorders>
              <w:top w:val="single" w:sz="4" w:space="0" w:color="auto"/>
              <w:left w:val="single" w:sz="4" w:space="0" w:color="auto"/>
              <w:bottom w:val="single" w:sz="8" w:space="0" w:color="auto"/>
              <w:right w:val="single" w:sz="4" w:space="0" w:color="auto"/>
            </w:tcBorders>
          </w:tcPr>
          <w:p w:rsidR="00C43FBB" w:rsidRDefault="00C43FBB" w:rsidP="00E15B0A">
            <w:pPr>
              <w:tabs>
                <w:tab w:val="left" w:pos="0"/>
              </w:tabs>
              <w:suppressAutoHyphens/>
              <w:spacing w:before="90" w:after="54"/>
              <w:rPr>
                <w:rFonts w:asciiTheme="minorHAnsi" w:hAnsiTheme="minorHAnsi" w:cstheme="minorHAnsi"/>
                <w:spacing w:val="-2"/>
              </w:rPr>
            </w:pPr>
            <w:r w:rsidRPr="003E054F">
              <w:rPr>
                <w:rFonts w:asciiTheme="minorHAnsi" w:hAnsiTheme="minorHAnsi"/>
                <w:b/>
                <w:spacing w:val="-2"/>
              </w:rPr>
              <w:t>Post Held</w:t>
            </w:r>
            <w:r w:rsidR="00A3355E">
              <w:rPr>
                <w:rFonts w:asciiTheme="minorHAnsi" w:hAnsiTheme="minorHAnsi"/>
                <w:b/>
                <w:spacing w:val="-2"/>
              </w:rPr>
              <w:t xml:space="preserve">: </w:t>
            </w:r>
            <w:r w:rsidR="00A3355E" w:rsidRPr="00A3355E">
              <w:rPr>
                <w:rFonts w:asciiTheme="minorHAnsi" w:hAnsiTheme="minorHAnsi" w:cstheme="minorHAnsi"/>
                <w:spacing w:val="-2"/>
              </w:rPr>
              <w:t xml:space="preserve"> </w:t>
            </w:r>
          </w:p>
          <w:p w:rsidR="00E15B0A" w:rsidRPr="003E054F" w:rsidRDefault="00E15B0A" w:rsidP="00E15B0A">
            <w:pPr>
              <w:tabs>
                <w:tab w:val="left" w:pos="0"/>
              </w:tabs>
              <w:suppressAutoHyphens/>
              <w:spacing w:before="90" w:after="54"/>
              <w:rPr>
                <w:rFonts w:asciiTheme="minorHAnsi" w:hAnsiTheme="minorHAnsi"/>
                <w:spacing w:val="-3"/>
              </w:rPr>
            </w:pPr>
          </w:p>
        </w:tc>
      </w:tr>
      <w:tr w:rsidR="00C43FBB" w:rsidRPr="003E054F" w:rsidTr="003E054F">
        <w:tc>
          <w:tcPr>
            <w:tcW w:w="10241" w:type="dxa"/>
            <w:gridSpan w:val="3"/>
            <w:tcBorders>
              <w:top w:val="single" w:sz="8" w:space="0" w:color="auto"/>
              <w:left w:val="single" w:sz="4" w:space="0" w:color="auto"/>
              <w:bottom w:val="single" w:sz="4" w:space="0" w:color="auto"/>
              <w:right w:val="single" w:sz="4" w:space="0" w:color="auto"/>
            </w:tcBorders>
          </w:tcPr>
          <w:p w:rsidR="00C43FBB" w:rsidRPr="003E054F" w:rsidRDefault="00C43FBB" w:rsidP="00DC487D">
            <w:pPr>
              <w:tabs>
                <w:tab w:val="left" w:pos="0"/>
              </w:tabs>
              <w:suppressAutoHyphens/>
              <w:spacing w:before="90" w:after="54"/>
              <w:rPr>
                <w:rStyle w:val="Job"/>
                <w:rFonts w:asciiTheme="minorHAnsi" w:hAnsiTheme="minorHAnsi"/>
                <w:b w:val="0"/>
                <w:i/>
              </w:rPr>
            </w:pPr>
            <w:r w:rsidRPr="003E054F">
              <w:rPr>
                <w:rFonts w:asciiTheme="minorHAnsi" w:hAnsiTheme="minorHAnsi"/>
                <w:b/>
              </w:rPr>
              <w:t>Give brief details of duties and degree of responsibility</w:t>
            </w:r>
          </w:p>
          <w:p w:rsidR="00B537A1" w:rsidRDefault="00B537A1" w:rsidP="00E15B0A">
            <w:pPr>
              <w:tabs>
                <w:tab w:val="left" w:pos="0"/>
              </w:tabs>
              <w:suppressAutoHyphens/>
              <w:spacing w:before="90" w:after="54"/>
              <w:rPr>
                <w:rFonts w:asciiTheme="minorHAnsi" w:hAnsiTheme="minorHAnsi"/>
                <w:spacing w:val="-3"/>
              </w:rPr>
            </w:pPr>
          </w:p>
          <w:p w:rsidR="00E15B0A" w:rsidRDefault="00E15B0A" w:rsidP="00E15B0A">
            <w:pPr>
              <w:tabs>
                <w:tab w:val="left" w:pos="0"/>
              </w:tabs>
              <w:suppressAutoHyphens/>
              <w:spacing w:before="90" w:after="54"/>
              <w:rPr>
                <w:rFonts w:asciiTheme="minorHAnsi" w:hAnsiTheme="minorHAnsi"/>
                <w:spacing w:val="-3"/>
              </w:rPr>
            </w:pPr>
          </w:p>
          <w:p w:rsidR="00E15B0A" w:rsidRDefault="00E15B0A" w:rsidP="00E15B0A">
            <w:pPr>
              <w:tabs>
                <w:tab w:val="left" w:pos="0"/>
              </w:tabs>
              <w:suppressAutoHyphens/>
              <w:spacing w:before="90" w:after="54"/>
              <w:rPr>
                <w:rFonts w:asciiTheme="minorHAnsi" w:hAnsiTheme="minorHAnsi"/>
                <w:spacing w:val="-3"/>
              </w:rPr>
            </w:pPr>
          </w:p>
          <w:p w:rsidR="00E15B0A" w:rsidRDefault="00E15B0A" w:rsidP="00E15B0A">
            <w:pPr>
              <w:tabs>
                <w:tab w:val="left" w:pos="0"/>
              </w:tabs>
              <w:suppressAutoHyphens/>
              <w:spacing w:before="90" w:after="54"/>
              <w:rPr>
                <w:rFonts w:asciiTheme="minorHAnsi" w:hAnsiTheme="minorHAnsi"/>
                <w:spacing w:val="-3"/>
              </w:rPr>
            </w:pPr>
          </w:p>
          <w:p w:rsidR="00E15B0A" w:rsidRPr="003E054F" w:rsidRDefault="00E15B0A" w:rsidP="00E15B0A">
            <w:pPr>
              <w:tabs>
                <w:tab w:val="left" w:pos="0"/>
              </w:tabs>
              <w:suppressAutoHyphens/>
              <w:spacing w:before="90" w:after="54"/>
              <w:rPr>
                <w:rFonts w:asciiTheme="minorHAnsi" w:hAnsiTheme="minorHAnsi"/>
                <w:spacing w:val="-3"/>
              </w:rPr>
            </w:pPr>
          </w:p>
        </w:tc>
      </w:tr>
      <w:tr w:rsidR="00C43FBB" w:rsidRPr="003E054F" w:rsidTr="003E054F">
        <w:trPr>
          <w:cantSplit/>
        </w:trPr>
        <w:tc>
          <w:tcPr>
            <w:tcW w:w="4342" w:type="dxa"/>
            <w:vMerge w:val="restart"/>
            <w:tcBorders>
              <w:top w:val="single" w:sz="4" w:space="0" w:color="auto"/>
              <w:left w:val="single" w:sz="2" w:space="0" w:color="auto"/>
            </w:tcBorders>
          </w:tcPr>
          <w:p w:rsidR="009C361A" w:rsidRPr="009C361A" w:rsidRDefault="00C43FBB" w:rsidP="00DC487D">
            <w:pPr>
              <w:tabs>
                <w:tab w:val="left" w:pos="0"/>
              </w:tabs>
              <w:suppressAutoHyphens/>
              <w:spacing w:before="90"/>
              <w:rPr>
                <w:rFonts w:asciiTheme="minorHAnsi" w:hAnsiTheme="minorHAnsi"/>
                <w:b/>
                <w:spacing w:val="-2"/>
              </w:rPr>
            </w:pPr>
            <w:r w:rsidRPr="003E054F">
              <w:rPr>
                <w:rFonts w:asciiTheme="minorHAnsi" w:hAnsiTheme="minorHAnsi"/>
                <w:b/>
                <w:spacing w:val="-2"/>
              </w:rPr>
              <w:t>Employer's Name and Address</w:t>
            </w:r>
          </w:p>
          <w:p w:rsidR="009C361A" w:rsidRPr="003E054F" w:rsidRDefault="009C361A" w:rsidP="00DC487D">
            <w:pPr>
              <w:tabs>
                <w:tab w:val="left" w:pos="0"/>
              </w:tabs>
              <w:suppressAutoHyphens/>
              <w:rPr>
                <w:rFonts w:asciiTheme="minorHAnsi" w:hAnsiTheme="minorHAnsi"/>
                <w:spacing w:val="-3"/>
              </w:rPr>
            </w:pPr>
          </w:p>
          <w:p w:rsidR="00C43FBB" w:rsidRPr="003E054F" w:rsidRDefault="00C43FBB" w:rsidP="00DC487D">
            <w:pPr>
              <w:tabs>
                <w:tab w:val="left" w:pos="0"/>
              </w:tabs>
              <w:suppressAutoHyphens/>
              <w:rPr>
                <w:rFonts w:asciiTheme="minorHAnsi" w:hAnsiTheme="minorHAnsi"/>
                <w:spacing w:val="-3"/>
              </w:rPr>
            </w:pPr>
          </w:p>
          <w:p w:rsidR="00C43FBB" w:rsidRPr="003E054F" w:rsidRDefault="00C43FBB" w:rsidP="00DC487D">
            <w:pPr>
              <w:tabs>
                <w:tab w:val="left" w:pos="0"/>
              </w:tabs>
              <w:suppressAutoHyphens/>
              <w:rPr>
                <w:rFonts w:asciiTheme="minorHAnsi" w:hAnsiTheme="minorHAnsi"/>
                <w:spacing w:val="-3"/>
              </w:rPr>
            </w:pPr>
          </w:p>
          <w:p w:rsidR="00C43FBB" w:rsidRPr="003E054F" w:rsidRDefault="00C43FBB" w:rsidP="00DC487D">
            <w:pPr>
              <w:tabs>
                <w:tab w:val="left" w:pos="0"/>
              </w:tabs>
              <w:suppressAutoHyphens/>
              <w:rPr>
                <w:rFonts w:asciiTheme="minorHAnsi" w:hAnsiTheme="minorHAnsi"/>
                <w:spacing w:val="-3"/>
              </w:rPr>
            </w:pPr>
          </w:p>
          <w:p w:rsidR="00C43FBB" w:rsidRPr="003E054F" w:rsidRDefault="00C43FBB" w:rsidP="00DC487D">
            <w:pPr>
              <w:tabs>
                <w:tab w:val="left" w:pos="0"/>
              </w:tabs>
              <w:suppressAutoHyphens/>
              <w:rPr>
                <w:rFonts w:asciiTheme="minorHAnsi" w:hAnsiTheme="minorHAnsi"/>
                <w:spacing w:val="-3"/>
              </w:rPr>
            </w:pPr>
          </w:p>
        </w:tc>
        <w:tc>
          <w:tcPr>
            <w:tcW w:w="2892" w:type="dxa"/>
            <w:tcBorders>
              <w:top w:val="single" w:sz="4" w:space="0" w:color="auto"/>
              <w:left w:val="single" w:sz="7" w:space="0" w:color="auto"/>
            </w:tcBorders>
          </w:tcPr>
          <w:p w:rsidR="00C43FBB" w:rsidRPr="003E054F" w:rsidRDefault="00C43FBB" w:rsidP="00DC487D">
            <w:pPr>
              <w:tabs>
                <w:tab w:val="left" w:pos="0"/>
              </w:tabs>
              <w:suppressAutoHyphens/>
              <w:spacing w:before="90" w:after="54"/>
              <w:rPr>
                <w:rFonts w:asciiTheme="minorHAnsi" w:hAnsiTheme="minorHAnsi"/>
                <w:b/>
                <w:spacing w:val="-2"/>
              </w:rPr>
            </w:pPr>
            <w:r w:rsidRPr="003E054F">
              <w:rPr>
                <w:rFonts w:asciiTheme="minorHAnsi" w:hAnsiTheme="minorHAnsi"/>
                <w:b/>
                <w:spacing w:val="-2"/>
              </w:rPr>
              <w:t>Commencing Date</w:t>
            </w:r>
          </w:p>
          <w:p w:rsidR="00C43FBB" w:rsidRPr="003E054F" w:rsidRDefault="00C43FBB" w:rsidP="00DC487D">
            <w:pPr>
              <w:tabs>
                <w:tab w:val="left" w:pos="0"/>
              </w:tabs>
              <w:suppressAutoHyphens/>
              <w:spacing w:before="90" w:after="54"/>
              <w:rPr>
                <w:rFonts w:asciiTheme="minorHAnsi" w:hAnsiTheme="minorHAnsi"/>
                <w:spacing w:val="-3"/>
              </w:rPr>
            </w:pPr>
          </w:p>
        </w:tc>
        <w:tc>
          <w:tcPr>
            <w:tcW w:w="3007" w:type="dxa"/>
            <w:tcBorders>
              <w:top w:val="single" w:sz="4" w:space="0" w:color="auto"/>
              <w:left w:val="single" w:sz="7" w:space="0" w:color="auto"/>
              <w:right w:val="single" w:sz="7" w:space="0" w:color="auto"/>
            </w:tcBorders>
          </w:tcPr>
          <w:p w:rsidR="00C43FBB" w:rsidRPr="003E054F" w:rsidRDefault="00C43FBB" w:rsidP="00DC487D">
            <w:pPr>
              <w:tabs>
                <w:tab w:val="left" w:pos="0"/>
              </w:tabs>
              <w:suppressAutoHyphens/>
              <w:spacing w:before="90" w:after="54"/>
              <w:rPr>
                <w:rFonts w:asciiTheme="minorHAnsi" w:hAnsiTheme="minorHAnsi"/>
                <w:b/>
                <w:spacing w:val="-2"/>
              </w:rPr>
            </w:pPr>
            <w:r w:rsidRPr="003E054F">
              <w:rPr>
                <w:rFonts w:asciiTheme="minorHAnsi" w:hAnsiTheme="minorHAnsi"/>
                <w:b/>
                <w:spacing w:val="-2"/>
              </w:rPr>
              <w:t>Salary</w:t>
            </w:r>
          </w:p>
          <w:p w:rsidR="00C43FBB" w:rsidRPr="003E054F" w:rsidRDefault="00C43FBB" w:rsidP="00DC487D">
            <w:pPr>
              <w:tabs>
                <w:tab w:val="left" w:pos="0"/>
              </w:tabs>
              <w:suppressAutoHyphens/>
              <w:spacing w:before="90" w:after="54"/>
              <w:rPr>
                <w:rFonts w:asciiTheme="minorHAnsi" w:hAnsiTheme="minorHAnsi"/>
                <w:spacing w:val="-3"/>
              </w:rPr>
            </w:pPr>
          </w:p>
        </w:tc>
      </w:tr>
      <w:tr w:rsidR="00C43FBB" w:rsidRPr="003E054F" w:rsidTr="003E054F">
        <w:trPr>
          <w:cantSplit/>
        </w:trPr>
        <w:tc>
          <w:tcPr>
            <w:tcW w:w="4342" w:type="dxa"/>
            <w:vMerge/>
            <w:tcBorders>
              <w:left w:val="single" w:sz="2" w:space="0" w:color="auto"/>
            </w:tcBorders>
          </w:tcPr>
          <w:p w:rsidR="00C43FBB" w:rsidRPr="003E054F" w:rsidRDefault="00C43FBB" w:rsidP="00DC487D">
            <w:pPr>
              <w:tabs>
                <w:tab w:val="left" w:pos="0"/>
              </w:tabs>
              <w:suppressAutoHyphens/>
              <w:spacing w:before="90" w:after="54"/>
              <w:rPr>
                <w:rFonts w:asciiTheme="minorHAnsi" w:hAnsiTheme="minorHAnsi"/>
                <w:spacing w:val="-3"/>
              </w:rPr>
            </w:pPr>
          </w:p>
        </w:tc>
        <w:tc>
          <w:tcPr>
            <w:tcW w:w="5899" w:type="dxa"/>
            <w:gridSpan w:val="2"/>
            <w:tcBorders>
              <w:top w:val="single" w:sz="4" w:space="0" w:color="auto"/>
              <w:left w:val="single" w:sz="4" w:space="0" w:color="auto"/>
              <w:right w:val="single" w:sz="4" w:space="0" w:color="auto"/>
            </w:tcBorders>
          </w:tcPr>
          <w:p w:rsidR="00B537A1" w:rsidRDefault="00C43FBB" w:rsidP="00B537A1">
            <w:pPr>
              <w:pStyle w:val="Heading8"/>
              <w:tabs>
                <w:tab w:val="left" w:pos="0"/>
              </w:tabs>
              <w:rPr>
                <w:rFonts w:asciiTheme="minorHAnsi" w:hAnsiTheme="minorHAnsi" w:cs="Arial"/>
                <w:szCs w:val="22"/>
              </w:rPr>
            </w:pPr>
            <w:r w:rsidRPr="003E054F">
              <w:rPr>
                <w:rFonts w:asciiTheme="minorHAnsi" w:hAnsiTheme="minorHAnsi" w:cs="Arial"/>
                <w:b/>
                <w:szCs w:val="22"/>
              </w:rPr>
              <w:t>Leaving date &amp; reason for leaving (if already left)</w:t>
            </w:r>
          </w:p>
          <w:p w:rsidR="00B537A1" w:rsidRPr="00B537A1" w:rsidRDefault="00B537A1" w:rsidP="00B537A1">
            <w:pPr>
              <w:rPr>
                <w:rFonts w:asciiTheme="minorHAnsi" w:hAnsiTheme="minorHAnsi" w:cstheme="minorHAnsi"/>
              </w:rPr>
            </w:pPr>
          </w:p>
        </w:tc>
      </w:tr>
      <w:tr w:rsidR="00C43FBB" w:rsidRPr="003E054F" w:rsidTr="003E054F">
        <w:trPr>
          <w:cantSplit/>
        </w:trPr>
        <w:tc>
          <w:tcPr>
            <w:tcW w:w="4342" w:type="dxa"/>
            <w:vMerge/>
            <w:tcBorders>
              <w:left w:val="single" w:sz="2" w:space="0" w:color="auto"/>
              <w:bottom w:val="single" w:sz="7" w:space="0" w:color="auto"/>
            </w:tcBorders>
          </w:tcPr>
          <w:p w:rsidR="00C43FBB" w:rsidRPr="003E054F" w:rsidRDefault="00C43FBB" w:rsidP="00DC487D">
            <w:pPr>
              <w:tabs>
                <w:tab w:val="left" w:pos="0"/>
              </w:tabs>
              <w:suppressAutoHyphens/>
              <w:spacing w:before="90" w:after="54"/>
              <w:rPr>
                <w:rFonts w:asciiTheme="minorHAnsi" w:hAnsiTheme="minorHAnsi"/>
                <w:spacing w:val="-3"/>
              </w:rPr>
            </w:pPr>
          </w:p>
        </w:tc>
        <w:tc>
          <w:tcPr>
            <w:tcW w:w="5899" w:type="dxa"/>
            <w:gridSpan w:val="2"/>
            <w:tcBorders>
              <w:top w:val="single" w:sz="4" w:space="0" w:color="auto"/>
              <w:left w:val="single" w:sz="4" w:space="0" w:color="auto"/>
              <w:bottom w:val="single" w:sz="4" w:space="0" w:color="auto"/>
              <w:right w:val="single" w:sz="4" w:space="0" w:color="auto"/>
            </w:tcBorders>
          </w:tcPr>
          <w:p w:rsidR="00C43FBB" w:rsidRPr="003E054F" w:rsidRDefault="00C43FBB" w:rsidP="00DC487D">
            <w:pPr>
              <w:tabs>
                <w:tab w:val="left" w:pos="0"/>
              </w:tabs>
              <w:suppressAutoHyphens/>
              <w:spacing w:before="90" w:after="54"/>
              <w:rPr>
                <w:rFonts w:asciiTheme="minorHAnsi" w:hAnsiTheme="minorHAnsi"/>
                <w:b/>
                <w:spacing w:val="-2"/>
              </w:rPr>
            </w:pPr>
            <w:r w:rsidRPr="003E054F">
              <w:rPr>
                <w:rFonts w:asciiTheme="minorHAnsi" w:hAnsiTheme="minorHAnsi"/>
                <w:b/>
                <w:spacing w:val="-2"/>
              </w:rPr>
              <w:t>Period of notice required to terminate employment (if still employed)</w:t>
            </w:r>
          </w:p>
          <w:p w:rsidR="00C43FBB" w:rsidRPr="003E054F" w:rsidRDefault="00C43FBB" w:rsidP="00DC487D">
            <w:pPr>
              <w:tabs>
                <w:tab w:val="left" w:pos="0"/>
              </w:tabs>
              <w:suppressAutoHyphens/>
              <w:spacing w:before="90" w:after="54"/>
              <w:rPr>
                <w:rFonts w:asciiTheme="minorHAnsi" w:hAnsiTheme="minorHAnsi"/>
                <w:spacing w:val="-3"/>
              </w:rPr>
            </w:pPr>
          </w:p>
        </w:tc>
      </w:tr>
    </w:tbl>
    <w:p w:rsidR="00C43FBB" w:rsidRPr="003E054F" w:rsidRDefault="00C43FBB" w:rsidP="00C43FBB">
      <w:pPr>
        <w:pStyle w:val="ListParagraph"/>
        <w:tabs>
          <w:tab w:val="left" w:pos="0"/>
        </w:tabs>
        <w:suppressAutoHyphens/>
        <w:ind w:left="-349"/>
        <w:rPr>
          <w:rFonts w:asciiTheme="minorHAnsi" w:hAnsiTheme="minorHAnsi"/>
          <w:b/>
          <w:spacing w:val="-3"/>
        </w:rPr>
      </w:pPr>
    </w:p>
    <w:p w:rsidR="00C43FBB" w:rsidRPr="003E054F" w:rsidRDefault="00C43FBB" w:rsidP="00C43FBB">
      <w:pPr>
        <w:pStyle w:val="ListParagraph"/>
        <w:numPr>
          <w:ilvl w:val="0"/>
          <w:numId w:val="12"/>
        </w:numPr>
        <w:tabs>
          <w:tab w:val="left" w:pos="0"/>
        </w:tabs>
        <w:suppressAutoHyphens/>
        <w:rPr>
          <w:rFonts w:asciiTheme="minorHAnsi" w:hAnsiTheme="minorHAnsi"/>
          <w:b/>
          <w:spacing w:val="-3"/>
        </w:rPr>
      </w:pPr>
      <w:r w:rsidRPr="003E054F">
        <w:rPr>
          <w:rFonts w:asciiTheme="minorHAnsi" w:hAnsiTheme="minorHAnsi"/>
          <w:b/>
          <w:spacing w:val="-3"/>
        </w:rPr>
        <w:lastRenderedPageBreak/>
        <w:t xml:space="preserve">Details of Previous Employment </w:t>
      </w:r>
      <w:r w:rsidRPr="003E054F">
        <w:rPr>
          <w:rFonts w:asciiTheme="minorHAnsi" w:hAnsiTheme="minorHAnsi"/>
          <w:b/>
          <w:spacing w:val="-3"/>
        </w:rPr>
        <w:br/>
      </w:r>
      <w:r w:rsidRPr="003E054F">
        <w:rPr>
          <w:rFonts w:asciiTheme="minorHAnsi" w:hAnsiTheme="minorHAnsi"/>
          <w:spacing w:val="-2"/>
        </w:rPr>
        <w:t>(Please list in chronological order, starting with the most recent)</w:t>
      </w:r>
    </w:p>
    <w:p w:rsidR="00C43FBB" w:rsidRPr="003E054F" w:rsidRDefault="00C43FBB" w:rsidP="00C43FBB">
      <w:pPr>
        <w:pStyle w:val="ListParagraph"/>
        <w:tabs>
          <w:tab w:val="left" w:pos="0"/>
        </w:tabs>
        <w:suppressAutoHyphens/>
        <w:ind w:left="-349"/>
        <w:rPr>
          <w:rFonts w:asciiTheme="minorHAnsi" w:hAnsiTheme="minorHAnsi"/>
          <w:b/>
          <w:spacing w:val="-3"/>
        </w:rPr>
      </w:pPr>
    </w:p>
    <w:tbl>
      <w:tblPr>
        <w:tblW w:w="10241" w:type="dxa"/>
        <w:tblInd w:w="-164" w:type="dxa"/>
        <w:tblLayout w:type="fixed"/>
        <w:tblCellMar>
          <w:left w:w="120" w:type="dxa"/>
          <w:right w:w="120" w:type="dxa"/>
        </w:tblCellMar>
        <w:tblLook w:val="0000" w:firstRow="0" w:lastRow="0" w:firstColumn="0" w:lastColumn="0" w:noHBand="0" w:noVBand="0"/>
      </w:tblPr>
      <w:tblGrid>
        <w:gridCol w:w="5475"/>
        <w:gridCol w:w="889"/>
        <w:gridCol w:w="889"/>
        <w:gridCol w:w="2988"/>
      </w:tblGrid>
      <w:tr w:rsidR="00C43FBB" w:rsidRPr="003E054F" w:rsidTr="003E054F">
        <w:trPr>
          <w:cantSplit/>
        </w:trPr>
        <w:tc>
          <w:tcPr>
            <w:tcW w:w="5475" w:type="dxa"/>
            <w:vMerge w:val="restart"/>
            <w:tcBorders>
              <w:top w:val="single" w:sz="2" w:space="0" w:color="auto"/>
              <w:left w:val="single" w:sz="2" w:space="0" w:color="auto"/>
              <w:right w:val="single" w:sz="2" w:space="0" w:color="auto"/>
            </w:tcBorders>
          </w:tcPr>
          <w:p w:rsidR="00C43FBB" w:rsidRPr="003E054F" w:rsidRDefault="00C43FBB" w:rsidP="00DC487D">
            <w:pPr>
              <w:tabs>
                <w:tab w:val="center" w:pos="3054"/>
              </w:tabs>
              <w:suppressAutoHyphens/>
              <w:spacing w:before="90" w:after="54"/>
              <w:jc w:val="center"/>
              <w:rPr>
                <w:rFonts w:asciiTheme="minorHAnsi" w:hAnsiTheme="minorHAnsi"/>
                <w:b/>
                <w:spacing w:val="-3"/>
              </w:rPr>
            </w:pPr>
            <w:r w:rsidRPr="003E054F">
              <w:rPr>
                <w:rFonts w:asciiTheme="minorHAnsi" w:hAnsiTheme="minorHAnsi"/>
                <w:b/>
                <w:spacing w:val="-2"/>
              </w:rPr>
              <w:t>Post Held and brief details of duties, degree of responsibility, and reason for leaving</w:t>
            </w:r>
          </w:p>
        </w:tc>
        <w:tc>
          <w:tcPr>
            <w:tcW w:w="1778" w:type="dxa"/>
            <w:gridSpan w:val="2"/>
            <w:tcBorders>
              <w:top w:val="single" w:sz="2" w:space="0" w:color="auto"/>
              <w:left w:val="single" w:sz="2" w:space="0" w:color="auto"/>
              <w:right w:val="single" w:sz="2" w:space="0" w:color="auto"/>
            </w:tcBorders>
          </w:tcPr>
          <w:p w:rsidR="00C43FBB" w:rsidRPr="003E054F" w:rsidRDefault="00C43FBB" w:rsidP="00DC487D">
            <w:pPr>
              <w:tabs>
                <w:tab w:val="center" w:pos="778"/>
              </w:tabs>
              <w:suppressAutoHyphens/>
              <w:spacing w:before="90" w:after="54"/>
              <w:jc w:val="center"/>
              <w:rPr>
                <w:rFonts w:asciiTheme="minorHAnsi" w:hAnsiTheme="minorHAnsi"/>
                <w:b/>
                <w:spacing w:val="-3"/>
              </w:rPr>
            </w:pPr>
            <w:r w:rsidRPr="003E054F">
              <w:rPr>
                <w:rFonts w:asciiTheme="minorHAnsi" w:hAnsiTheme="minorHAnsi"/>
                <w:b/>
                <w:spacing w:val="-2"/>
              </w:rPr>
              <w:t>Date</w:t>
            </w:r>
          </w:p>
        </w:tc>
        <w:tc>
          <w:tcPr>
            <w:tcW w:w="2988" w:type="dxa"/>
            <w:vMerge w:val="restart"/>
            <w:tcBorders>
              <w:top w:val="single" w:sz="2" w:space="0" w:color="auto"/>
              <w:left w:val="single" w:sz="2" w:space="0" w:color="auto"/>
              <w:right w:val="single" w:sz="2" w:space="0" w:color="auto"/>
            </w:tcBorders>
          </w:tcPr>
          <w:p w:rsidR="00C43FBB" w:rsidRPr="003E054F" w:rsidRDefault="00C43FBB" w:rsidP="00DC487D">
            <w:pPr>
              <w:tabs>
                <w:tab w:val="center" w:pos="1373"/>
              </w:tabs>
              <w:suppressAutoHyphens/>
              <w:spacing w:before="90" w:after="54"/>
              <w:jc w:val="center"/>
              <w:rPr>
                <w:rFonts w:asciiTheme="minorHAnsi" w:hAnsiTheme="minorHAnsi"/>
                <w:b/>
                <w:spacing w:val="-3"/>
              </w:rPr>
            </w:pPr>
            <w:r w:rsidRPr="003E054F">
              <w:rPr>
                <w:rFonts w:asciiTheme="minorHAnsi" w:hAnsiTheme="minorHAnsi"/>
                <w:b/>
                <w:spacing w:val="-2"/>
              </w:rPr>
              <w:t>Company name / Employer</w:t>
            </w:r>
          </w:p>
        </w:tc>
      </w:tr>
      <w:tr w:rsidR="00C43FBB" w:rsidRPr="003E054F" w:rsidTr="003E054F">
        <w:trPr>
          <w:cantSplit/>
        </w:trPr>
        <w:tc>
          <w:tcPr>
            <w:tcW w:w="5475" w:type="dxa"/>
            <w:vMerge/>
            <w:tcBorders>
              <w:left w:val="single" w:sz="2" w:space="0" w:color="auto"/>
              <w:right w:val="single" w:sz="2" w:space="0" w:color="auto"/>
            </w:tcBorders>
          </w:tcPr>
          <w:p w:rsidR="00C43FBB" w:rsidRPr="003E054F" w:rsidRDefault="00C43FBB" w:rsidP="00DC487D">
            <w:pPr>
              <w:tabs>
                <w:tab w:val="left" w:pos="0"/>
              </w:tabs>
              <w:suppressAutoHyphens/>
              <w:spacing w:before="90" w:after="54"/>
              <w:rPr>
                <w:rFonts w:asciiTheme="minorHAnsi" w:hAnsiTheme="minorHAnsi"/>
                <w:spacing w:val="-3"/>
              </w:rPr>
            </w:pPr>
          </w:p>
        </w:tc>
        <w:tc>
          <w:tcPr>
            <w:tcW w:w="889" w:type="dxa"/>
            <w:tcBorders>
              <w:top w:val="single" w:sz="7" w:space="0" w:color="auto"/>
              <w:left w:val="single" w:sz="2" w:space="0" w:color="auto"/>
              <w:right w:val="single" w:sz="2" w:space="0" w:color="auto"/>
            </w:tcBorders>
          </w:tcPr>
          <w:p w:rsidR="00C43FBB" w:rsidRPr="003E054F" w:rsidRDefault="00C43FBB" w:rsidP="00DC487D">
            <w:pPr>
              <w:tabs>
                <w:tab w:val="center" w:pos="333"/>
              </w:tabs>
              <w:suppressAutoHyphens/>
              <w:spacing w:before="90" w:after="54"/>
              <w:rPr>
                <w:rFonts w:asciiTheme="minorHAnsi" w:hAnsiTheme="minorHAnsi"/>
                <w:b/>
                <w:spacing w:val="-3"/>
              </w:rPr>
            </w:pPr>
            <w:r w:rsidRPr="003E054F">
              <w:rPr>
                <w:rFonts w:asciiTheme="minorHAnsi" w:hAnsiTheme="minorHAnsi"/>
                <w:b/>
                <w:spacing w:val="-2"/>
              </w:rPr>
              <w:t>From</w:t>
            </w:r>
          </w:p>
        </w:tc>
        <w:tc>
          <w:tcPr>
            <w:tcW w:w="889" w:type="dxa"/>
            <w:tcBorders>
              <w:top w:val="single" w:sz="7" w:space="0" w:color="auto"/>
              <w:left w:val="single" w:sz="2" w:space="0" w:color="auto"/>
              <w:right w:val="single" w:sz="2" w:space="0" w:color="auto"/>
            </w:tcBorders>
          </w:tcPr>
          <w:p w:rsidR="00C43FBB" w:rsidRPr="003E054F" w:rsidRDefault="00C43FBB" w:rsidP="00DC487D">
            <w:pPr>
              <w:tabs>
                <w:tab w:val="center" w:pos="333"/>
              </w:tabs>
              <w:suppressAutoHyphens/>
              <w:spacing w:before="90" w:after="54"/>
              <w:rPr>
                <w:rFonts w:asciiTheme="minorHAnsi" w:hAnsiTheme="minorHAnsi"/>
                <w:b/>
                <w:spacing w:val="-3"/>
              </w:rPr>
            </w:pPr>
            <w:r w:rsidRPr="003E054F">
              <w:rPr>
                <w:rFonts w:asciiTheme="minorHAnsi" w:hAnsiTheme="minorHAnsi"/>
                <w:b/>
                <w:spacing w:val="-2"/>
              </w:rPr>
              <w:t>To</w:t>
            </w:r>
          </w:p>
        </w:tc>
        <w:tc>
          <w:tcPr>
            <w:tcW w:w="2988" w:type="dxa"/>
            <w:vMerge/>
            <w:tcBorders>
              <w:left w:val="single" w:sz="2" w:space="0" w:color="auto"/>
              <w:right w:val="single" w:sz="2" w:space="0" w:color="auto"/>
            </w:tcBorders>
          </w:tcPr>
          <w:p w:rsidR="00C43FBB" w:rsidRPr="003E054F" w:rsidRDefault="00C43FBB" w:rsidP="00DC487D">
            <w:pPr>
              <w:tabs>
                <w:tab w:val="left" w:pos="0"/>
              </w:tabs>
              <w:suppressAutoHyphens/>
              <w:spacing w:before="90" w:after="54"/>
              <w:rPr>
                <w:rFonts w:asciiTheme="minorHAnsi" w:hAnsiTheme="minorHAnsi"/>
                <w:spacing w:val="-3"/>
              </w:rPr>
            </w:pPr>
          </w:p>
        </w:tc>
      </w:tr>
      <w:tr w:rsidR="00C43FBB" w:rsidRPr="003E054F" w:rsidTr="003E054F">
        <w:tc>
          <w:tcPr>
            <w:tcW w:w="5475" w:type="dxa"/>
            <w:tcBorders>
              <w:top w:val="single" w:sz="7" w:space="0" w:color="auto"/>
              <w:left w:val="single" w:sz="2" w:space="0" w:color="auto"/>
              <w:bottom w:val="single" w:sz="2" w:space="0" w:color="auto"/>
              <w:right w:val="single" w:sz="2" w:space="0" w:color="auto"/>
            </w:tcBorders>
          </w:tcPr>
          <w:p w:rsidR="00C43FBB" w:rsidRPr="003E054F" w:rsidRDefault="00C43FBB" w:rsidP="00DC487D">
            <w:pPr>
              <w:tabs>
                <w:tab w:val="left" w:pos="0"/>
              </w:tabs>
              <w:suppressAutoHyphens/>
              <w:rPr>
                <w:rFonts w:asciiTheme="minorHAnsi" w:hAnsiTheme="minorHAnsi"/>
                <w:spacing w:val="-3"/>
              </w:rPr>
            </w:pPr>
          </w:p>
          <w:p w:rsidR="00C43FBB" w:rsidRDefault="00C43FBB" w:rsidP="00DC487D">
            <w:pPr>
              <w:tabs>
                <w:tab w:val="left" w:pos="0"/>
              </w:tabs>
              <w:suppressAutoHyphens/>
              <w:rPr>
                <w:rFonts w:asciiTheme="minorHAnsi" w:hAnsiTheme="minorHAnsi"/>
                <w:spacing w:val="-3"/>
              </w:rPr>
            </w:pPr>
          </w:p>
          <w:p w:rsidR="00E15B0A" w:rsidRDefault="00E15B0A" w:rsidP="00DC487D">
            <w:pPr>
              <w:tabs>
                <w:tab w:val="left" w:pos="0"/>
              </w:tabs>
              <w:suppressAutoHyphens/>
              <w:rPr>
                <w:rFonts w:asciiTheme="minorHAnsi" w:hAnsiTheme="minorHAnsi"/>
                <w:spacing w:val="-3"/>
              </w:rPr>
            </w:pPr>
          </w:p>
          <w:p w:rsidR="00E15B0A" w:rsidRDefault="00E15B0A" w:rsidP="00DC487D">
            <w:pPr>
              <w:tabs>
                <w:tab w:val="left" w:pos="0"/>
              </w:tabs>
              <w:suppressAutoHyphens/>
              <w:rPr>
                <w:rFonts w:asciiTheme="minorHAnsi" w:hAnsiTheme="minorHAnsi"/>
                <w:spacing w:val="-3"/>
              </w:rPr>
            </w:pPr>
          </w:p>
          <w:p w:rsidR="00E15B0A" w:rsidRDefault="00E15B0A" w:rsidP="00DC487D">
            <w:pPr>
              <w:tabs>
                <w:tab w:val="left" w:pos="0"/>
              </w:tabs>
              <w:suppressAutoHyphens/>
              <w:rPr>
                <w:rFonts w:asciiTheme="minorHAnsi" w:hAnsiTheme="minorHAnsi"/>
                <w:spacing w:val="-3"/>
              </w:rPr>
            </w:pPr>
          </w:p>
          <w:p w:rsidR="00E15B0A" w:rsidRDefault="00E15B0A" w:rsidP="00DC487D">
            <w:pPr>
              <w:tabs>
                <w:tab w:val="left" w:pos="0"/>
              </w:tabs>
              <w:suppressAutoHyphens/>
              <w:rPr>
                <w:rFonts w:asciiTheme="minorHAnsi" w:hAnsiTheme="minorHAnsi"/>
                <w:spacing w:val="-3"/>
              </w:rPr>
            </w:pPr>
          </w:p>
          <w:p w:rsidR="00E15B0A" w:rsidRDefault="00E15B0A" w:rsidP="00DC487D">
            <w:pPr>
              <w:tabs>
                <w:tab w:val="left" w:pos="0"/>
              </w:tabs>
              <w:suppressAutoHyphens/>
              <w:rPr>
                <w:rFonts w:asciiTheme="minorHAnsi" w:hAnsiTheme="minorHAnsi"/>
                <w:spacing w:val="-3"/>
              </w:rPr>
            </w:pPr>
          </w:p>
          <w:p w:rsidR="00E15B0A" w:rsidRDefault="00E15B0A" w:rsidP="00DC487D">
            <w:pPr>
              <w:tabs>
                <w:tab w:val="left" w:pos="0"/>
              </w:tabs>
              <w:suppressAutoHyphens/>
              <w:rPr>
                <w:rFonts w:asciiTheme="minorHAnsi" w:hAnsiTheme="minorHAnsi"/>
                <w:spacing w:val="-3"/>
              </w:rPr>
            </w:pPr>
          </w:p>
          <w:p w:rsidR="00E15B0A" w:rsidRDefault="00E15B0A" w:rsidP="00DC487D">
            <w:pPr>
              <w:tabs>
                <w:tab w:val="left" w:pos="0"/>
              </w:tabs>
              <w:suppressAutoHyphens/>
              <w:rPr>
                <w:rFonts w:asciiTheme="minorHAnsi" w:hAnsiTheme="minorHAnsi"/>
                <w:spacing w:val="-3"/>
              </w:rPr>
            </w:pPr>
          </w:p>
          <w:p w:rsidR="00E15B0A" w:rsidRDefault="00E15B0A" w:rsidP="00DC487D">
            <w:pPr>
              <w:tabs>
                <w:tab w:val="left" w:pos="0"/>
              </w:tabs>
              <w:suppressAutoHyphens/>
              <w:rPr>
                <w:rFonts w:asciiTheme="minorHAnsi" w:hAnsiTheme="minorHAnsi"/>
                <w:spacing w:val="-3"/>
              </w:rPr>
            </w:pPr>
          </w:p>
          <w:p w:rsidR="00E15B0A" w:rsidRDefault="00E15B0A" w:rsidP="00DC487D">
            <w:pPr>
              <w:tabs>
                <w:tab w:val="left" w:pos="0"/>
              </w:tabs>
              <w:suppressAutoHyphens/>
              <w:rPr>
                <w:rFonts w:asciiTheme="minorHAnsi" w:hAnsiTheme="minorHAnsi"/>
                <w:spacing w:val="-3"/>
              </w:rPr>
            </w:pPr>
          </w:p>
          <w:p w:rsidR="00E15B0A" w:rsidRDefault="00E15B0A" w:rsidP="00DC487D">
            <w:pPr>
              <w:tabs>
                <w:tab w:val="left" w:pos="0"/>
              </w:tabs>
              <w:suppressAutoHyphens/>
              <w:rPr>
                <w:rFonts w:asciiTheme="minorHAnsi" w:hAnsiTheme="minorHAnsi"/>
                <w:spacing w:val="-3"/>
              </w:rPr>
            </w:pPr>
          </w:p>
          <w:p w:rsidR="00E15B0A" w:rsidRDefault="00E15B0A" w:rsidP="00DC487D">
            <w:pPr>
              <w:tabs>
                <w:tab w:val="left" w:pos="0"/>
              </w:tabs>
              <w:suppressAutoHyphens/>
              <w:rPr>
                <w:rFonts w:asciiTheme="minorHAnsi" w:hAnsiTheme="minorHAnsi"/>
                <w:spacing w:val="-3"/>
              </w:rPr>
            </w:pPr>
          </w:p>
          <w:p w:rsidR="00E15B0A" w:rsidRDefault="00E15B0A" w:rsidP="00DC487D">
            <w:pPr>
              <w:tabs>
                <w:tab w:val="left" w:pos="0"/>
              </w:tabs>
              <w:suppressAutoHyphens/>
              <w:rPr>
                <w:rFonts w:asciiTheme="minorHAnsi" w:hAnsiTheme="minorHAnsi"/>
                <w:spacing w:val="-3"/>
              </w:rPr>
            </w:pPr>
          </w:p>
          <w:p w:rsidR="00E15B0A" w:rsidRDefault="00E15B0A" w:rsidP="00DC487D">
            <w:pPr>
              <w:tabs>
                <w:tab w:val="left" w:pos="0"/>
              </w:tabs>
              <w:suppressAutoHyphens/>
              <w:rPr>
                <w:rFonts w:asciiTheme="minorHAnsi" w:hAnsiTheme="minorHAnsi"/>
                <w:spacing w:val="-3"/>
              </w:rPr>
            </w:pPr>
          </w:p>
          <w:p w:rsidR="00E15B0A" w:rsidRPr="003E054F" w:rsidRDefault="00E15B0A" w:rsidP="00DC487D">
            <w:pPr>
              <w:tabs>
                <w:tab w:val="left" w:pos="0"/>
              </w:tabs>
              <w:suppressAutoHyphens/>
              <w:rPr>
                <w:rFonts w:asciiTheme="minorHAnsi" w:hAnsiTheme="minorHAnsi"/>
                <w:spacing w:val="-3"/>
              </w:rPr>
            </w:pPr>
          </w:p>
          <w:p w:rsidR="00723308" w:rsidRPr="003E054F" w:rsidRDefault="00723308" w:rsidP="00DC487D">
            <w:pPr>
              <w:tabs>
                <w:tab w:val="left" w:pos="0"/>
              </w:tabs>
              <w:suppressAutoHyphens/>
              <w:rPr>
                <w:rFonts w:asciiTheme="minorHAnsi" w:hAnsiTheme="minorHAnsi"/>
                <w:spacing w:val="-3"/>
              </w:rPr>
            </w:pPr>
          </w:p>
          <w:p w:rsidR="00C43FBB" w:rsidRPr="003E054F" w:rsidRDefault="00C43FBB" w:rsidP="00DC487D">
            <w:pPr>
              <w:tabs>
                <w:tab w:val="left" w:pos="0"/>
              </w:tabs>
              <w:suppressAutoHyphens/>
              <w:rPr>
                <w:rFonts w:asciiTheme="minorHAnsi" w:hAnsiTheme="minorHAnsi"/>
                <w:spacing w:val="-3"/>
              </w:rPr>
            </w:pPr>
          </w:p>
          <w:p w:rsidR="00C43FBB" w:rsidRPr="003E054F" w:rsidRDefault="00C43FBB" w:rsidP="00723308">
            <w:pPr>
              <w:tabs>
                <w:tab w:val="left" w:pos="0"/>
              </w:tabs>
              <w:suppressAutoHyphens/>
              <w:rPr>
                <w:rFonts w:asciiTheme="minorHAnsi" w:hAnsiTheme="minorHAnsi"/>
                <w:spacing w:val="-3"/>
              </w:rPr>
            </w:pPr>
            <w:r w:rsidRPr="003E054F">
              <w:rPr>
                <w:rFonts w:asciiTheme="minorHAnsi" w:hAnsiTheme="minorHAnsi"/>
                <w:spacing w:val="-3"/>
              </w:rPr>
              <w:t>(Continue on separate sheet if necessary)</w:t>
            </w:r>
          </w:p>
        </w:tc>
        <w:tc>
          <w:tcPr>
            <w:tcW w:w="1778" w:type="dxa"/>
            <w:gridSpan w:val="2"/>
            <w:tcBorders>
              <w:top w:val="single" w:sz="7" w:space="0" w:color="auto"/>
              <w:left w:val="single" w:sz="2" w:space="0" w:color="auto"/>
              <w:bottom w:val="single" w:sz="2" w:space="0" w:color="auto"/>
              <w:right w:val="single" w:sz="2" w:space="0" w:color="auto"/>
            </w:tcBorders>
          </w:tcPr>
          <w:p w:rsidR="00C43FBB" w:rsidRPr="003E054F" w:rsidRDefault="00C43FBB" w:rsidP="00DC487D">
            <w:pPr>
              <w:tabs>
                <w:tab w:val="left" w:pos="0"/>
              </w:tabs>
              <w:suppressAutoHyphens/>
              <w:spacing w:before="90" w:after="54"/>
              <w:rPr>
                <w:rFonts w:asciiTheme="minorHAnsi" w:hAnsiTheme="minorHAnsi"/>
                <w:spacing w:val="-3"/>
              </w:rPr>
            </w:pPr>
          </w:p>
        </w:tc>
        <w:tc>
          <w:tcPr>
            <w:tcW w:w="2988" w:type="dxa"/>
            <w:tcBorders>
              <w:top w:val="single" w:sz="7" w:space="0" w:color="auto"/>
              <w:left w:val="single" w:sz="2" w:space="0" w:color="auto"/>
              <w:bottom w:val="single" w:sz="2" w:space="0" w:color="auto"/>
              <w:right w:val="single" w:sz="2" w:space="0" w:color="auto"/>
            </w:tcBorders>
          </w:tcPr>
          <w:p w:rsidR="00C43FBB" w:rsidRPr="003E054F" w:rsidRDefault="00C43FBB" w:rsidP="00DC487D">
            <w:pPr>
              <w:tabs>
                <w:tab w:val="left" w:pos="0"/>
              </w:tabs>
              <w:suppressAutoHyphens/>
              <w:spacing w:before="90" w:after="54"/>
              <w:rPr>
                <w:rFonts w:asciiTheme="minorHAnsi" w:hAnsiTheme="minorHAnsi"/>
                <w:spacing w:val="-3"/>
              </w:rPr>
            </w:pPr>
          </w:p>
        </w:tc>
      </w:tr>
    </w:tbl>
    <w:p w:rsidR="00723308" w:rsidRPr="003E054F" w:rsidRDefault="00723308" w:rsidP="0072330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09" w:lineRule="auto"/>
        <w:ind w:left="-349"/>
        <w:jc w:val="both"/>
        <w:rPr>
          <w:rFonts w:asciiTheme="minorHAnsi" w:hAnsiTheme="minorHAnsi"/>
          <w:b/>
        </w:rPr>
      </w:pPr>
    </w:p>
    <w:p w:rsidR="003E054F" w:rsidRPr="003E054F" w:rsidRDefault="003E054F" w:rsidP="003E054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09" w:lineRule="auto"/>
        <w:ind w:left="-349"/>
        <w:jc w:val="both"/>
        <w:rPr>
          <w:rFonts w:asciiTheme="minorHAnsi" w:hAnsiTheme="minorHAnsi"/>
          <w:b/>
        </w:rPr>
      </w:pPr>
    </w:p>
    <w:p w:rsidR="009A2826" w:rsidRPr="003E054F" w:rsidRDefault="009A2826" w:rsidP="009A2826">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09" w:lineRule="auto"/>
        <w:jc w:val="both"/>
        <w:rPr>
          <w:rFonts w:asciiTheme="minorHAnsi" w:hAnsiTheme="minorHAnsi"/>
          <w:b/>
        </w:rPr>
      </w:pPr>
      <w:r w:rsidRPr="003E054F">
        <w:rPr>
          <w:rFonts w:asciiTheme="minorHAnsi" w:hAnsiTheme="minorHAnsi"/>
          <w:b/>
        </w:rPr>
        <w:t>Supporting Information (Person Specification)</w:t>
      </w:r>
    </w:p>
    <w:p w:rsidR="009A2826" w:rsidRPr="003E054F" w:rsidRDefault="009A2826" w:rsidP="009A282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09" w:lineRule="auto"/>
        <w:ind w:left="-349"/>
        <w:jc w:val="both"/>
        <w:rPr>
          <w:rFonts w:asciiTheme="minorHAnsi" w:hAnsiTheme="minorHAnsi"/>
          <w:b/>
        </w:rPr>
      </w:pPr>
    </w:p>
    <w:tbl>
      <w:tblPr>
        <w:tblStyle w:val="TableGrid"/>
        <w:tblW w:w="10207" w:type="dxa"/>
        <w:tblInd w:w="-176" w:type="dxa"/>
        <w:tblLook w:val="04A0" w:firstRow="1" w:lastRow="0" w:firstColumn="1" w:lastColumn="0" w:noHBand="0" w:noVBand="1"/>
      </w:tblPr>
      <w:tblGrid>
        <w:gridCol w:w="10207"/>
      </w:tblGrid>
      <w:tr w:rsidR="00B638AB" w:rsidRPr="003E054F" w:rsidTr="003E054F">
        <w:tc>
          <w:tcPr>
            <w:tcW w:w="10207" w:type="dxa"/>
          </w:tcPr>
          <w:p w:rsidR="00B638AB" w:rsidRPr="003E054F" w:rsidRDefault="00B638AB" w:rsidP="00DC2720">
            <w:pPr>
              <w:tabs>
                <w:tab w:val="left" w:pos="317"/>
              </w:tabs>
              <w:suppressAutoHyphens/>
              <w:spacing w:before="90" w:after="54"/>
              <w:jc w:val="both"/>
              <w:rPr>
                <w:rFonts w:asciiTheme="minorHAnsi" w:hAnsiTheme="minorHAnsi"/>
                <w:spacing w:val="-2"/>
              </w:rPr>
            </w:pPr>
            <w:r w:rsidRPr="003E054F">
              <w:rPr>
                <w:rFonts w:asciiTheme="minorHAnsi" w:hAnsiTheme="minorHAnsi"/>
                <w:spacing w:val="-2"/>
              </w:rPr>
              <w:t xml:space="preserve">Please use this section to demonstrate how you meet </w:t>
            </w:r>
            <w:r w:rsidR="00C60565" w:rsidRPr="003E054F">
              <w:rPr>
                <w:rFonts w:asciiTheme="minorHAnsi" w:hAnsiTheme="minorHAnsi"/>
                <w:spacing w:val="-2"/>
              </w:rPr>
              <w:t xml:space="preserve">each </w:t>
            </w:r>
            <w:r w:rsidRPr="003E054F">
              <w:rPr>
                <w:rFonts w:asciiTheme="minorHAnsi" w:hAnsiTheme="minorHAnsi"/>
                <w:spacing w:val="-2"/>
              </w:rPr>
              <w:t>criteria as laid out in the enclosed Person Specification.</w:t>
            </w:r>
          </w:p>
          <w:p w:rsidR="00B638AB" w:rsidRPr="003E054F" w:rsidRDefault="00B638AB" w:rsidP="00DC2720">
            <w:pPr>
              <w:tabs>
                <w:tab w:val="left" w:pos="317"/>
              </w:tabs>
              <w:suppressAutoHyphens/>
              <w:spacing w:before="90" w:after="54"/>
              <w:jc w:val="both"/>
              <w:rPr>
                <w:rFonts w:asciiTheme="minorHAnsi" w:hAnsiTheme="minorHAnsi"/>
                <w:spacing w:val="-2"/>
              </w:rPr>
            </w:pPr>
            <w:r w:rsidRPr="003E054F">
              <w:rPr>
                <w:rFonts w:asciiTheme="minorHAnsi" w:hAnsiTheme="minorHAnsi"/>
                <w:spacing w:val="-2"/>
              </w:rPr>
              <w:t>It is in your interests to address each criter</w:t>
            </w:r>
            <w:r w:rsidR="00723308" w:rsidRPr="003E054F">
              <w:rPr>
                <w:rFonts w:asciiTheme="minorHAnsi" w:hAnsiTheme="minorHAnsi"/>
                <w:spacing w:val="-2"/>
              </w:rPr>
              <w:t>ion on the Person Specification (see the application pack)</w:t>
            </w:r>
            <w:r w:rsidR="003E054F">
              <w:rPr>
                <w:rFonts w:asciiTheme="minorHAnsi" w:hAnsiTheme="minorHAnsi"/>
                <w:spacing w:val="-2"/>
              </w:rPr>
              <w:t>.</w:t>
            </w:r>
            <w:r w:rsidRPr="003E054F">
              <w:rPr>
                <w:rFonts w:asciiTheme="minorHAnsi" w:hAnsiTheme="minorHAnsi"/>
                <w:spacing w:val="-2"/>
              </w:rPr>
              <w:t xml:space="preserve"> The Selection Panel may assume that you do not meet any criterion that you do not address.  If a criterion is fully covered in an earlier Section of Part Two of your application, you may cross-reference.</w:t>
            </w:r>
          </w:p>
          <w:p w:rsidR="00C60565" w:rsidRDefault="00C60565" w:rsidP="00DC2720">
            <w:pPr>
              <w:tabs>
                <w:tab w:val="left" w:pos="0"/>
              </w:tabs>
              <w:suppressAutoHyphens/>
              <w:spacing w:before="90" w:after="54"/>
              <w:jc w:val="both"/>
              <w:rPr>
                <w:rFonts w:asciiTheme="minorHAnsi" w:hAnsiTheme="minorHAnsi"/>
                <w:spacing w:val="-2"/>
              </w:rPr>
            </w:pPr>
            <w:r w:rsidRPr="003E054F">
              <w:rPr>
                <w:rFonts w:asciiTheme="minorHAnsi" w:hAnsiTheme="minorHAnsi"/>
                <w:spacing w:val="-2"/>
              </w:rPr>
              <w:t>If you are ty</w:t>
            </w:r>
            <w:r w:rsidR="00243B3F">
              <w:rPr>
                <w:rFonts w:asciiTheme="minorHAnsi" w:hAnsiTheme="minorHAnsi"/>
                <w:spacing w:val="-2"/>
              </w:rPr>
              <w:t>p</w:t>
            </w:r>
            <w:r w:rsidRPr="003E054F">
              <w:rPr>
                <w:rFonts w:asciiTheme="minorHAnsi" w:hAnsiTheme="minorHAnsi"/>
                <w:spacing w:val="-2"/>
              </w:rPr>
              <w:t xml:space="preserve">ing into the </w:t>
            </w:r>
            <w:r w:rsidR="00F91C63" w:rsidRPr="003E054F">
              <w:rPr>
                <w:rFonts w:asciiTheme="minorHAnsi" w:hAnsiTheme="minorHAnsi"/>
                <w:spacing w:val="-2"/>
              </w:rPr>
              <w:t>document,</w:t>
            </w:r>
            <w:r w:rsidRPr="003E054F">
              <w:rPr>
                <w:rFonts w:asciiTheme="minorHAnsi" w:hAnsiTheme="minorHAnsi"/>
                <w:spacing w:val="-2"/>
              </w:rPr>
              <w:t xml:space="preserve"> please continue below. </w:t>
            </w:r>
          </w:p>
          <w:p w:rsidR="0023500A" w:rsidRDefault="0023500A" w:rsidP="00B638AB">
            <w:pPr>
              <w:tabs>
                <w:tab w:val="left" w:pos="0"/>
              </w:tabs>
              <w:suppressAutoHyphens/>
              <w:spacing w:before="90" w:after="54"/>
              <w:ind w:firstLine="317"/>
              <w:jc w:val="both"/>
              <w:rPr>
                <w:rFonts w:asciiTheme="minorHAnsi" w:hAnsiTheme="minorHAnsi"/>
                <w:spacing w:val="-2"/>
              </w:rPr>
            </w:pPr>
          </w:p>
          <w:p w:rsidR="0023500A" w:rsidRDefault="0023500A" w:rsidP="00B638AB">
            <w:pPr>
              <w:tabs>
                <w:tab w:val="left" w:pos="0"/>
              </w:tabs>
              <w:suppressAutoHyphens/>
              <w:spacing w:before="90" w:after="54"/>
              <w:ind w:firstLine="317"/>
              <w:jc w:val="both"/>
              <w:rPr>
                <w:rFonts w:asciiTheme="minorHAnsi" w:hAnsiTheme="minorHAnsi"/>
                <w:spacing w:val="-2"/>
              </w:rPr>
            </w:pPr>
          </w:p>
          <w:p w:rsidR="0023500A" w:rsidRDefault="0023500A" w:rsidP="00B638AB">
            <w:pPr>
              <w:tabs>
                <w:tab w:val="left" w:pos="0"/>
              </w:tabs>
              <w:suppressAutoHyphens/>
              <w:spacing w:before="90" w:after="54"/>
              <w:ind w:firstLine="317"/>
              <w:jc w:val="both"/>
              <w:rPr>
                <w:rFonts w:asciiTheme="minorHAnsi" w:hAnsiTheme="minorHAnsi"/>
                <w:spacing w:val="-2"/>
              </w:rPr>
            </w:pPr>
          </w:p>
          <w:p w:rsidR="0023500A" w:rsidRDefault="0023500A" w:rsidP="00B638AB">
            <w:pPr>
              <w:tabs>
                <w:tab w:val="left" w:pos="0"/>
              </w:tabs>
              <w:suppressAutoHyphens/>
              <w:spacing w:before="90" w:after="54"/>
              <w:ind w:firstLine="317"/>
              <w:jc w:val="both"/>
              <w:rPr>
                <w:rFonts w:asciiTheme="minorHAnsi" w:hAnsiTheme="minorHAnsi"/>
                <w:spacing w:val="-2"/>
              </w:rPr>
            </w:pPr>
          </w:p>
          <w:p w:rsidR="0023500A" w:rsidRDefault="0023500A" w:rsidP="00B638AB">
            <w:pPr>
              <w:tabs>
                <w:tab w:val="left" w:pos="0"/>
              </w:tabs>
              <w:suppressAutoHyphens/>
              <w:spacing w:before="90" w:after="54"/>
              <w:ind w:firstLine="317"/>
              <w:jc w:val="both"/>
              <w:rPr>
                <w:rFonts w:asciiTheme="minorHAnsi" w:hAnsiTheme="minorHAnsi"/>
                <w:spacing w:val="-2"/>
              </w:rPr>
            </w:pPr>
          </w:p>
          <w:p w:rsidR="0023500A" w:rsidRDefault="0023500A" w:rsidP="00B638AB">
            <w:pPr>
              <w:tabs>
                <w:tab w:val="left" w:pos="0"/>
              </w:tabs>
              <w:suppressAutoHyphens/>
              <w:spacing w:before="90" w:after="54"/>
              <w:ind w:firstLine="317"/>
              <w:jc w:val="both"/>
              <w:rPr>
                <w:rFonts w:asciiTheme="minorHAnsi" w:hAnsiTheme="minorHAnsi"/>
                <w:spacing w:val="-2"/>
              </w:rPr>
            </w:pPr>
          </w:p>
          <w:p w:rsidR="0023500A" w:rsidRDefault="0023500A" w:rsidP="00B638AB">
            <w:pPr>
              <w:tabs>
                <w:tab w:val="left" w:pos="0"/>
              </w:tabs>
              <w:suppressAutoHyphens/>
              <w:spacing w:before="90" w:after="54"/>
              <w:ind w:firstLine="317"/>
              <w:jc w:val="both"/>
              <w:rPr>
                <w:rFonts w:asciiTheme="minorHAnsi" w:hAnsiTheme="minorHAnsi"/>
                <w:spacing w:val="-2"/>
              </w:rPr>
            </w:pPr>
          </w:p>
          <w:p w:rsidR="0023500A" w:rsidRDefault="0023500A" w:rsidP="00B638AB">
            <w:pPr>
              <w:tabs>
                <w:tab w:val="left" w:pos="0"/>
              </w:tabs>
              <w:suppressAutoHyphens/>
              <w:spacing w:before="90" w:after="54"/>
              <w:ind w:firstLine="317"/>
              <w:jc w:val="both"/>
              <w:rPr>
                <w:rFonts w:asciiTheme="minorHAnsi" w:hAnsiTheme="minorHAnsi"/>
                <w:spacing w:val="-2"/>
              </w:rPr>
            </w:pPr>
          </w:p>
          <w:p w:rsidR="0023500A" w:rsidRDefault="0023500A" w:rsidP="00B638AB">
            <w:pPr>
              <w:tabs>
                <w:tab w:val="left" w:pos="0"/>
              </w:tabs>
              <w:suppressAutoHyphens/>
              <w:spacing w:before="90" w:after="54"/>
              <w:ind w:firstLine="317"/>
              <w:jc w:val="both"/>
              <w:rPr>
                <w:rFonts w:asciiTheme="minorHAnsi" w:hAnsiTheme="minorHAnsi"/>
                <w:spacing w:val="-2"/>
              </w:rPr>
            </w:pPr>
          </w:p>
          <w:p w:rsidR="00DC2720" w:rsidRDefault="00DC2720" w:rsidP="00B638AB">
            <w:pPr>
              <w:tabs>
                <w:tab w:val="left" w:pos="0"/>
              </w:tabs>
              <w:suppressAutoHyphens/>
              <w:spacing w:before="90" w:after="54"/>
              <w:ind w:firstLine="317"/>
              <w:jc w:val="both"/>
              <w:rPr>
                <w:rFonts w:asciiTheme="minorHAnsi" w:hAnsiTheme="minorHAnsi"/>
                <w:spacing w:val="-2"/>
              </w:rPr>
            </w:pPr>
          </w:p>
          <w:p w:rsidR="00DC2720" w:rsidRDefault="00DC2720" w:rsidP="00B638AB">
            <w:pPr>
              <w:tabs>
                <w:tab w:val="left" w:pos="0"/>
              </w:tabs>
              <w:suppressAutoHyphens/>
              <w:spacing w:before="90" w:after="54"/>
              <w:ind w:firstLine="317"/>
              <w:jc w:val="both"/>
              <w:rPr>
                <w:rFonts w:asciiTheme="minorHAnsi" w:hAnsiTheme="minorHAnsi"/>
                <w:spacing w:val="-2"/>
              </w:rPr>
            </w:pPr>
          </w:p>
          <w:p w:rsidR="0023500A" w:rsidRDefault="0023500A" w:rsidP="00B638AB">
            <w:pPr>
              <w:tabs>
                <w:tab w:val="left" w:pos="0"/>
              </w:tabs>
              <w:suppressAutoHyphens/>
              <w:spacing w:before="90" w:after="54"/>
              <w:ind w:firstLine="317"/>
              <w:jc w:val="both"/>
              <w:rPr>
                <w:rFonts w:asciiTheme="minorHAnsi" w:hAnsiTheme="minorHAnsi"/>
                <w:spacing w:val="-2"/>
              </w:rPr>
            </w:pPr>
          </w:p>
          <w:p w:rsidR="0023500A" w:rsidRDefault="0023500A" w:rsidP="00B638AB">
            <w:pPr>
              <w:tabs>
                <w:tab w:val="left" w:pos="0"/>
              </w:tabs>
              <w:suppressAutoHyphens/>
              <w:spacing w:before="90" w:after="54"/>
              <w:ind w:firstLine="317"/>
              <w:jc w:val="both"/>
              <w:rPr>
                <w:rFonts w:asciiTheme="minorHAnsi" w:hAnsiTheme="minorHAnsi"/>
                <w:spacing w:val="-2"/>
              </w:rPr>
            </w:pPr>
          </w:p>
          <w:p w:rsidR="0023500A" w:rsidRDefault="0023500A" w:rsidP="00B638AB">
            <w:pPr>
              <w:tabs>
                <w:tab w:val="left" w:pos="0"/>
              </w:tabs>
              <w:suppressAutoHyphens/>
              <w:spacing w:before="90" w:after="54"/>
              <w:ind w:firstLine="317"/>
              <w:jc w:val="both"/>
              <w:rPr>
                <w:rFonts w:asciiTheme="minorHAnsi" w:hAnsiTheme="minorHAnsi"/>
                <w:spacing w:val="-2"/>
              </w:rPr>
            </w:pPr>
          </w:p>
          <w:p w:rsidR="0023500A" w:rsidRDefault="0023500A" w:rsidP="00B638AB">
            <w:pPr>
              <w:tabs>
                <w:tab w:val="left" w:pos="0"/>
              </w:tabs>
              <w:suppressAutoHyphens/>
              <w:spacing w:before="90" w:after="54"/>
              <w:ind w:firstLine="317"/>
              <w:jc w:val="both"/>
              <w:rPr>
                <w:rFonts w:asciiTheme="minorHAnsi" w:hAnsiTheme="minorHAnsi"/>
                <w:spacing w:val="-2"/>
              </w:rPr>
            </w:pPr>
          </w:p>
          <w:p w:rsidR="0023500A" w:rsidRDefault="0023500A" w:rsidP="00B638AB">
            <w:pPr>
              <w:tabs>
                <w:tab w:val="left" w:pos="0"/>
              </w:tabs>
              <w:suppressAutoHyphens/>
              <w:spacing w:before="90" w:after="54"/>
              <w:ind w:firstLine="317"/>
              <w:jc w:val="both"/>
              <w:rPr>
                <w:rFonts w:asciiTheme="minorHAnsi" w:hAnsiTheme="minorHAnsi"/>
                <w:spacing w:val="-2"/>
              </w:rPr>
            </w:pPr>
          </w:p>
          <w:p w:rsidR="00E15B0A" w:rsidRDefault="00E15B0A" w:rsidP="00B638AB">
            <w:pPr>
              <w:tabs>
                <w:tab w:val="left" w:pos="0"/>
              </w:tabs>
              <w:suppressAutoHyphens/>
              <w:spacing w:before="90" w:after="54"/>
              <w:ind w:firstLine="317"/>
              <w:jc w:val="both"/>
              <w:rPr>
                <w:rFonts w:asciiTheme="minorHAnsi" w:hAnsiTheme="minorHAnsi"/>
                <w:spacing w:val="-2"/>
              </w:rPr>
            </w:pPr>
          </w:p>
          <w:p w:rsidR="00E15B0A" w:rsidRDefault="00E15B0A" w:rsidP="00B638AB">
            <w:pPr>
              <w:tabs>
                <w:tab w:val="left" w:pos="0"/>
              </w:tabs>
              <w:suppressAutoHyphens/>
              <w:spacing w:before="90" w:after="54"/>
              <w:ind w:firstLine="317"/>
              <w:jc w:val="both"/>
              <w:rPr>
                <w:rFonts w:asciiTheme="minorHAnsi" w:hAnsiTheme="minorHAnsi"/>
                <w:spacing w:val="-2"/>
              </w:rPr>
            </w:pPr>
          </w:p>
          <w:p w:rsidR="00E15B0A" w:rsidRDefault="00E15B0A" w:rsidP="00B638AB">
            <w:pPr>
              <w:tabs>
                <w:tab w:val="left" w:pos="0"/>
              </w:tabs>
              <w:suppressAutoHyphens/>
              <w:spacing w:before="90" w:after="54"/>
              <w:ind w:firstLine="317"/>
              <w:jc w:val="both"/>
              <w:rPr>
                <w:rFonts w:asciiTheme="minorHAnsi" w:hAnsiTheme="minorHAnsi"/>
                <w:spacing w:val="-2"/>
              </w:rPr>
            </w:pPr>
          </w:p>
          <w:p w:rsidR="00E15B0A" w:rsidRDefault="00E15B0A" w:rsidP="00B638AB">
            <w:pPr>
              <w:tabs>
                <w:tab w:val="left" w:pos="0"/>
              </w:tabs>
              <w:suppressAutoHyphens/>
              <w:spacing w:before="90" w:after="54"/>
              <w:ind w:firstLine="317"/>
              <w:jc w:val="both"/>
              <w:rPr>
                <w:rFonts w:asciiTheme="minorHAnsi" w:hAnsiTheme="minorHAnsi"/>
                <w:spacing w:val="-2"/>
              </w:rPr>
            </w:pPr>
          </w:p>
          <w:p w:rsidR="00E15B0A" w:rsidRDefault="00E15B0A" w:rsidP="00B638AB">
            <w:pPr>
              <w:tabs>
                <w:tab w:val="left" w:pos="0"/>
              </w:tabs>
              <w:suppressAutoHyphens/>
              <w:spacing w:before="90" w:after="54"/>
              <w:ind w:firstLine="317"/>
              <w:jc w:val="both"/>
              <w:rPr>
                <w:rFonts w:asciiTheme="minorHAnsi" w:hAnsiTheme="minorHAnsi"/>
                <w:spacing w:val="-2"/>
              </w:rPr>
            </w:pPr>
          </w:p>
          <w:p w:rsidR="00C60565" w:rsidRDefault="00C60565" w:rsidP="003E054F">
            <w:pPr>
              <w:tabs>
                <w:tab w:val="left" w:pos="0"/>
              </w:tabs>
              <w:suppressAutoHyphens/>
              <w:spacing w:before="90" w:after="54"/>
              <w:jc w:val="both"/>
              <w:rPr>
                <w:rFonts w:asciiTheme="minorHAnsi" w:hAnsiTheme="minorHAnsi"/>
                <w:spacing w:val="-2"/>
              </w:rPr>
            </w:pPr>
          </w:p>
          <w:p w:rsidR="0023500A" w:rsidRPr="003E054F" w:rsidRDefault="0023500A" w:rsidP="003E054F">
            <w:pPr>
              <w:tabs>
                <w:tab w:val="left" w:pos="0"/>
              </w:tabs>
              <w:suppressAutoHyphens/>
              <w:spacing w:before="90" w:after="54"/>
              <w:jc w:val="both"/>
              <w:rPr>
                <w:rFonts w:asciiTheme="minorHAnsi" w:hAnsiTheme="minorHAnsi"/>
                <w:spacing w:val="-2"/>
              </w:rPr>
            </w:pPr>
          </w:p>
        </w:tc>
      </w:tr>
    </w:tbl>
    <w:p w:rsidR="003E054F" w:rsidRPr="003E054F" w:rsidRDefault="003E054F" w:rsidP="003E054F">
      <w:pPr>
        <w:tabs>
          <w:tab w:val="left" w:pos="0"/>
        </w:tabs>
        <w:suppressAutoHyphens/>
        <w:spacing w:before="90" w:after="54"/>
        <w:jc w:val="both"/>
        <w:rPr>
          <w:rFonts w:asciiTheme="minorHAnsi" w:hAnsiTheme="minorHAnsi"/>
          <w:spacing w:val="-2"/>
        </w:rPr>
      </w:pPr>
    </w:p>
    <w:p w:rsidR="00B638AB" w:rsidRPr="003E054F" w:rsidRDefault="00B638AB" w:rsidP="00B638AB">
      <w:pPr>
        <w:pStyle w:val="ListParagraph"/>
        <w:numPr>
          <w:ilvl w:val="0"/>
          <w:numId w:val="12"/>
        </w:numPr>
        <w:tabs>
          <w:tab w:val="left" w:pos="0"/>
        </w:tabs>
        <w:suppressAutoHyphens/>
        <w:spacing w:before="90" w:after="54"/>
        <w:jc w:val="both"/>
        <w:rPr>
          <w:rFonts w:asciiTheme="minorHAnsi" w:hAnsiTheme="minorHAnsi"/>
          <w:b/>
          <w:spacing w:val="-2"/>
        </w:rPr>
      </w:pPr>
      <w:r w:rsidRPr="003E054F">
        <w:rPr>
          <w:rFonts w:asciiTheme="minorHAnsi" w:hAnsiTheme="minorHAnsi"/>
          <w:b/>
          <w:spacing w:val="-2"/>
        </w:rPr>
        <w:t>References</w:t>
      </w:r>
    </w:p>
    <w:tbl>
      <w:tblPr>
        <w:tblW w:w="10241" w:type="dxa"/>
        <w:tblInd w:w="-164" w:type="dxa"/>
        <w:tblLayout w:type="fixed"/>
        <w:tblCellMar>
          <w:left w:w="120" w:type="dxa"/>
          <w:right w:w="120" w:type="dxa"/>
        </w:tblCellMar>
        <w:tblLook w:val="0000" w:firstRow="0" w:lastRow="0" w:firstColumn="0" w:lastColumn="0" w:noHBand="0" w:noVBand="0"/>
      </w:tblPr>
      <w:tblGrid>
        <w:gridCol w:w="4684"/>
        <w:gridCol w:w="5557"/>
      </w:tblGrid>
      <w:tr w:rsidR="00B638AB" w:rsidRPr="003E054F" w:rsidTr="003E054F">
        <w:tc>
          <w:tcPr>
            <w:tcW w:w="10241" w:type="dxa"/>
            <w:gridSpan w:val="2"/>
            <w:tcBorders>
              <w:top w:val="single" w:sz="4" w:space="0" w:color="auto"/>
              <w:left w:val="single" w:sz="4" w:space="0" w:color="auto"/>
              <w:bottom w:val="single" w:sz="4" w:space="0" w:color="auto"/>
              <w:right w:val="single" w:sz="4" w:space="0" w:color="auto"/>
            </w:tcBorders>
          </w:tcPr>
          <w:p w:rsidR="00B638AB" w:rsidRPr="003E054F" w:rsidRDefault="00B638AB" w:rsidP="00DC487D">
            <w:pPr>
              <w:tabs>
                <w:tab w:val="left" w:pos="0"/>
              </w:tabs>
              <w:suppressAutoHyphens/>
              <w:spacing w:before="90" w:after="54"/>
              <w:rPr>
                <w:rFonts w:asciiTheme="minorHAnsi" w:hAnsiTheme="minorHAnsi"/>
                <w:b/>
                <w:spacing w:val="-3"/>
              </w:rPr>
            </w:pPr>
            <w:r w:rsidRPr="003E054F">
              <w:rPr>
                <w:rFonts w:asciiTheme="minorHAnsi" w:hAnsiTheme="minorHAnsi"/>
                <w:b/>
                <w:spacing w:val="-2"/>
              </w:rPr>
              <w:t>Please provide the names and addresses of two referees who we may contact regarding your suitability for this post.  One of the referees must be your present or most recent employer so that we can verify employment dates, salary, etc.</w:t>
            </w:r>
          </w:p>
        </w:tc>
      </w:tr>
      <w:tr w:rsidR="00B638AB" w:rsidRPr="003E054F" w:rsidTr="003E054F">
        <w:tc>
          <w:tcPr>
            <w:tcW w:w="4684" w:type="dxa"/>
            <w:tcBorders>
              <w:top w:val="single" w:sz="4" w:space="0" w:color="auto"/>
              <w:left w:val="single" w:sz="2" w:space="0" w:color="auto"/>
              <w:bottom w:val="single" w:sz="2" w:space="0" w:color="auto"/>
            </w:tcBorders>
          </w:tcPr>
          <w:p w:rsidR="00B638AB" w:rsidRPr="003E054F" w:rsidRDefault="00B638AB" w:rsidP="00DC487D">
            <w:pPr>
              <w:tabs>
                <w:tab w:val="left" w:pos="0"/>
              </w:tabs>
              <w:suppressAutoHyphens/>
              <w:rPr>
                <w:rFonts w:asciiTheme="minorHAnsi" w:hAnsiTheme="minorHAnsi"/>
                <w:spacing w:val="-2"/>
              </w:rPr>
            </w:pPr>
          </w:p>
          <w:p w:rsidR="00B638AB" w:rsidRPr="003E054F" w:rsidRDefault="00F3035F" w:rsidP="00DC487D">
            <w:pPr>
              <w:tabs>
                <w:tab w:val="left" w:pos="0"/>
              </w:tabs>
              <w:suppressAutoHyphens/>
              <w:rPr>
                <w:rFonts w:asciiTheme="minorHAnsi" w:hAnsiTheme="minorHAnsi"/>
                <w:b/>
                <w:bCs/>
                <w:spacing w:val="-2"/>
              </w:rPr>
            </w:pPr>
            <w:r>
              <w:rPr>
                <w:rFonts w:asciiTheme="minorHAnsi" w:hAnsiTheme="minorHAnsi"/>
                <w:spacing w:val="-2"/>
              </w:rPr>
              <w:t xml:space="preserve">Name: </w:t>
            </w:r>
          </w:p>
          <w:p w:rsidR="00B638AB" w:rsidRPr="003E054F" w:rsidRDefault="00B638AB" w:rsidP="00DC487D">
            <w:pPr>
              <w:tabs>
                <w:tab w:val="left" w:pos="0"/>
              </w:tabs>
              <w:suppressAutoHyphens/>
              <w:rPr>
                <w:rFonts w:asciiTheme="minorHAnsi" w:hAnsiTheme="minorHAnsi"/>
                <w:spacing w:val="-2"/>
              </w:rPr>
            </w:pPr>
          </w:p>
          <w:p w:rsidR="00E15B0A" w:rsidRDefault="00B638AB" w:rsidP="00DC487D">
            <w:pPr>
              <w:tabs>
                <w:tab w:val="left" w:pos="0"/>
              </w:tabs>
              <w:suppressAutoHyphens/>
              <w:rPr>
                <w:rFonts w:asciiTheme="minorHAnsi" w:hAnsiTheme="minorHAnsi"/>
                <w:spacing w:val="-2"/>
              </w:rPr>
            </w:pPr>
            <w:r w:rsidRPr="003E054F">
              <w:rPr>
                <w:rFonts w:asciiTheme="minorHAnsi" w:hAnsiTheme="minorHAnsi"/>
                <w:spacing w:val="-2"/>
              </w:rPr>
              <w:t>Address</w:t>
            </w:r>
            <w:r w:rsidR="00F3035F">
              <w:rPr>
                <w:rFonts w:asciiTheme="minorHAnsi" w:hAnsiTheme="minorHAnsi"/>
                <w:spacing w:val="-2"/>
              </w:rPr>
              <w:t>:</w:t>
            </w:r>
          </w:p>
          <w:p w:rsidR="00B638AB" w:rsidRPr="00F3035F" w:rsidRDefault="00F3035F" w:rsidP="00DC487D">
            <w:pPr>
              <w:tabs>
                <w:tab w:val="left" w:pos="0"/>
              </w:tabs>
              <w:suppressAutoHyphens/>
              <w:rPr>
                <w:rFonts w:asciiTheme="minorHAnsi" w:hAnsiTheme="minorHAnsi" w:cstheme="minorHAnsi"/>
                <w:spacing w:val="-2"/>
              </w:rPr>
            </w:pPr>
            <w:r>
              <w:rPr>
                <w:rFonts w:asciiTheme="minorHAnsi" w:hAnsiTheme="minorHAnsi"/>
                <w:spacing w:val="-2"/>
              </w:rPr>
              <w:t xml:space="preserve"> </w:t>
            </w:r>
          </w:p>
          <w:p w:rsidR="00B638AB" w:rsidRPr="003E054F" w:rsidRDefault="00B638AB" w:rsidP="00DC487D">
            <w:pPr>
              <w:tabs>
                <w:tab w:val="left" w:pos="0"/>
              </w:tabs>
              <w:suppressAutoHyphens/>
              <w:rPr>
                <w:rFonts w:asciiTheme="minorHAnsi" w:hAnsiTheme="minorHAnsi"/>
                <w:b/>
                <w:bCs/>
                <w:spacing w:val="-2"/>
              </w:rPr>
            </w:pPr>
          </w:p>
          <w:p w:rsidR="00B638AB" w:rsidRDefault="00B638AB" w:rsidP="00DC487D">
            <w:pPr>
              <w:tabs>
                <w:tab w:val="left" w:pos="0"/>
              </w:tabs>
              <w:suppressAutoHyphens/>
              <w:spacing w:after="54"/>
              <w:rPr>
                <w:rFonts w:asciiTheme="minorHAnsi" w:hAnsiTheme="minorHAnsi" w:cstheme="minorHAnsi"/>
                <w:spacing w:val="-2"/>
              </w:rPr>
            </w:pPr>
            <w:r w:rsidRPr="003E054F">
              <w:rPr>
                <w:rFonts w:asciiTheme="minorHAnsi" w:hAnsiTheme="minorHAnsi"/>
                <w:spacing w:val="-2"/>
              </w:rPr>
              <w:t>Telephone Number</w:t>
            </w:r>
            <w:r w:rsidR="00F3035F" w:rsidRPr="00F3035F">
              <w:rPr>
                <w:rFonts w:asciiTheme="minorHAnsi" w:hAnsiTheme="minorHAnsi" w:cstheme="minorHAnsi"/>
                <w:spacing w:val="-2"/>
              </w:rPr>
              <w:t>:</w:t>
            </w:r>
            <w:r w:rsidRPr="00F3035F">
              <w:rPr>
                <w:rFonts w:asciiTheme="minorHAnsi" w:hAnsiTheme="minorHAnsi" w:cstheme="minorHAnsi"/>
                <w:spacing w:val="-2"/>
              </w:rPr>
              <w:t xml:space="preserve"> </w:t>
            </w:r>
          </w:p>
          <w:p w:rsidR="00E15B0A" w:rsidRPr="003E054F" w:rsidRDefault="00E15B0A" w:rsidP="00DC487D">
            <w:pPr>
              <w:tabs>
                <w:tab w:val="left" w:pos="0"/>
              </w:tabs>
              <w:suppressAutoHyphens/>
              <w:spacing w:after="54"/>
              <w:rPr>
                <w:rFonts w:asciiTheme="minorHAnsi" w:hAnsiTheme="minorHAnsi"/>
                <w:spacing w:val="-2"/>
              </w:rPr>
            </w:pPr>
          </w:p>
          <w:p w:rsidR="00B638AB" w:rsidRPr="003E054F" w:rsidRDefault="00B638AB" w:rsidP="00E15B0A">
            <w:pPr>
              <w:tabs>
                <w:tab w:val="left" w:pos="0"/>
              </w:tabs>
              <w:suppressAutoHyphens/>
              <w:spacing w:after="54"/>
              <w:rPr>
                <w:rFonts w:asciiTheme="minorHAnsi" w:hAnsiTheme="minorHAnsi"/>
                <w:b/>
                <w:bCs/>
                <w:spacing w:val="-3"/>
              </w:rPr>
            </w:pPr>
            <w:r w:rsidRPr="003E054F">
              <w:rPr>
                <w:rFonts w:asciiTheme="minorHAnsi" w:hAnsiTheme="minorHAnsi"/>
                <w:spacing w:val="-2"/>
              </w:rPr>
              <w:t>Email address:</w:t>
            </w:r>
            <w:r w:rsidR="00F3035F">
              <w:rPr>
                <w:rFonts w:asciiTheme="minorHAnsi" w:hAnsiTheme="minorHAnsi"/>
                <w:spacing w:val="-2"/>
              </w:rPr>
              <w:t xml:space="preserve"> </w:t>
            </w:r>
          </w:p>
        </w:tc>
        <w:tc>
          <w:tcPr>
            <w:tcW w:w="5557" w:type="dxa"/>
            <w:tcBorders>
              <w:top w:val="single" w:sz="4" w:space="0" w:color="auto"/>
              <w:left w:val="single" w:sz="7" w:space="0" w:color="auto"/>
              <w:bottom w:val="single" w:sz="2" w:space="0" w:color="auto"/>
              <w:right w:val="single" w:sz="2" w:space="0" w:color="auto"/>
            </w:tcBorders>
          </w:tcPr>
          <w:p w:rsidR="00B638AB" w:rsidRPr="003E054F" w:rsidRDefault="00B638AB" w:rsidP="00DC487D">
            <w:pPr>
              <w:tabs>
                <w:tab w:val="left" w:pos="0"/>
              </w:tabs>
              <w:suppressAutoHyphens/>
              <w:rPr>
                <w:rFonts w:asciiTheme="minorHAnsi" w:hAnsiTheme="minorHAnsi"/>
                <w:spacing w:val="-2"/>
              </w:rPr>
            </w:pPr>
          </w:p>
          <w:p w:rsidR="00B638AB" w:rsidRPr="003E054F" w:rsidRDefault="00F3035F" w:rsidP="00DC487D">
            <w:pPr>
              <w:tabs>
                <w:tab w:val="left" w:pos="0"/>
              </w:tabs>
              <w:suppressAutoHyphens/>
              <w:rPr>
                <w:rFonts w:asciiTheme="minorHAnsi" w:hAnsiTheme="minorHAnsi"/>
                <w:b/>
                <w:bCs/>
                <w:spacing w:val="-2"/>
              </w:rPr>
            </w:pPr>
            <w:r>
              <w:rPr>
                <w:rFonts w:asciiTheme="minorHAnsi" w:hAnsiTheme="minorHAnsi"/>
                <w:spacing w:val="-2"/>
              </w:rPr>
              <w:t xml:space="preserve">Name: </w:t>
            </w:r>
          </w:p>
          <w:p w:rsidR="00B638AB" w:rsidRPr="003E054F" w:rsidRDefault="00B638AB" w:rsidP="00DC487D">
            <w:pPr>
              <w:tabs>
                <w:tab w:val="left" w:pos="0"/>
              </w:tabs>
              <w:suppressAutoHyphens/>
              <w:rPr>
                <w:rFonts w:asciiTheme="minorHAnsi" w:hAnsiTheme="minorHAnsi"/>
                <w:spacing w:val="-2"/>
              </w:rPr>
            </w:pPr>
          </w:p>
          <w:p w:rsidR="00B638AB" w:rsidRDefault="00B638AB" w:rsidP="00DC487D">
            <w:pPr>
              <w:tabs>
                <w:tab w:val="left" w:pos="0"/>
              </w:tabs>
              <w:suppressAutoHyphens/>
              <w:rPr>
                <w:rFonts w:asciiTheme="minorHAnsi" w:hAnsiTheme="minorHAnsi"/>
                <w:spacing w:val="-2"/>
              </w:rPr>
            </w:pPr>
            <w:r w:rsidRPr="003E054F">
              <w:rPr>
                <w:rFonts w:asciiTheme="minorHAnsi" w:hAnsiTheme="minorHAnsi"/>
                <w:spacing w:val="-2"/>
              </w:rPr>
              <w:t>Address</w:t>
            </w:r>
            <w:r w:rsidR="00F3035F">
              <w:rPr>
                <w:rFonts w:asciiTheme="minorHAnsi" w:hAnsiTheme="minorHAnsi"/>
                <w:spacing w:val="-2"/>
              </w:rPr>
              <w:t xml:space="preserve">: </w:t>
            </w:r>
          </w:p>
          <w:p w:rsidR="00E15B0A" w:rsidRPr="003E054F" w:rsidRDefault="00E15B0A" w:rsidP="00DC487D">
            <w:pPr>
              <w:tabs>
                <w:tab w:val="left" w:pos="0"/>
              </w:tabs>
              <w:suppressAutoHyphens/>
              <w:rPr>
                <w:rFonts w:asciiTheme="minorHAnsi" w:hAnsiTheme="minorHAnsi"/>
                <w:spacing w:val="-2"/>
              </w:rPr>
            </w:pPr>
          </w:p>
          <w:p w:rsidR="00B638AB" w:rsidRPr="003E054F" w:rsidRDefault="00B638AB" w:rsidP="00DC487D">
            <w:pPr>
              <w:tabs>
                <w:tab w:val="left" w:pos="0"/>
              </w:tabs>
              <w:suppressAutoHyphens/>
              <w:rPr>
                <w:rFonts w:asciiTheme="minorHAnsi" w:hAnsiTheme="minorHAnsi"/>
                <w:b/>
                <w:bCs/>
                <w:spacing w:val="-2"/>
              </w:rPr>
            </w:pPr>
          </w:p>
          <w:p w:rsidR="00B638AB" w:rsidRPr="003E054F" w:rsidRDefault="00F3035F" w:rsidP="00DC487D">
            <w:pPr>
              <w:tabs>
                <w:tab w:val="left" w:pos="0"/>
              </w:tabs>
              <w:suppressAutoHyphens/>
              <w:spacing w:after="54"/>
              <w:rPr>
                <w:rFonts w:asciiTheme="minorHAnsi" w:hAnsiTheme="minorHAnsi"/>
                <w:spacing w:val="-2"/>
              </w:rPr>
            </w:pPr>
            <w:r>
              <w:rPr>
                <w:rFonts w:asciiTheme="minorHAnsi" w:hAnsiTheme="minorHAnsi"/>
                <w:spacing w:val="-2"/>
              </w:rPr>
              <w:t xml:space="preserve">Telephone Number: </w:t>
            </w:r>
          </w:p>
          <w:p w:rsidR="00B638AB" w:rsidRPr="003E054F" w:rsidRDefault="00B638AB" w:rsidP="00DC487D">
            <w:pPr>
              <w:tabs>
                <w:tab w:val="left" w:pos="0"/>
              </w:tabs>
              <w:suppressAutoHyphens/>
              <w:spacing w:after="54"/>
              <w:rPr>
                <w:rFonts w:asciiTheme="minorHAnsi" w:hAnsiTheme="minorHAnsi"/>
                <w:spacing w:val="-2"/>
              </w:rPr>
            </w:pPr>
          </w:p>
          <w:p w:rsidR="00B638AB" w:rsidRPr="003E054F" w:rsidRDefault="00B638AB" w:rsidP="00E15B0A">
            <w:pPr>
              <w:tabs>
                <w:tab w:val="left" w:pos="0"/>
              </w:tabs>
              <w:suppressAutoHyphens/>
              <w:spacing w:after="54"/>
              <w:rPr>
                <w:rFonts w:asciiTheme="minorHAnsi" w:hAnsiTheme="minorHAnsi"/>
                <w:b/>
                <w:bCs/>
                <w:spacing w:val="-3"/>
              </w:rPr>
            </w:pPr>
            <w:r w:rsidRPr="003E054F">
              <w:rPr>
                <w:rFonts w:asciiTheme="minorHAnsi" w:hAnsiTheme="minorHAnsi"/>
                <w:spacing w:val="-2"/>
              </w:rPr>
              <w:t>Email address:</w:t>
            </w:r>
            <w:r w:rsidR="00F3035F">
              <w:rPr>
                <w:rFonts w:asciiTheme="minorHAnsi" w:hAnsiTheme="minorHAnsi"/>
                <w:spacing w:val="-2"/>
              </w:rPr>
              <w:t xml:space="preserve"> </w:t>
            </w:r>
          </w:p>
        </w:tc>
      </w:tr>
    </w:tbl>
    <w:p w:rsidR="003E054F" w:rsidRDefault="003E054F" w:rsidP="003E054F">
      <w:pPr>
        <w:pStyle w:val="ListParagraph"/>
        <w:tabs>
          <w:tab w:val="left" w:pos="0"/>
        </w:tabs>
        <w:suppressAutoHyphens/>
        <w:spacing w:before="90" w:after="54"/>
        <w:ind w:left="-349"/>
        <w:jc w:val="both"/>
        <w:rPr>
          <w:rFonts w:asciiTheme="minorHAnsi" w:hAnsiTheme="minorHAnsi"/>
          <w:b/>
          <w:spacing w:val="-2"/>
        </w:rPr>
      </w:pPr>
    </w:p>
    <w:p w:rsidR="00B638AB" w:rsidRPr="003E054F" w:rsidRDefault="00B638AB" w:rsidP="00B638AB">
      <w:pPr>
        <w:pStyle w:val="ListParagraph"/>
        <w:numPr>
          <w:ilvl w:val="0"/>
          <w:numId w:val="12"/>
        </w:numPr>
        <w:tabs>
          <w:tab w:val="left" w:pos="0"/>
        </w:tabs>
        <w:suppressAutoHyphens/>
        <w:spacing w:before="90" w:after="54"/>
        <w:jc w:val="both"/>
        <w:rPr>
          <w:rFonts w:asciiTheme="minorHAnsi" w:hAnsiTheme="minorHAnsi"/>
          <w:b/>
          <w:spacing w:val="-2"/>
        </w:rPr>
      </w:pPr>
      <w:r w:rsidRPr="003E054F">
        <w:rPr>
          <w:rFonts w:asciiTheme="minorHAnsi" w:hAnsiTheme="minorHAnsi"/>
          <w:b/>
          <w:spacing w:val="-2"/>
        </w:rPr>
        <w:t>Declaration</w:t>
      </w:r>
    </w:p>
    <w:tbl>
      <w:tblPr>
        <w:tblW w:w="10207" w:type="dxa"/>
        <w:tblInd w:w="-164" w:type="dxa"/>
        <w:tblLayout w:type="fixed"/>
        <w:tblCellMar>
          <w:left w:w="120" w:type="dxa"/>
          <w:right w:w="120" w:type="dxa"/>
        </w:tblCellMar>
        <w:tblLook w:val="0000" w:firstRow="0" w:lastRow="0" w:firstColumn="0" w:lastColumn="0" w:noHBand="0" w:noVBand="0"/>
      </w:tblPr>
      <w:tblGrid>
        <w:gridCol w:w="6278"/>
        <w:gridCol w:w="3929"/>
      </w:tblGrid>
      <w:tr w:rsidR="00B638AB" w:rsidRPr="003E054F" w:rsidTr="003E054F">
        <w:trPr>
          <w:trHeight w:val="2751"/>
        </w:trPr>
        <w:tc>
          <w:tcPr>
            <w:tcW w:w="10207" w:type="dxa"/>
            <w:gridSpan w:val="2"/>
            <w:tcBorders>
              <w:top w:val="single" w:sz="4" w:space="0" w:color="auto"/>
              <w:left w:val="single" w:sz="4" w:space="0" w:color="auto"/>
              <w:bottom w:val="single" w:sz="4" w:space="0" w:color="auto"/>
              <w:right w:val="single" w:sz="4" w:space="0" w:color="auto"/>
            </w:tcBorders>
          </w:tcPr>
          <w:p w:rsidR="00B638AB" w:rsidRPr="003E054F" w:rsidRDefault="00B638AB" w:rsidP="00DC487D">
            <w:pPr>
              <w:spacing w:before="90" w:after="54"/>
              <w:rPr>
                <w:rFonts w:asciiTheme="minorHAnsi" w:hAnsiTheme="minorHAnsi"/>
              </w:rPr>
            </w:pPr>
            <w:r w:rsidRPr="003E054F">
              <w:rPr>
                <w:rFonts w:asciiTheme="minorHAnsi" w:hAnsiTheme="minorHAnsi"/>
              </w:rPr>
              <w:t>I understand that the personal data on this application form is needed to process my application for this post and that should I be unsuccessful, it will be destroyed six months after the appointment of the successful candidate.</w:t>
            </w:r>
          </w:p>
          <w:p w:rsidR="00B638AB" w:rsidRPr="003E054F" w:rsidRDefault="00B638AB" w:rsidP="00DC487D">
            <w:pPr>
              <w:spacing w:before="90" w:after="54"/>
              <w:rPr>
                <w:rFonts w:asciiTheme="minorHAnsi" w:hAnsiTheme="minorHAnsi"/>
              </w:rPr>
            </w:pPr>
            <w:r w:rsidRPr="003E054F">
              <w:rPr>
                <w:rFonts w:asciiTheme="minorHAnsi" w:hAnsiTheme="minorHAnsi"/>
              </w:rPr>
              <w:t>Should I be successful in my application for this post, I understand that the Students’ Union will create and maintain computer and paper records on me based initially on the information provided in this application form.  During the course of my employment and after I leave the Students’ Union, these records will be processed in accordance with the Data Protection Act 1998.</w:t>
            </w:r>
          </w:p>
          <w:p w:rsidR="00B638AB" w:rsidRPr="003E054F" w:rsidRDefault="00B638AB" w:rsidP="00DC487D">
            <w:pPr>
              <w:spacing w:before="90" w:after="54"/>
              <w:rPr>
                <w:rFonts w:asciiTheme="minorHAnsi" w:hAnsiTheme="minorHAnsi"/>
              </w:rPr>
            </w:pPr>
            <w:r w:rsidRPr="003E054F">
              <w:rPr>
                <w:rFonts w:asciiTheme="minorHAnsi" w:hAnsiTheme="minorHAnsi"/>
              </w:rPr>
              <w:t>By signing below, I consent that the information in the records may be used for reports both internally within the Students’ Union and to relevant external bodies and for references to potential employers and other organisations.</w:t>
            </w:r>
          </w:p>
          <w:p w:rsidR="00B638AB" w:rsidRPr="003E054F" w:rsidRDefault="00B638AB" w:rsidP="00DC487D">
            <w:pPr>
              <w:tabs>
                <w:tab w:val="left" w:pos="0"/>
              </w:tabs>
              <w:suppressAutoHyphens/>
              <w:spacing w:before="90" w:after="54"/>
              <w:rPr>
                <w:rFonts w:asciiTheme="minorHAnsi" w:hAnsiTheme="minorHAnsi"/>
                <w:spacing w:val="-2"/>
              </w:rPr>
            </w:pPr>
            <w:r w:rsidRPr="003E054F">
              <w:rPr>
                <w:rFonts w:asciiTheme="minorHAnsi" w:hAnsiTheme="minorHAnsi"/>
                <w:spacing w:val="-2"/>
              </w:rPr>
              <w:t>I certify therefore that to the best of my knowledge and belief, the information provided in all parts of the application form is correct.  I understand that should I deliberately make a false statement on this form and an offer of employment is made, my future employment could be jeopardised.</w:t>
            </w:r>
          </w:p>
          <w:p w:rsidR="00B638AB" w:rsidRPr="003E054F" w:rsidRDefault="00B638AB" w:rsidP="00C110CD">
            <w:pPr>
              <w:tabs>
                <w:tab w:val="left" w:pos="0"/>
              </w:tabs>
              <w:suppressAutoHyphens/>
              <w:spacing w:before="90" w:after="54"/>
              <w:rPr>
                <w:rFonts w:asciiTheme="minorHAnsi" w:hAnsiTheme="minorHAnsi"/>
                <w:i/>
                <w:spacing w:val="-3"/>
              </w:rPr>
            </w:pPr>
            <w:r w:rsidRPr="003E054F">
              <w:rPr>
                <w:rFonts w:asciiTheme="minorHAnsi" w:hAnsiTheme="minorHAnsi"/>
                <w:i/>
                <w:spacing w:val="-2"/>
              </w:rPr>
              <w:t>Please note that if you are completing an electronic application</w:t>
            </w:r>
            <w:r w:rsidR="00C110CD" w:rsidRPr="003E054F">
              <w:rPr>
                <w:rFonts w:asciiTheme="minorHAnsi" w:hAnsiTheme="minorHAnsi"/>
                <w:i/>
                <w:spacing w:val="-2"/>
              </w:rPr>
              <w:t xml:space="preserve"> typing your name and the date in the box below will be taken as a form of decla</w:t>
            </w:r>
            <w:r w:rsidR="00DE36B9" w:rsidRPr="003E054F">
              <w:rPr>
                <w:rFonts w:asciiTheme="minorHAnsi" w:hAnsiTheme="minorHAnsi"/>
                <w:i/>
                <w:spacing w:val="-2"/>
              </w:rPr>
              <w:t>ra</w:t>
            </w:r>
            <w:r w:rsidR="00C110CD" w:rsidRPr="003E054F">
              <w:rPr>
                <w:rFonts w:asciiTheme="minorHAnsi" w:hAnsiTheme="minorHAnsi"/>
                <w:i/>
                <w:spacing w:val="-2"/>
              </w:rPr>
              <w:t>tion.</w:t>
            </w:r>
          </w:p>
        </w:tc>
      </w:tr>
      <w:tr w:rsidR="00B638AB" w:rsidRPr="003E054F" w:rsidTr="003E054F">
        <w:tc>
          <w:tcPr>
            <w:tcW w:w="6278" w:type="dxa"/>
            <w:tcBorders>
              <w:top w:val="single" w:sz="4" w:space="0" w:color="auto"/>
              <w:left w:val="single" w:sz="4" w:space="0" w:color="auto"/>
              <w:bottom w:val="single" w:sz="4" w:space="0" w:color="auto"/>
            </w:tcBorders>
          </w:tcPr>
          <w:p w:rsidR="00B638AB" w:rsidRPr="003E054F" w:rsidRDefault="00B638AB" w:rsidP="003C3DE9">
            <w:pPr>
              <w:spacing w:before="90" w:after="54"/>
              <w:rPr>
                <w:rFonts w:asciiTheme="minorHAnsi" w:hAnsiTheme="minorHAnsi"/>
                <w:b/>
              </w:rPr>
            </w:pPr>
            <w:r w:rsidRPr="003E054F">
              <w:rPr>
                <w:rFonts w:asciiTheme="minorHAnsi" w:hAnsiTheme="minorHAnsi"/>
                <w:b/>
              </w:rPr>
              <w:t>Signature</w:t>
            </w:r>
            <w:r w:rsidR="00061D03">
              <w:rPr>
                <w:rFonts w:asciiTheme="minorHAnsi" w:hAnsiTheme="minorHAnsi"/>
                <w:b/>
              </w:rPr>
              <w:t xml:space="preserve">: </w:t>
            </w:r>
          </w:p>
        </w:tc>
        <w:tc>
          <w:tcPr>
            <w:tcW w:w="3929" w:type="dxa"/>
            <w:tcBorders>
              <w:top w:val="single" w:sz="4" w:space="0" w:color="auto"/>
              <w:left w:val="single" w:sz="4" w:space="0" w:color="auto"/>
              <w:bottom w:val="single" w:sz="4" w:space="0" w:color="auto"/>
              <w:right w:val="single" w:sz="4" w:space="0" w:color="auto"/>
            </w:tcBorders>
          </w:tcPr>
          <w:p w:rsidR="00B638AB" w:rsidRPr="003E054F" w:rsidRDefault="00B638AB" w:rsidP="003C3DE9">
            <w:pPr>
              <w:spacing w:before="90" w:after="54"/>
              <w:rPr>
                <w:rFonts w:asciiTheme="minorHAnsi" w:hAnsiTheme="minorHAnsi"/>
                <w:b/>
              </w:rPr>
            </w:pPr>
            <w:r w:rsidRPr="003E054F">
              <w:rPr>
                <w:rFonts w:asciiTheme="minorHAnsi" w:hAnsiTheme="minorHAnsi"/>
                <w:b/>
              </w:rPr>
              <w:t>Date</w:t>
            </w:r>
            <w:r w:rsidR="00061D03">
              <w:rPr>
                <w:rFonts w:asciiTheme="minorHAnsi" w:hAnsiTheme="minorHAnsi"/>
                <w:b/>
              </w:rPr>
              <w:t xml:space="preserve">: </w:t>
            </w:r>
          </w:p>
        </w:tc>
      </w:tr>
    </w:tbl>
    <w:p w:rsidR="009A2826" w:rsidRPr="003E054F" w:rsidRDefault="009A2826" w:rsidP="00C605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09" w:lineRule="auto"/>
        <w:jc w:val="both"/>
        <w:rPr>
          <w:rFonts w:asciiTheme="minorHAnsi" w:hAnsiTheme="minorHAnsi"/>
          <w:b/>
        </w:rPr>
      </w:pPr>
    </w:p>
    <w:p w:rsidR="00C43FBB" w:rsidRDefault="00C43FBB" w:rsidP="00C43FBB">
      <w:pPr>
        <w:pStyle w:val="ListParagraph"/>
        <w:tabs>
          <w:tab w:val="left" w:pos="0"/>
        </w:tabs>
        <w:suppressAutoHyphens/>
        <w:ind w:left="-349"/>
        <w:rPr>
          <w:rFonts w:asciiTheme="minorHAnsi" w:hAnsiTheme="minorHAnsi"/>
          <w:b/>
          <w:spacing w:val="-3"/>
        </w:rPr>
      </w:pPr>
    </w:p>
    <w:p w:rsidR="003E054F" w:rsidRDefault="003E054F" w:rsidP="00C43FBB">
      <w:pPr>
        <w:pStyle w:val="ListParagraph"/>
        <w:tabs>
          <w:tab w:val="left" w:pos="0"/>
        </w:tabs>
        <w:suppressAutoHyphens/>
        <w:ind w:left="-349"/>
        <w:rPr>
          <w:rFonts w:asciiTheme="minorHAnsi" w:hAnsiTheme="minorHAnsi"/>
          <w:b/>
          <w:spacing w:val="-3"/>
        </w:rPr>
      </w:pPr>
    </w:p>
    <w:p w:rsidR="003E054F" w:rsidRDefault="003E054F" w:rsidP="00C43FBB">
      <w:pPr>
        <w:pStyle w:val="ListParagraph"/>
        <w:tabs>
          <w:tab w:val="left" w:pos="0"/>
        </w:tabs>
        <w:suppressAutoHyphens/>
        <w:ind w:left="-349"/>
        <w:rPr>
          <w:rFonts w:asciiTheme="minorHAnsi" w:hAnsiTheme="minorHAnsi"/>
          <w:b/>
          <w:spacing w:val="-3"/>
        </w:rPr>
      </w:pPr>
    </w:p>
    <w:p w:rsidR="003E054F" w:rsidRPr="003E054F" w:rsidRDefault="003E054F" w:rsidP="003E054F">
      <w:pPr>
        <w:spacing w:before="240"/>
        <w:jc w:val="both"/>
        <w:rPr>
          <w:rFonts w:asciiTheme="minorHAnsi" w:hAnsiTheme="minorHAnsi"/>
          <w:b/>
        </w:rPr>
      </w:pPr>
      <w:r>
        <w:rPr>
          <w:rFonts w:asciiTheme="minorHAnsi" w:hAnsiTheme="minorHAnsi"/>
          <w:b/>
        </w:rPr>
        <w:lastRenderedPageBreak/>
        <w:t>U</w:t>
      </w:r>
      <w:r w:rsidRPr="003E054F">
        <w:rPr>
          <w:rFonts w:asciiTheme="minorHAnsi" w:hAnsiTheme="minorHAnsi"/>
          <w:b/>
        </w:rPr>
        <w:t>NIVERSITY OF SALFORD STUDENTS’ UNION</w:t>
      </w:r>
    </w:p>
    <w:p w:rsidR="003E054F" w:rsidRPr="003E054F" w:rsidRDefault="003E054F" w:rsidP="003E054F">
      <w:pPr>
        <w:pStyle w:val="BodyTextIndent"/>
        <w:ind w:left="0"/>
        <w:rPr>
          <w:rFonts w:asciiTheme="minorHAnsi" w:hAnsiTheme="minorHAnsi"/>
          <w:b/>
          <w:i/>
          <w:iCs/>
        </w:rPr>
      </w:pPr>
      <w:r w:rsidRPr="003E054F">
        <w:rPr>
          <w:rFonts w:asciiTheme="minorHAnsi" w:hAnsiTheme="minorHAnsi"/>
          <w:b/>
          <w:i/>
          <w:iCs/>
        </w:rPr>
        <w:t xml:space="preserve">Equal opportunities monitoring form </w:t>
      </w:r>
    </w:p>
    <w:p w:rsidR="003E054F" w:rsidRPr="003E054F" w:rsidRDefault="003E054F" w:rsidP="003E054F">
      <w:pPr>
        <w:spacing w:before="240"/>
        <w:jc w:val="both"/>
        <w:rPr>
          <w:rFonts w:asciiTheme="minorHAnsi" w:hAnsiTheme="minorHAnsi"/>
          <w:lang w:val="en-US"/>
        </w:rPr>
      </w:pPr>
      <w:r w:rsidRPr="003E054F">
        <w:rPr>
          <w:rFonts w:asciiTheme="minorHAnsi" w:hAnsiTheme="minorHAnsi"/>
          <w:noProof/>
          <w:lang w:eastAsia="en-GB"/>
        </w:rPr>
        <mc:AlternateContent>
          <mc:Choice Requires="wps">
            <w:drawing>
              <wp:anchor distT="0" distB="0" distL="114300" distR="114300" simplePos="0" relativeHeight="251660288" behindDoc="0" locked="0" layoutInCell="1" allowOverlap="1" wp14:anchorId="30A232BC" wp14:editId="59812319">
                <wp:simplePos x="0" y="0"/>
                <wp:positionH relativeFrom="column">
                  <wp:posOffset>-15240</wp:posOffset>
                </wp:positionH>
                <wp:positionV relativeFrom="paragraph">
                  <wp:posOffset>120650</wp:posOffset>
                </wp:positionV>
                <wp:extent cx="5372100" cy="0"/>
                <wp:effectExtent l="13335" t="6350" r="5715" b="1270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415B1"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5pt" to="421.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">
                <v:stroke dashstyle="1 1" endcap="round"/>
              </v:line>
            </w:pict>
          </mc:Fallback>
        </mc:AlternateContent>
      </w:r>
    </w:p>
    <w:p w:rsidR="003E054F" w:rsidRPr="003E054F" w:rsidRDefault="003E054F" w:rsidP="003E054F">
      <w:pPr>
        <w:pStyle w:val="BodyText"/>
        <w:rPr>
          <w:rFonts w:asciiTheme="minorHAnsi" w:hAnsiTheme="minorHAnsi"/>
        </w:rPr>
      </w:pPr>
      <w:r w:rsidRPr="003E054F">
        <w:rPr>
          <w:rFonts w:asciiTheme="minorHAnsi" w:hAnsiTheme="minorHAnsi"/>
        </w:rPr>
        <w:t xml:space="preserve">We are committed to equal opportunities in our recruitment process and in order to find out how well we are doing with this we need to collect monitoring data. This monitoring form is voluntary but the information we collect here is very useful to us as it helps us to make sure that we are an inclusive employer and to find out if our workforce is diverse. We know that some of this information may be sensitive to you. The information you supply on this form will be kept confidentially. </w:t>
      </w:r>
    </w:p>
    <w:p w:rsidR="003E054F" w:rsidRPr="003E054F" w:rsidRDefault="003E054F" w:rsidP="003E054F">
      <w:pPr>
        <w:pStyle w:val="BodyTextIndent"/>
        <w:ind w:left="0"/>
        <w:rPr>
          <w:rFonts w:asciiTheme="minorHAnsi" w:hAnsiTheme="minorHAnsi"/>
          <w:b/>
        </w:rPr>
      </w:pPr>
      <w:r w:rsidRPr="003E054F">
        <w:rPr>
          <w:rFonts w:asciiTheme="minorHAnsi" w:hAnsiTheme="minorHAnsi"/>
          <w:b/>
        </w:rPr>
        <w:t>Post applied for:</w:t>
      </w:r>
    </w:p>
    <w:p w:rsidR="003E054F" w:rsidRPr="003E054F" w:rsidRDefault="003E054F" w:rsidP="003E054F">
      <w:pPr>
        <w:pStyle w:val="BodyTextIndent"/>
        <w:ind w:left="0"/>
        <w:rPr>
          <w:rFonts w:asciiTheme="minorHAnsi" w:hAnsiTheme="minorHAnsi"/>
        </w:rPr>
      </w:pPr>
      <w:r w:rsidRPr="003E054F">
        <w:rPr>
          <w:rFonts w:asciiTheme="minorHAnsi" w:hAnsiTheme="minorHAnsi"/>
        </w:rPr>
        <w:t>Please mark in the boxes which most closely describe you</w:t>
      </w:r>
    </w:p>
    <w:p w:rsidR="003E054F" w:rsidRPr="003E054F" w:rsidRDefault="003E054F" w:rsidP="003E054F">
      <w:pPr>
        <w:pStyle w:val="BodyTextIndent"/>
        <w:ind w:left="0"/>
        <w:rPr>
          <w:rFonts w:asciiTheme="minorHAnsi" w:eastAsia="Times New Roman" w:hAnsiTheme="minorHAnsi"/>
          <w:lang w:eastAsia="en-GB"/>
        </w:rPr>
      </w:pPr>
      <w:r w:rsidRPr="003E054F">
        <w:rPr>
          <w:rFonts w:asciiTheme="minorHAnsi" w:eastAsia="Times New Roman" w:hAnsiTheme="minorHAnsi"/>
          <w:lang w:eastAsia="en-GB"/>
        </w:rPr>
        <w:t>Which of the following describes how you think of yourself?</w:t>
      </w:r>
    </w:p>
    <w:p w:rsidR="003E054F" w:rsidRPr="003E054F" w:rsidRDefault="003E054F" w:rsidP="003E054F">
      <w:pPr>
        <w:rPr>
          <w:rFonts w:asciiTheme="minorHAnsi" w:eastAsia="Times New Roman" w:hAnsiTheme="minorHAnsi"/>
          <w:lang w:eastAsia="en-GB"/>
        </w:rPr>
      </w:pPr>
    </w:p>
    <w:tbl>
      <w:tblPr>
        <w:tblStyle w:val="MediumGrid1-Accent5"/>
        <w:tblW w:w="0" w:type="auto"/>
        <w:jc w:val="center"/>
        <w:tblLook w:val="04A0" w:firstRow="1" w:lastRow="0" w:firstColumn="1" w:lastColumn="0" w:noHBand="0" w:noVBand="1"/>
      </w:tblPr>
      <w:tblGrid>
        <w:gridCol w:w="1985"/>
        <w:gridCol w:w="982"/>
        <w:gridCol w:w="2268"/>
        <w:gridCol w:w="1002"/>
      </w:tblGrid>
      <w:tr w:rsidR="003E054F" w:rsidRPr="003E054F" w:rsidTr="0023500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5" w:type="dxa"/>
          </w:tcPr>
          <w:p w:rsidR="003E054F" w:rsidRPr="003E054F" w:rsidRDefault="003E054F" w:rsidP="00DC487D">
            <w:pPr>
              <w:tabs>
                <w:tab w:val="left" w:pos="-720"/>
              </w:tabs>
              <w:suppressAutoHyphens/>
              <w:rPr>
                <w:rFonts w:asciiTheme="minorHAnsi" w:hAnsiTheme="minorHAnsi"/>
                <w:b w:val="0"/>
              </w:rPr>
            </w:pPr>
            <w:r w:rsidRPr="003E054F">
              <w:rPr>
                <w:rFonts w:asciiTheme="minorHAnsi" w:hAnsiTheme="minorHAnsi"/>
                <w:b w:val="0"/>
              </w:rPr>
              <w:t>Male</w:t>
            </w:r>
          </w:p>
        </w:tc>
        <w:tc>
          <w:tcPr>
            <w:tcW w:w="982" w:type="dxa"/>
          </w:tcPr>
          <w:p w:rsidR="003E054F" w:rsidRPr="003E054F" w:rsidRDefault="003E054F" w:rsidP="00DC487D">
            <w:pPr>
              <w:tabs>
                <w:tab w:val="left" w:pos="-720"/>
              </w:tabs>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c>
          <w:tcPr>
            <w:tcW w:w="2268" w:type="dxa"/>
          </w:tcPr>
          <w:p w:rsidR="003E054F" w:rsidRPr="003E054F" w:rsidRDefault="003E054F" w:rsidP="00DC487D">
            <w:pPr>
              <w:tabs>
                <w:tab w:val="left" w:pos="-720"/>
              </w:tabs>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rPr>
            </w:pPr>
            <w:r w:rsidRPr="003E054F">
              <w:rPr>
                <w:rFonts w:asciiTheme="minorHAnsi" w:hAnsiTheme="minorHAnsi"/>
                <w:b w:val="0"/>
              </w:rPr>
              <w:t>Female</w:t>
            </w:r>
          </w:p>
        </w:tc>
        <w:tc>
          <w:tcPr>
            <w:tcW w:w="1002" w:type="dxa"/>
          </w:tcPr>
          <w:p w:rsidR="003E054F" w:rsidRPr="003E054F" w:rsidRDefault="003E054F" w:rsidP="00DC487D">
            <w:pPr>
              <w:tabs>
                <w:tab w:val="left" w:pos="-720"/>
              </w:tabs>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r>
      <w:tr w:rsidR="003E054F" w:rsidRPr="003E054F"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5" w:type="dxa"/>
          </w:tcPr>
          <w:p w:rsidR="003E054F" w:rsidRPr="003E054F" w:rsidRDefault="003E054F" w:rsidP="00DC487D">
            <w:pPr>
              <w:tabs>
                <w:tab w:val="left" w:pos="-720"/>
              </w:tabs>
              <w:suppressAutoHyphens/>
              <w:rPr>
                <w:rFonts w:asciiTheme="minorHAnsi" w:hAnsiTheme="minorHAnsi"/>
              </w:rPr>
            </w:pPr>
            <w:r w:rsidRPr="003E054F">
              <w:rPr>
                <w:rFonts w:asciiTheme="minorHAnsi" w:hAnsiTheme="minorHAnsi"/>
                <w:b w:val="0"/>
              </w:rPr>
              <w:t>In another way (Please state</w:t>
            </w:r>
          </w:p>
        </w:tc>
        <w:tc>
          <w:tcPr>
            <w:tcW w:w="4252" w:type="dxa"/>
            <w:gridSpan w:val="3"/>
          </w:tcPr>
          <w:p w:rsidR="003E054F" w:rsidRPr="003E054F" w:rsidRDefault="003E054F" w:rsidP="00DC487D">
            <w:pPr>
              <w:tabs>
                <w:tab w:val="left" w:pos="-720"/>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3E054F" w:rsidRPr="003E054F" w:rsidTr="00DC487D">
        <w:trPr>
          <w:jc w:val="center"/>
        </w:trPr>
        <w:tc>
          <w:tcPr>
            <w:cnfStyle w:val="001000000000" w:firstRow="0" w:lastRow="0" w:firstColumn="1" w:lastColumn="0" w:oddVBand="0" w:evenVBand="0" w:oddHBand="0" w:evenHBand="0" w:firstRowFirstColumn="0" w:firstRowLastColumn="0" w:lastRowFirstColumn="0" w:lastRowLastColumn="0"/>
            <w:tcW w:w="1985" w:type="dxa"/>
          </w:tcPr>
          <w:p w:rsidR="003E054F" w:rsidRPr="003E054F" w:rsidRDefault="003E054F" w:rsidP="00DC487D">
            <w:pPr>
              <w:tabs>
                <w:tab w:val="left" w:pos="-720"/>
              </w:tabs>
              <w:suppressAutoHyphens/>
              <w:rPr>
                <w:rFonts w:asciiTheme="minorHAnsi" w:hAnsiTheme="minorHAnsi"/>
                <w:b w:val="0"/>
              </w:rPr>
            </w:pPr>
            <w:r w:rsidRPr="003E054F">
              <w:rPr>
                <w:rFonts w:asciiTheme="minorHAnsi" w:hAnsiTheme="minorHAnsi"/>
                <w:b w:val="0"/>
              </w:rPr>
              <w:t>Prefer not to say</w:t>
            </w:r>
          </w:p>
        </w:tc>
        <w:tc>
          <w:tcPr>
            <w:tcW w:w="4252" w:type="dxa"/>
            <w:gridSpan w:val="3"/>
          </w:tcPr>
          <w:p w:rsidR="003E054F" w:rsidRPr="003E054F" w:rsidRDefault="003E054F" w:rsidP="00DC487D">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bl>
    <w:p w:rsidR="003E054F" w:rsidRPr="003E054F" w:rsidRDefault="003E054F" w:rsidP="003E054F">
      <w:pPr>
        <w:rPr>
          <w:rFonts w:asciiTheme="minorHAnsi" w:eastAsia="Times New Roman" w:hAnsiTheme="minorHAnsi"/>
          <w:lang w:eastAsia="en-GB"/>
        </w:rPr>
      </w:pPr>
    </w:p>
    <w:p w:rsidR="003E054F" w:rsidRPr="003E054F" w:rsidRDefault="003E054F" w:rsidP="003E054F">
      <w:pPr>
        <w:rPr>
          <w:rFonts w:asciiTheme="minorHAnsi" w:eastAsia="Times New Roman" w:hAnsiTheme="minorHAnsi"/>
          <w:lang w:eastAsia="en-GB"/>
        </w:rPr>
      </w:pPr>
      <w:r w:rsidRPr="003E054F">
        <w:rPr>
          <w:rFonts w:asciiTheme="minorHAnsi" w:eastAsia="Times New Roman" w:hAnsiTheme="minorHAnsi"/>
          <w:lang w:eastAsia="en-GB"/>
        </w:rPr>
        <w:t>Is your gender Identity the same as the gender you were given at birth?</w:t>
      </w:r>
    </w:p>
    <w:p w:rsidR="003E054F" w:rsidRPr="003E054F" w:rsidRDefault="003E054F" w:rsidP="003E054F">
      <w:pPr>
        <w:rPr>
          <w:rFonts w:asciiTheme="minorHAnsi" w:eastAsia="Times New Roman" w:hAnsiTheme="minorHAnsi"/>
          <w:lang w:eastAsia="en-GB"/>
        </w:rPr>
      </w:pPr>
    </w:p>
    <w:tbl>
      <w:tblPr>
        <w:tblStyle w:val="MediumGrid1-Accent5"/>
        <w:tblW w:w="0" w:type="auto"/>
        <w:jc w:val="center"/>
        <w:tblLook w:val="04A0" w:firstRow="1" w:lastRow="0" w:firstColumn="1" w:lastColumn="0" w:noHBand="0" w:noVBand="1"/>
      </w:tblPr>
      <w:tblGrid>
        <w:gridCol w:w="675"/>
        <w:gridCol w:w="426"/>
        <w:gridCol w:w="567"/>
        <w:gridCol w:w="425"/>
      </w:tblGrid>
      <w:tr w:rsidR="003E054F" w:rsidRPr="003E054F" w:rsidTr="00DC487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3E054F" w:rsidRPr="003E054F" w:rsidRDefault="003E054F" w:rsidP="00DC487D">
            <w:pPr>
              <w:tabs>
                <w:tab w:val="left" w:pos="-720"/>
              </w:tabs>
              <w:suppressAutoHyphens/>
              <w:jc w:val="both"/>
              <w:rPr>
                <w:rFonts w:asciiTheme="minorHAnsi" w:hAnsiTheme="minorHAnsi"/>
                <w:b w:val="0"/>
              </w:rPr>
            </w:pPr>
            <w:r w:rsidRPr="003E054F">
              <w:rPr>
                <w:rFonts w:asciiTheme="minorHAnsi" w:hAnsiTheme="minorHAnsi"/>
                <w:b w:val="0"/>
              </w:rPr>
              <w:t>Yes</w:t>
            </w:r>
          </w:p>
        </w:tc>
        <w:tc>
          <w:tcPr>
            <w:tcW w:w="426" w:type="dxa"/>
          </w:tcPr>
          <w:p w:rsidR="003E054F" w:rsidRPr="003E054F" w:rsidRDefault="003E054F" w:rsidP="00DC487D">
            <w:pPr>
              <w:tabs>
                <w:tab w:val="left" w:pos="-720"/>
              </w:tabs>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c>
          <w:tcPr>
            <w:tcW w:w="567" w:type="dxa"/>
          </w:tcPr>
          <w:p w:rsidR="003E054F" w:rsidRPr="003E054F" w:rsidRDefault="003E054F" w:rsidP="00DC487D">
            <w:pPr>
              <w:tabs>
                <w:tab w:val="left" w:pos="-720"/>
              </w:tabs>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rPr>
            </w:pPr>
            <w:r w:rsidRPr="003E054F">
              <w:rPr>
                <w:rFonts w:asciiTheme="minorHAnsi" w:hAnsiTheme="minorHAnsi"/>
                <w:b w:val="0"/>
              </w:rPr>
              <w:t>No</w:t>
            </w:r>
          </w:p>
        </w:tc>
        <w:tc>
          <w:tcPr>
            <w:tcW w:w="425" w:type="dxa"/>
          </w:tcPr>
          <w:p w:rsidR="003E054F" w:rsidRPr="003E054F" w:rsidRDefault="003E054F" w:rsidP="00DC487D">
            <w:pPr>
              <w:tabs>
                <w:tab w:val="left" w:pos="-720"/>
              </w:tabs>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r>
    </w:tbl>
    <w:p w:rsidR="003E054F" w:rsidRPr="003E054F" w:rsidRDefault="003E054F" w:rsidP="003E054F">
      <w:pPr>
        <w:rPr>
          <w:rFonts w:asciiTheme="minorHAnsi" w:eastAsia="Times New Roman" w:hAnsiTheme="minorHAnsi"/>
          <w:lang w:eastAsia="en-GB"/>
        </w:rPr>
      </w:pPr>
    </w:p>
    <w:p w:rsidR="003E054F" w:rsidRPr="003E054F" w:rsidRDefault="003E054F" w:rsidP="003E054F">
      <w:pPr>
        <w:tabs>
          <w:tab w:val="left" w:pos="-720"/>
        </w:tabs>
        <w:suppressAutoHyphens/>
        <w:rPr>
          <w:rFonts w:asciiTheme="minorHAnsi" w:hAnsiTheme="minorHAnsi"/>
        </w:rPr>
      </w:pPr>
      <w:r w:rsidRPr="003E054F">
        <w:rPr>
          <w:rFonts w:asciiTheme="minorHAnsi" w:hAnsiTheme="minorHAnsi"/>
        </w:rPr>
        <w:t>Which of the following best describes how you think of yourself?</w:t>
      </w:r>
    </w:p>
    <w:p w:rsidR="003E054F" w:rsidRPr="003E054F" w:rsidRDefault="003E054F" w:rsidP="003E054F">
      <w:pPr>
        <w:tabs>
          <w:tab w:val="left" w:pos="-720"/>
        </w:tabs>
        <w:suppressAutoHyphens/>
        <w:rPr>
          <w:rFonts w:asciiTheme="minorHAnsi" w:hAnsiTheme="minorHAnsi"/>
        </w:rPr>
      </w:pPr>
    </w:p>
    <w:tbl>
      <w:tblPr>
        <w:tblStyle w:val="MediumGrid1-Accent5"/>
        <w:tblW w:w="0" w:type="auto"/>
        <w:tblInd w:w="1809" w:type="dxa"/>
        <w:tblLook w:val="04A0" w:firstRow="1" w:lastRow="0" w:firstColumn="1" w:lastColumn="0" w:noHBand="0" w:noVBand="1"/>
      </w:tblPr>
      <w:tblGrid>
        <w:gridCol w:w="1985"/>
        <w:gridCol w:w="567"/>
        <w:gridCol w:w="2906"/>
        <w:gridCol w:w="779"/>
      </w:tblGrid>
      <w:tr w:rsidR="003E054F" w:rsidRPr="003E054F" w:rsidTr="00DC48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3E054F" w:rsidRPr="003E054F" w:rsidRDefault="003E054F" w:rsidP="00DC487D">
            <w:pPr>
              <w:tabs>
                <w:tab w:val="left" w:pos="-720"/>
              </w:tabs>
              <w:suppressAutoHyphens/>
              <w:rPr>
                <w:rFonts w:asciiTheme="minorHAnsi" w:hAnsiTheme="minorHAnsi"/>
                <w:b w:val="0"/>
              </w:rPr>
            </w:pPr>
            <w:r w:rsidRPr="003E054F">
              <w:rPr>
                <w:rFonts w:asciiTheme="minorHAnsi" w:hAnsiTheme="minorHAnsi"/>
                <w:b w:val="0"/>
              </w:rPr>
              <w:t>Bisexual</w:t>
            </w:r>
          </w:p>
        </w:tc>
        <w:tc>
          <w:tcPr>
            <w:tcW w:w="567" w:type="dxa"/>
          </w:tcPr>
          <w:p w:rsidR="003E054F" w:rsidRPr="003E054F" w:rsidRDefault="003E054F" w:rsidP="00DC487D">
            <w:pPr>
              <w:tabs>
                <w:tab w:val="left" w:pos="-720"/>
              </w:tabs>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c>
          <w:tcPr>
            <w:tcW w:w="2906" w:type="dxa"/>
          </w:tcPr>
          <w:p w:rsidR="003E054F" w:rsidRPr="003E054F" w:rsidRDefault="003E054F" w:rsidP="00DC487D">
            <w:pPr>
              <w:tabs>
                <w:tab w:val="left" w:pos="-720"/>
              </w:tabs>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rPr>
            </w:pPr>
            <w:r w:rsidRPr="003E054F">
              <w:rPr>
                <w:rFonts w:asciiTheme="minorHAnsi" w:hAnsiTheme="minorHAnsi"/>
                <w:b w:val="0"/>
              </w:rPr>
              <w:t>Gay woman/lesbian</w:t>
            </w:r>
          </w:p>
        </w:tc>
        <w:tc>
          <w:tcPr>
            <w:tcW w:w="779" w:type="dxa"/>
          </w:tcPr>
          <w:p w:rsidR="003E054F" w:rsidRPr="003E054F" w:rsidRDefault="003E054F" w:rsidP="00DC487D">
            <w:pPr>
              <w:tabs>
                <w:tab w:val="left" w:pos="-720"/>
              </w:tabs>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r>
      <w:tr w:rsidR="003E054F" w:rsidRPr="003E054F" w:rsidTr="00DC48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3E054F" w:rsidRPr="003E054F" w:rsidRDefault="003E054F" w:rsidP="00DC487D">
            <w:pPr>
              <w:tabs>
                <w:tab w:val="left" w:pos="-720"/>
              </w:tabs>
              <w:suppressAutoHyphens/>
              <w:rPr>
                <w:rFonts w:asciiTheme="minorHAnsi" w:hAnsiTheme="minorHAnsi"/>
                <w:b w:val="0"/>
              </w:rPr>
            </w:pPr>
            <w:r w:rsidRPr="003E054F">
              <w:rPr>
                <w:rFonts w:asciiTheme="minorHAnsi" w:hAnsiTheme="minorHAnsi"/>
                <w:b w:val="0"/>
              </w:rPr>
              <w:t>Gay man</w:t>
            </w:r>
          </w:p>
        </w:tc>
        <w:tc>
          <w:tcPr>
            <w:tcW w:w="567" w:type="dxa"/>
          </w:tcPr>
          <w:p w:rsidR="003E054F" w:rsidRPr="003E054F" w:rsidRDefault="003E054F" w:rsidP="00DC487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906" w:type="dxa"/>
          </w:tcPr>
          <w:p w:rsidR="003E054F" w:rsidRPr="003E054F" w:rsidRDefault="003E054F" w:rsidP="00DC487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E054F">
              <w:rPr>
                <w:rFonts w:asciiTheme="minorHAnsi" w:hAnsiTheme="minorHAnsi"/>
              </w:rPr>
              <w:t>Heterosexual/straight</w:t>
            </w:r>
          </w:p>
        </w:tc>
        <w:tc>
          <w:tcPr>
            <w:tcW w:w="779" w:type="dxa"/>
          </w:tcPr>
          <w:p w:rsidR="003E054F" w:rsidRPr="003E054F" w:rsidRDefault="003E054F" w:rsidP="00DC487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3E054F" w:rsidRPr="003E054F" w:rsidTr="00DC487D">
        <w:trPr>
          <w:trHeight w:val="697"/>
        </w:trPr>
        <w:tc>
          <w:tcPr>
            <w:cnfStyle w:val="001000000000" w:firstRow="0" w:lastRow="0" w:firstColumn="1" w:lastColumn="0" w:oddVBand="0" w:evenVBand="0" w:oddHBand="0" w:evenHBand="0" w:firstRowFirstColumn="0" w:firstRowLastColumn="0" w:lastRowFirstColumn="0" w:lastRowLastColumn="0"/>
            <w:tcW w:w="1985" w:type="dxa"/>
          </w:tcPr>
          <w:p w:rsidR="003E054F" w:rsidRPr="003E054F" w:rsidRDefault="003E054F" w:rsidP="00DC487D">
            <w:pPr>
              <w:tabs>
                <w:tab w:val="left" w:pos="-720"/>
              </w:tabs>
              <w:suppressAutoHyphens/>
              <w:rPr>
                <w:rFonts w:asciiTheme="minorHAnsi" w:hAnsiTheme="minorHAnsi"/>
                <w:b w:val="0"/>
              </w:rPr>
            </w:pPr>
            <w:r w:rsidRPr="003E054F">
              <w:rPr>
                <w:rFonts w:asciiTheme="minorHAnsi" w:hAnsiTheme="minorHAnsi"/>
                <w:b w:val="0"/>
              </w:rPr>
              <w:t>In another way (please state)</w:t>
            </w:r>
          </w:p>
          <w:p w:rsidR="003E054F" w:rsidRPr="003E054F" w:rsidRDefault="003E054F" w:rsidP="00DC487D">
            <w:pPr>
              <w:tabs>
                <w:tab w:val="left" w:pos="-720"/>
              </w:tabs>
              <w:suppressAutoHyphens/>
              <w:rPr>
                <w:rFonts w:asciiTheme="minorHAnsi" w:hAnsiTheme="minorHAnsi"/>
                <w:b w:val="0"/>
              </w:rPr>
            </w:pPr>
          </w:p>
        </w:tc>
        <w:tc>
          <w:tcPr>
            <w:tcW w:w="4252" w:type="dxa"/>
            <w:gridSpan w:val="3"/>
          </w:tcPr>
          <w:p w:rsidR="003E054F" w:rsidRPr="003E054F" w:rsidRDefault="003E054F" w:rsidP="00DC487D">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23500A" w:rsidRPr="003E054F" w:rsidTr="00DC48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23500A" w:rsidRPr="003E054F" w:rsidRDefault="0023500A" w:rsidP="00DC487D">
            <w:pPr>
              <w:tabs>
                <w:tab w:val="left" w:pos="-720"/>
              </w:tabs>
              <w:suppressAutoHyphens/>
              <w:rPr>
                <w:rFonts w:asciiTheme="minorHAnsi" w:hAnsiTheme="minorHAnsi"/>
                <w:b w:val="0"/>
              </w:rPr>
            </w:pPr>
            <w:r w:rsidRPr="003E054F">
              <w:rPr>
                <w:rFonts w:asciiTheme="minorHAnsi" w:hAnsiTheme="minorHAnsi"/>
                <w:b w:val="0"/>
              </w:rPr>
              <w:t>Prefer not to say</w:t>
            </w:r>
          </w:p>
        </w:tc>
        <w:tc>
          <w:tcPr>
            <w:tcW w:w="4252" w:type="dxa"/>
            <w:gridSpan w:val="3"/>
          </w:tcPr>
          <w:p w:rsidR="0023500A" w:rsidRPr="003E054F" w:rsidRDefault="0023500A" w:rsidP="00DC487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bl>
    <w:p w:rsidR="003E054F" w:rsidRPr="003E054F" w:rsidRDefault="003E054F" w:rsidP="003E054F">
      <w:pPr>
        <w:pStyle w:val="BodyTextIndent"/>
        <w:ind w:left="0"/>
        <w:rPr>
          <w:rFonts w:asciiTheme="minorHAnsi" w:hAnsiTheme="minorHAnsi"/>
          <w:b/>
        </w:rPr>
      </w:pPr>
    </w:p>
    <w:p w:rsidR="003E054F" w:rsidRPr="003E054F" w:rsidRDefault="003E054F" w:rsidP="003E054F">
      <w:pPr>
        <w:pStyle w:val="BodyTextIndent"/>
        <w:ind w:left="0"/>
        <w:rPr>
          <w:rFonts w:asciiTheme="minorHAnsi" w:hAnsiTheme="minorHAnsi"/>
        </w:rPr>
      </w:pPr>
      <w:r w:rsidRPr="003E054F">
        <w:rPr>
          <w:rFonts w:asciiTheme="minorHAnsi" w:hAnsiTheme="minorHAnsi"/>
        </w:rPr>
        <w:t>What is your religious belief?</w:t>
      </w:r>
    </w:p>
    <w:tbl>
      <w:tblPr>
        <w:tblStyle w:val="MediumGrid1-Accent5"/>
        <w:tblW w:w="0" w:type="auto"/>
        <w:jc w:val="center"/>
        <w:tblLook w:val="04A0" w:firstRow="1" w:lastRow="0" w:firstColumn="1" w:lastColumn="0" w:noHBand="0" w:noVBand="1"/>
      </w:tblPr>
      <w:tblGrid>
        <w:gridCol w:w="3686"/>
        <w:gridCol w:w="4252"/>
      </w:tblGrid>
      <w:tr w:rsidR="003E054F" w:rsidRPr="003E054F" w:rsidTr="00DC487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rsidR="003E054F" w:rsidRPr="003E054F" w:rsidRDefault="003E054F" w:rsidP="00DC487D">
            <w:pPr>
              <w:pStyle w:val="BodyTextIndent"/>
              <w:ind w:left="0"/>
              <w:rPr>
                <w:rFonts w:asciiTheme="minorHAnsi" w:hAnsiTheme="minorHAnsi"/>
                <w:b w:val="0"/>
              </w:rPr>
            </w:pPr>
            <w:r w:rsidRPr="003E054F">
              <w:rPr>
                <w:rFonts w:asciiTheme="minorHAnsi" w:hAnsiTheme="minorHAnsi"/>
                <w:b w:val="0"/>
              </w:rPr>
              <w:t>Buddhist</w:t>
            </w:r>
          </w:p>
        </w:tc>
        <w:tc>
          <w:tcPr>
            <w:tcW w:w="4252" w:type="dxa"/>
          </w:tcPr>
          <w:p w:rsidR="003E054F" w:rsidRPr="003E054F" w:rsidRDefault="003E054F" w:rsidP="00DC487D">
            <w:pPr>
              <w:pStyle w:val="BodyTextIndent"/>
              <w:ind w:left="0"/>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p>
        </w:tc>
      </w:tr>
      <w:tr w:rsidR="003E054F" w:rsidRPr="003E054F"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rsidR="003E054F" w:rsidRPr="003E054F" w:rsidRDefault="003E054F" w:rsidP="00DC487D">
            <w:pPr>
              <w:pStyle w:val="BodyTextIndent"/>
              <w:ind w:left="0"/>
              <w:rPr>
                <w:rFonts w:asciiTheme="minorHAnsi" w:hAnsiTheme="minorHAnsi"/>
                <w:b w:val="0"/>
              </w:rPr>
            </w:pPr>
            <w:r w:rsidRPr="003E054F">
              <w:rPr>
                <w:rFonts w:asciiTheme="minorHAnsi" w:hAnsiTheme="minorHAnsi"/>
                <w:b w:val="0"/>
              </w:rPr>
              <w:t>Christian</w:t>
            </w:r>
          </w:p>
        </w:tc>
        <w:tc>
          <w:tcPr>
            <w:tcW w:w="4252" w:type="dxa"/>
          </w:tcPr>
          <w:p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3E054F" w:rsidRPr="003E054F" w:rsidTr="00DC487D">
        <w:trPr>
          <w:jc w:val="center"/>
        </w:trPr>
        <w:tc>
          <w:tcPr>
            <w:cnfStyle w:val="001000000000" w:firstRow="0" w:lastRow="0" w:firstColumn="1" w:lastColumn="0" w:oddVBand="0" w:evenVBand="0" w:oddHBand="0" w:evenHBand="0" w:firstRowFirstColumn="0" w:firstRowLastColumn="0" w:lastRowFirstColumn="0" w:lastRowLastColumn="0"/>
            <w:tcW w:w="3686" w:type="dxa"/>
          </w:tcPr>
          <w:p w:rsidR="003E054F" w:rsidRPr="003E054F" w:rsidRDefault="003E054F" w:rsidP="00DC487D">
            <w:pPr>
              <w:pStyle w:val="BodyTextIndent"/>
              <w:ind w:left="0"/>
              <w:rPr>
                <w:rFonts w:asciiTheme="minorHAnsi" w:hAnsiTheme="minorHAnsi"/>
                <w:b w:val="0"/>
              </w:rPr>
            </w:pPr>
            <w:r w:rsidRPr="003E054F">
              <w:rPr>
                <w:rFonts w:asciiTheme="minorHAnsi" w:hAnsiTheme="minorHAnsi"/>
                <w:b w:val="0"/>
              </w:rPr>
              <w:t>Hindu</w:t>
            </w:r>
          </w:p>
        </w:tc>
        <w:tc>
          <w:tcPr>
            <w:tcW w:w="4252" w:type="dxa"/>
          </w:tcPr>
          <w:p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3E054F" w:rsidRPr="003E054F"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rsidR="003E054F" w:rsidRPr="003E054F" w:rsidRDefault="003E054F" w:rsidP="00DC487D">
            <w:pPr>
              <w:pStyle w:val="BodyTextIndent"/>
              <w:ind w:left="0"/>
              <w:rPr>
                <w:rFonts w:asciiTheme="minorHAnsi" w:hAnsiTheme="minorHAnsi"/>
                <w:b w:val="0"/>
              </w:rPr>
            </w:pPr>
            <w:r w:rsidRPr="003E054F">
              <w:rPr>
                <w:rFonts w:asciiTheme="minorHAnsi" w:hAnsiTheme="minorHAnsi"/>
                <w:b w:val="0"/>
              </w:rPr>
              <w:t>Jewish</w:t>
            </w:r>
          </w:p>
        </w:tc>
        <w:tc>
          <w:tcPr>
            <w:tcW w:w="4252" w:type="dxa"/>
          </w:tcPr>
          <w:p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3E054F" w:rsidRPr="003E054F" w:rsidTr="00DC487D">
        <w:trPr>
          <w:jc w:val="center"/>
        </w:trPr>
        <w:tc>
          <w:tcPr>
            <w:cnfStyle w:val="001000000000" w:firstRow="0" w:lastRow="0" w:firstColumn="1" w:lastColumn="0" w:oddVBand="0" w:evenVBand="0" w:oddHBand="0" w:evenHBand="0" w:firstRowFirstColumn="0" w:firstRowLastColumn="0" w:lastRowFirstColumn="0" w:lastRowLastColumn="0"/>
            <w:tcW w:w="3686" w:type="dxa"/>
          </w:tcPr>
          <w:p w:rsidR="003E054F" w:rsidRPr="003E054F" w:rsidRDefault="003E054F" w:rsidP="00DC487D">
            <w:pPr>
              <w:pStyle w:val="BodyTextIndent"/>
              <w:ind w:left="0"/>
              <w:rPr>
                <w:rFonts w:asciiTheme="minorHAnsi" w:hAnsiTheme="minorHAnsi"/>
                <w:b w:val="0"/>
              </w:rPr>
            </w:pPr>
            <w:r w:rsidRPr="003E054F">
              <w:rPr>
                <w:rFonts w:asciiTheme="minorHAnsi" w:hAnsiTheme="minorHAnsi"/>
                <w:b w:val="0"/>
              </w:rPr>
              <w:t>Muslim</w:t>
            </w:r>
          </w:p>
        </w:tc>
        <w:tc>
          <w:tcPr>
            <w:tcW w:w="4252" w:type="dxa"/>
          </w:tcPr>
          <w:p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3E054F" w:rsidRPr="003E054F"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rsidR="003E054F" w:rsidRPr="003E054F" w:rsidRDefault="003E054F" w:rsidP="00DC487D">
            <w:pPr>
              <w:pStyle w:val="BodyTextIndent"/>
              <w:ind w:left="0"/>
              <w:rPr>
                <w:rFonts w:asciiTheme="minorHAnsi" w:hAnsiTheme="minorHAnsi"/>
                <w:b w:val="0"/>
              </w:rPr>
            </w:pPr>
            <w:r w:rsidRPr="003E054F">
              <w:rPr>
                <w:rFonts w:asciiTheme="minorHAnsi" w:hAnsiTheme="minorHAnsi"/>
                <w:b w:val="0"/>
              </w:rPr>
              <w:t>Sikh</w:t>
            </w:r>
          </w:p>
        </w:tc>
        <w:tc>
          <w:tcPr>
            <w:tcW w:w="4252" w:type="dxa"/>
          </w:tcPr>
          <w:p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3E054F" w:rsidRPr="003E054F" w:rsidTr="00DC487D">
        <w:trPr>
          <w:jc w:val="center"/>
        </w:trPr>
        <w:tc>
          <w:tcPr>
            <w:cnfStyle w:val="001000000000" w:firstRow="0" w:lastRow="0" w:firstColumn="1" w:lastColumn="0" w:oddVBand="0" w:evenVBand="0" w:oddHBand="0" w:evenHBand="0" w:firstRowFirstColumn="0" w:firstRowLastColumn="0" w:lastRowFirstColumn="0" w:lastRowLastColumn="0"/>
            <w:tcW w:w="3686" w:type="dxa"/>
          </w:tcPr>
          <w:p w:rsidR="003E054F" w:rsidRPr="003E054F" w:rsidRDefault="003E054F" w:rsidP="00DC487D">
            <w:pPr>
              <w:pStyle w:val="BodyTextIndent"/>
              <w:ind w:left="0"/>
              <w:rPr>
                <w:rFonts w:asciiTheme="minorHAnsi" w:hAnsiTheme="minorHAnsi"/>
                <w:b w:val="0"/>
              </w:rPr>
            </w:pPr>
            <w:r w:rsidRPr="003E054F">
              <w:rPr>
                <w:rFonts w:asciiTheme="minorHAnsi" w:hAnsiTheme="minorHAnsi"/>
                <w:b w:val="0"/>
              </w:rPr>
              <w:t>Other religion or belief</w:t>
            </w:r>
          </w:p>
        </w:tc>
        <w:tc>
          <w:tcPr>
            <w:tcW w:w="4252" w:type="dxa"/>
          </w:tcPr>
          <w:p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3E054F" w:rsidRPr="003E054F"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rsidR="003E054F" w:rsidRPr="003E054F" w:rsidRDefault="003E054F" w:rsidP="00DC487D">
            <w:pPr>
              <w:pStyle w:val="BodyTextIndent"/>
              <w:ind w:left="0"/>
              <w:rPr>
                <w:rFonts w:asciiTheme="minorHAnsi" w:hAnsiTheme="minorHAnsi"/>
                <w:b w:val="0"/>
              </w:rPr>
            </w:pPr>
            <w:r w:rsidRPr="003E054F">
              <w:rPr>
                <w:rFonts w:asciiTheme="minorHAnsi" w:hAnsiTheme="minorHAnsi"/>
                <w:b w:val="0"/>
              </w:rPr>
              <w:t>No religion</w:t>
            </w:r>
          </w:p>
        </w:tc>
        <w:tc>
          <w:tcPr>
            <w:tcW w:w="4252" w:type="dxa"/>
          </w:tcPr>
          <w:p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3E054F" w:rsidRPr="003E054F" w:rsidTr="00DC487D">
        <w:trPr>
          <w:jc w:val="center"/>
        </w:trPr>
        <w:tc>
          <w:tcPr>
            <w:cnfStyle w:val="001000000000" w:firstRow="0" w:lastRow="0" w:firstColumn="1" w:lastColumn="0" w:oddVBand="0" w:evenVBand="0" w:oddHBand="0" w:evenHBand="0" w:firstRowFirstColumn="0" w:firstRowLastColumn="0" w:lastRowFirstColumn="0" w:lastRowLastColumn="0"/>
            <w:tcW w:w="3686" w:type="dxa"/>
          </w:tcPr>
          <w:p w:rsidR="003E054F" w:rsidRPr="003E054F" w:rsidRDefault="003E054F" w:rsidP="00DC487D">
            <w:pPr>
              <w:pStyle w:val="BodyTextIndent"/>
              <w:ind w:left="0"/>
              <w:rPr>
                <w:rFonts w:asciiTheme="minorHAnsi" w:hAnsiTheme="minorHAnsi"/>
                <w:b w:val="0"/>
              </w:rPr>
            </w:pPr>
            <w:r w:rsidRPr="003E054F">
              <w:rPr>
                <w:rFonts w:asciiTheme="minorHAnsi" w:hAnsiTheme="minorHAnsi"/>
                <w:b w:val="0"/>
              </w:rPr>
              <w:t>Prefer not to say</w:t>
            </w:r>
          </w:p>
        </w:tc>
        <w:tc>
          <w:tcPr>
            <w:tcW w:w="4252" w:type="dxa"/>
          </w:tcPr>
          <w:p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bl>
    <w:p w:rsidR="003E054F" w:rsidRDefault="003E054F" w:rsidP="003E054F">
      <w:pPr>
        <w:pStyle w:val="BodyTextIndent"/>
        <w:ind w:left="0"/>
        <w:rPr>
          <w:rFonts w:asciiTheme="minorHAnsi" w:hAnsiTheme="minorHAnsi"/>
        </w:rPr>
      </w:pPr>
    </w:p>
    <w:p w:rsidR="003E054F" w:rsidRDefault="003E054F" w:rsidP="003E054F">
      <w:pPr>
        <w:pStyle w:val="BodyTextIndent"/>
        <w:ind w:left="0"/>
        <w:rPr>
          <w:rFonts w:asciiTheme="minorHAnsi" w:hAnsiTheme="minorHAnsi"/>
        </w:rPr>
      </w:pPr>
    </w:p>
    <w:p w:rsidR="003E054F" w:rsidRDefault="003E054F" w:rsidP="003E054F">
      <w:pPr>
        <w:pStyle w:val="BodyTextIndent"/>
        <w:ind w:left="0"/>
        <w:rPr>
          <w:rFonts w:asciiTheme="minorHAnsi" w:hAnsiTheme="minorHAnsi"/>
        </w:rPr>
      </w:pPr>
    </w:p>
    <w:p w:rsidR="003E054F" w:rsidRPr="003E054F" w:rsidRDefault="003E054F" w:rsidP="003E054F">
      <w:pPr>
        <w:pStyle w:val="BodyTextIndent"/>
        <w:ind w:left="0"/>
        <w:rPr>
          <w:rFonts w:asciiTheme="minorHAnsi" w:hAnsiTheme="minorHAnsi"/>
        </w:rPr>
      </w:pPr>
      <w:r w:rsidRPr="003E054F">
        <w:rPr>
          <w:rFonts w:asciiTheme="minorHAnsi" w:hAnsiTheme="minorHAnsi"/>
        </w:rPr>
        <w:lastRenderedPageBreak/>
        <w:t>How would you describe yourself, chose one section from A-F and tick the most appropriate box</w:t>
      </w:r>
    </w:p>
    <w:tbl>
      <w:tblPr>
        <w:tblStyle w:val="MediumGrid1-Accent5"/>
        <w:tblW w:w="0" w:type="auto"/>
        <w:jc w:val="center"/>
        <w:tblLook w:val="04A0" w:firstRow="1" w:lastRow="0" w:firstColumn="1" w:lastColumn="0" w:noHBand="0" w:noVBand="1"/>
      </w:tblPr>
      <w:tblGrid>
        <w:gridCol w:w="426"/>
        <w:gridCol w:w="3827"/>
        <w:gridCol w:w="3685"/>
      </w:tblGrid>
      <w:tr w:rsidR="003E054F" w:rsidRPr="003E054F" w:rsidTr="00DC487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 w:type="dxa"/>
            <w:vMerge w:val="restart"/>
          </w:tcPr>
          <w:p w:rsidR="003E054F" w:rsidRPr="003E054F" w:rsidRDefault="003E054F" w:rsidP="00DC487D">
            <w:pPr>
              <w:pStyle w:val="BodyTextIndent"/>
              <w:ind w:left="0"/>
              <w:rPr>
                <w:rFonts w:asciiTheme="minorHAnsi" w:hAnsiTheme="minorHAnsi"/>
                <w:b w:val="0"/>
              </w:rPr>
            </w:pPr>
            <w:r w:rsidRPr="003E054F">
              <w:rPr>
                <w:rFonts w:asciiTheme="minorHAnsi" w:hAnsiTheme="minorHAnsi"/>
                <w:b w:val="0"/>
              </w:rPr>
              <w:t>A</w:t>
            </w:r>
          </w:p>
        </w:tc>
        <w:tc>
          <w:tcPr>
            <w:tcW w:w="3827" w:type="dxa"/>
          </w:tcPr>
          <w:p w:rsidR="003E054F" w:rsidRPr="003E054F" w:rsidRDefault="003E054F" w:rsidP="00DC487D">
            <w:pPr>
              <w:pStyle w:val="BodyTextIndent"/>
              <w:ind w:left="0"/>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3E054F">
              <w:rPr>
                <w:rFonts w:asciiTheme="minorHAnsi" w:hAnsiTheme="minorHAnsi"/>
                <w:b w:val="0"/>
              </w:rPr>
              <w:t>Asian or Asian British</w:t>
            </w:r>
          </w:p>
        </w:tc>
        <w:tc>
          <w:tcPr>
            <w:tcW w:w="3685" w:type="dxa"/>
          </w:tcPr>
          <w:p w:rsidR="003E054F" w:rsidRPr="003E054F" w:rsidRDefault="003E054F" w:rsidP="00DC487D">
            <w:pPr>
              <w:pStyle w:val="BodyTextIndent"/>
              <w:ind w:left="0"/>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p>
        </w:tc>
      </w:tr>
      <w:tr w:rsidR="003E054F" w:rsidRPr="003E054F"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 w:type="dxa"/>
            <w:vMerge/>
          </w:tcPr>
          <w:p w:rsidR="003E054F" w:rsidRPr="003E054F" w:rsidRDefault="003E054F" w:rsidP="00DC487D">
            <w:pPr>
              <w:pStyle w:val="BodyTextIndent"/>
              <w:ind w:left="0"/>
              <w:rPr>
                <w:rFonts w:asciiTheme="minorHAnsi" w:hAnsiTheme="minorHAnsi"/>
                <w:b w:val="0"/>
              </w:rPr>
            </w:pPr>
          </w:p>
        </w:tc>
        <w:tc>
          <w:tcPr>
            <w:tcW w:w="3827" w:type="dxa"/>
          </w:tcPr>
          <w:p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E054F">
              <w:rPr>
                <w:rFonts w:asciiTheme="minorHAnsi" w:hAnsiTheme="minorHAnsi"/>
              </w:rPr>
              <w:t>Bangladeshi</w:t>
            </w:r>
          </w:p>
        </w:tc>
        <w:tc>
          <w:tcPr>
            <w:tcW w:w="3685" w:type="dxa"/>
          </w:tcPr>
          <w:p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3E054F" w:rsidRPr="003E054F" w:rsidTr="00DC487D">
        <w:trPr>
          <w:jc w:val="center"/>
        </w:trPr>
        <w:tc>
          <w:tcPr>
            <w:cnfStyle w:val="001000000000" w:firstRow="0" w:lastRow="0" w:firstColumn="1" w:lastColumn="0" w:oddVBand="0" w:evenVBand="0" w:oddHBand="0" w:evenHBand="0" w:firstRowFirstColumn="0" w:firstRowLastColumn="0" w:lastRowFirstColumn="0" w:lastRowLastColumn="0"/>
            <w:tcW w:w="426" w:type="dxa"/>
            <w:vMerge/>
          </w:tcPr>
          <w:p w:rsidR="003E054F" w:rsidRPr="003E054F" w:rsidRDefault="003E054F" w:rsidP="00DC487D">
            <w:pPr>
              <w:pStyle w:val="BodyTextIndent"/>
              <w:ind w:left="0"/>
              <w:rPr>
                <w:rFonts w:asciiTheme="minorHAnsi" w:hAnsiTheme="minorHAnsi"/>
                <w:b w:val="0"/>
              </w:rPr>
            </w:pPr>
          </w:p>
        </w:tc>
        <w:tc>
          <w:tcPr>
            <w:tcW w:w="3827" w:type="dxa"/>
          </w:tcPr>
          <w:p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E054F">
              <w:rPr>
                <w:rFonts w:asciiTheme="minorHAnsi" w:hAnsiTheme="minorHAnsi"/>
              </w:rPr>
              <w:t>Indian</w:t>
            </w:r>
          </w:p>
        </w:tc>
        <w:tc>
          <w:tcPr>
            <w:tcW w:w="3685" w:type="dxa"/>
          </w:tcPr>
          <w:p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3E054F" w:rsidRPr="003E054F"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 w:type="dxa"/>
            <w:vMerge/>
          </w:tcPr>
          <w:p w:rsidR="003E054F" w:rsidRPr="003E054F" w:rsidRDefault="003E054F" w:rsidP="00DC487D">
            <w:pPr>
              <w:pStyle w:val="BodyTextIndent"/>
              <w:ind w:left="0"/>
              <w:rPr>
                <w:rFonts w:asciiTheme="minorHAnsi" w:hAnsiTheme="minorHAnsi"/>
                <w:b w:val="0"/>
              </w:rPr>
            </w:pPr>
          </w:p>
        </w:tc>
        <w:tc>
          <w:tcPr>
            <w:tcW w:w="3827" w:type="dxa"/>
          </w:tcPr>
          <w:p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E054F">
              <w:rPr>
                <w:rFonts w:asciiTheme="minorHAnsi" w:hAnsiTheme="minorHAnsi"/>
              </w:rPr>
              <w:t>Pakistani</w:t>
            </w:r>
          </w:p>
        </w:tc>
        <w:tc>
          <w:tcPr>
            <w:tcW w:w="3685" w:type="dxa"/>
          </w:tcPr>
          <w:p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3E054F" w:rsidRPr="003E054F" w:rsidTr="00DC487D">
        <w:trPr>
          <w:jc w:val="center"/>
        </w:trPr>
        <w:tc>
          <w:tcPr>
            <w:cnfStyle w:val="001000000000" w:firstRow="0" w:lastRow="0" w:firstColumn="1" w:lastColumn="0" w:oddVBand="0" w:evenVBand="0" w:oddHBand="0" w:evenHBand="0" w:firstRowFirstColumn="0" w:firstRowLastColumn="0" w:lastRowFirstColumn="0" w:lastRowLastColumn="0"/>
            <w:tcW w:w="426" w:type="dxa"/>
            <w:vMerge/>
          </w:tcPr>
          <w:p w:rsidR="003E054F" w:rsidRPr="003E054F" w:rsidRDefault="003E054F" w:rsidP="00DC487D">
            <w:pPr>
              <w:pStyle w:val="BodyTextIndent"/>
              <w:ind w:left="0"/>
              <w:rPr>
                <w:rFonts w:asciiTheme="minorHAnsi" w:hAnsiTheme="minorHAnsi"/>
                <w:b w:val="0"/>
              </w:rPr>
            </w:pPr>
          </w:p>
        </w:tc>
        <w:tc>
          <w:tcPr>
            <w:tcW w:w="3827" w:type="dxa"/>
          </w:tcPr>
          <w:p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E054F">
              <w:rPr>
                <w:rFonts w:asciiTheme="minorHAnsi" w:hAnsiTheme="minorHAnsi"/>
              </w:rPr>
              <w:t>Any other Asian background</w:t>
            </w:r>
          </w:p>
        </w:tc>
        <w:tc>
          <w:tcPr>
            <w:tcW w:w="3685" w:type="dxa"/>
          </w:tcPr>
          <w:p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3E054F" w:rsidRPr="003E054F"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 w:type="dxa"/>
            <w:vMerge w:val="restart"/>
          </w:tcPr>
          <w:p w:rsidR="003E054F" w:rsidRPr="003E054F" w:rsidRDefault="003E054F" w:rsidP="00DC487D">
            <w:pPr>
              <w:pStyle w:val="BodyTextIndent"/>
              <w:ind w:left="0"/>
              <w:rPr>
                <w:rFonts w:asciiTheme="minorHAnsi" w:hAnsiTheme="minorHAnsi"/>
                <w:b w:val="0"/>
              </w:rPr>
            </w:pPr>
            <w:r w:rsidRPr="003E054F">
              <w:rPr>
                <w:rFonts w:asciiTheme="minorHAnsi" w:hAnsiTheme="minorHAnsi"/>
                <w:b w:val="0"/>
              </w:rPr>
              <w:t>B</w:t>
            </w:r>
          </w:p>
        </w:tc>
        <w:tc>
          <w:tcPr>
            <w:tcW w:w="3827" w:type="dxa"/>
          </w:tcPr>
          <w:p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E054F">
              <w:rPr>
                <w:rFonts w:asciiTheme="minorHAnsi" w:hAnsiTheme="minorHAnsi"/>
              </w:rPr>
              <w:t>Black / Black British</w:t>
            </w:r>
          </w:p>
        </w:tc>
        <w:tc>
          <w:tcPr>
            <w:tcW w:w="3685" w:type="dxa"/>
          </w:tcPr>
          <w:p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3E054F" w:rsidRPr="003E054F" w:rsidTr="00DC487D">
        <w:trPr>
          <w:jc w:val="center"/>
        </w:trPr>
        <w:tc>
          <w:tcPr>
            <w:cnfStyle w:val="001000000000" w:firstRow="0" w:lastRow="0" w:firstColumn="1" w:lastColumn="0" w:oddVBand="0" w:evenVBand="0" w:oddHBand="0" w:evenHBand="0" w:firstRowFirstColumn="0" w:firstRowLastColumn="0" w:lastRowFirstColumn="0" w:lastRowLastColumn="0"/>
            <w:tcW w:w="426" w:type="dxa"/>
            <w:vMerge/>
          </w:tcPr>
          <w:p w:rsidR="003E054F" w:rsidRPr="003E054F" w:rsidRDefault="003E054F" w:rsidP="00DC487D">
            <w:pPr>
              <w:pStyle w:val="BodyTextIndent"/>
              <w:ind w:left="0"/>
              <w:rPr>
                <w:rFonts w:asciiTheme="minorHAnsi" w:hAnsiTheme="minorHAnsi"/>
                <w:b w:val="0"/>
              </w:rPr>
            </w:pPr>
          </w:p>
        </w:tc>
        <w:tc>
          <w:tcPr>
            <w:tcW w:w="3827" w:type="dxa"/>
          </w:tcPr>
          <w:p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E054F">
              <w:rPr>
                <w:rFonts w:asciiTheme="minorHAnsi" w:hAnsiTheme="minorHAnsi"/>
              </w:rPr>
              <w:t>African</w:t>
            </w:r>
          </w:p>
        </w:tc>
        <w:tc>
          <w:tcPr>
            <w:tcW w:w="3685" w:type="dxa"/>
          </w:tcPr>
          <w:p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3E054F" w:rsidRPr="003E054F"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 w:type="dxa"/>
            <w:vMerge/>
          </w:tcPr>
          <w:p w:rsidR="003E054F" w:rsidRPr="003E054F" w:rsidRDefault="003E054F" w:rsidP="00DC487D">
            <w:pPr>
              <w:pStyle w:val="BodyTextIndent"/>
              <w:ind w:left="0"/>
              <w:rPr>
                <w:rFonts w:asciiTheme="minorHAnsi" w:hAnsiTheme="minorHAnsi"/>
                <w:b w:val="0"/>
              </w:rPr>
            </w:pPr>
          </w:p>
        </w:tc>
        <w:tc>
          <w:tcPr>
            <w:tcW w:w="3827" w:type="dxa"/>
          </w:tcPr>
          <w:p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E054F">
              <w:rPr>
                <w:rFonts w:asciiTheme="minorHAnsi" w:hAnsiTheme="minorHAnsi"/>
              </w:rPr>
              <w:t>Caribbean</w:t>
            </w:r>
          </w:p>
        </w:tc>
        <w:tc>
          <w:tcPr>
            <w:tcW w:w="3685" w:type="dxa"/>
          </w:tcPr>
          <w:p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3E054F" w:rsidRPr="003E054F" w:rsidTr="00DC487D">
        <w:trPr>
          <w:jc w:val="center"/>
        </w:trPr>
        <w:tc>
          <w:tcPr>
            <w:cnfStyle w:val="001000000000" w:firstRow="0" w:lastRow="0" w:firstColumn="1" w:lastColumn="0" w:oddVBand="0" w:evenVBand="0" w:oddHBand="0" w:evenHBand="0" w:firstRowFirstColumn="0" w:firstRowLastColumn="0" w:lastRowFirstColumn="0" w:lastRowLastColumn="0"/>
            <w:tcW w:w="426" w:type="dxa"/>
            <w:vMerge/>
          </w:tcPr>
          <w:p w:rsidR="003E054F" w:rsidRPr="003E054F" w:rsidRDefault="003E054F" w:rsidP="00DC487D">
            <w:pPr>
              <w:pStyle w:val="BodyTextIndent"/>
              <w:ind w:left="0"/>
              <w:rPr>
                <w:rFonts w:asciiTheme="minorHAnsi" w:hAnsiTheme="minorHAnsi"/>
                <w:b w:val="0"/>
              </w:rPr>
            </w:pPr>
          </w:p>
        </w:tc>
        <w:tc>
          <w:tcPr>
            <w:tcW w:w="3827" w:type="dxa"/>
          </w:tcPr>
          <w:p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E054F">
              <w:rPr>
                <w:rFonts w:asciiTheme="minorHAnsi" w:hAnsiTheme="minorHAnsi"/>
              </w:rPr>
              <w:t>Any other black background</w:t>
            </w:r>
          </w:p>
        </w:tc>
        <w:tc>
          <w:tcPr>
            <w:tcW w:w="3685" w:type="dxa"/>
          </w:tcPr>
          <w:p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3E054F" w:rsidRPr="003E054F"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 w:type="dxa"/>
            <w:vMerge w:val="restart"/>
          </w:tcPr>
          <w:p w:rsidR="003E054F" w:rsidRPr="003E054F" w:rsidRDefault="003E054F" w:rsidP="00DC487D">
            <w:pPr>
              <w:pStyle w:val="BodyTextIndent"/>
              <w:ind w:left="0"/>
              <w:rPr>
                <w:rFonts w:asciiTheme="minorHAnsi" w:hAnsiTheme="minorHAnsi"/>
                <w:b w:val="0"/>
              </w:rPr>
            </w:pPr>
            <w:r w:rsidRPr="003E054F">
              <w:rPr>
                <w:rFonts w:asciiTheme="minorHAnsi" w:hAnsiTheme="minorHAnsi"/>
                <w:b w:val="0"/>
              </w:rPr>
              <w:t>C</w:t>
            </w:r>
          </w:p>
        </w:tc>
        <w:tc>
          <w:tcPr>
            <w:tcW w:w="3827" w:type="dxa"/>
          </w:tcPr>
          <w:p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E054F">
              <w:rPr>
                <w:rFonts w:asciiTheme="minorHAnsi" w:hAnsiTheme="minorHAnsi"/>
              </w:rPr>
              <w:t>Chinese or other ethnic group</w:t>
            </w:r>
          </w:p>
        </w:tc>
        <w:tc>
          <w:tcPr>
            <w:tcW w:w="3685" w:type="dxa"/>
          </w:tcPr>
          <w:p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3E054F" w:rsidRPr="003E054F" w:rsidTr="00DC487D">
        <w:trPr>
          <w:jc w:val="center"/>
        </w:trPr>
        <w:tc>
          <w:tcPr>
            <w:cnfStyle w:val="001000000000" w:firstRow="0" w:lastRow="0" w:firstColumn="1" w:lastColumn="0" w:oddVBand="0" w:evenVBand="0" w:oddHBand="0" w:evenHBand="0" w:firstRowFirstColumn="0" w:firstRowLastColumn="0" w:lastRowFirstColumn="0" w:lastRowLastColumn="0"/>
            <w:tcW w:w="426" w:type="dxa"/>
            <w:vMerge/>
          </w:tcPr>
          <w:p w:rsidR="003E054F" w:rsidRPr="003E054F" w:rsidRDefault="003E054F" w:rsidP="00DC487D">
            <w:pPr>
              <w:pStyle w:val="BodyTextIndent"/>
              <w:ind w:left="0"/>
              <w:rPr>
                <w:rFonts w:asciiTheme="minorHAnsi" w:hAnsiTheme="minorHAnsi"/>
                <w:b w:val="0"/>
              </w:rPr>
            </w:pPr>
          </w:p>
        </w:tc>
        <w:tc>
          <w:tcPr>
            <w:tcW w:w="3827" w:type="dxa"/>
          </w:tcPr>
          <w:p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E054F">
              <w:rPr>
                <w:rFonts w:asciiTheme="minorHAnsi" w:hAnsiTheme="minorHAnsi"/>
              </w:rPr>
              <w:t>Chinese</w:t>
            </w:r>
          </w:p>
        </w:tc>
        <w:tc>
          <w:tcPr>
            <w:tcW w:w="3685" w:type="dxa"/>
          </w:tcPr>
          <w:p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3E054F" w:rsidRPr="003E054F"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 w:type="dxa"/>
            <w:vMerge/>
          </w:tcPr>
          <w:p w:rsidR="003E054F" w:rsidRPr="003E054F" w:rsidRDefault="003E054F" w:rsidP="00DC487D">
            <w:pPr>
              <w:pStyle w:val="BodyTextIndent"/>
              <w:ind w:left="0"/>
              <w:rPr>
                <w:rFonts w:asciiTheme="minorHAnsi" w:hAnsiTheme="minorHAnsi"/>
                <w:b w:val="0"/>
              </w:rPr>
            </w:pPr>
          </w:p>
        </w:tc>
        <w:tc>
          <w:tcPr>
            <w:tcW w:w="3827" w:type="dxa"/>
          </w:tcPr>
          <w:p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E054F">
              <w:rPr>
                <w:rFonts w:asciiTheme="minorHAnsi" w:hAnsiTheme="minorHAnsi"/>
              </w:rPr>
              <w:t>Any other Chinese group</w:t>
            </w:r>
          </w:p>
        </w:tc>
        <w:tc>
          <w:tcPr>
            <w:tcW w:w="3685" w:type="dxa"/>
          </w:tcPr>
          <w:p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3E054F" w:rsidRPr="003E054F" w:rsidTr="00DC487D">
        <w:trPr>
          <w:jc w:val="center"/>
        </w:trPr>
        <w:tc>
          <w:tcPr>
            <w:cnfStyle w:val="001000000000" w:firstRow="0" w:lastRow="0" w:firstColumn="1" w:lastColumn="0" w:oddVBand="0" w:evenVBand="0" w:oddHBand="0" w:evenHBand="0" w:firstRowFirstColumn="0" w:firstRowLastColumn="0" w:lastRowFirstColumn="0" w:lastRowLastColumn="0"/>
            <w:tcW w:w="426" w:type="dxa"/>
            <w:vMerge w:val="restart"/>
          </w:tcPr>
          <w:p w:rsidR="003E054F" w:rsidRPr="003E054F" w:rsidRDefault="003E054F" w:rsidP="00DC487D">
            <w:pPr>
              <w:pStyle w:val="BodyTextIndent"/>
              <w:ind w:left="0"/>
              <w:rPr>
                <w:rFonts w:asciiTheme="minorHAnsi" w:hAnsiTheme="minorHAnsi"/>
                <w:b w:val="0"/>
              </w:rPr>
            </w:pPr>
            <w:r w:rsidRPr="003E054F">
              <w:rPr>
                <w:rFonts w:asciiTheme="minorHAnsi" w:hAnsiTheme="minorHAnsi"/>
                <w:b w:val="0"/>
              </w:rPr>
              <w:t>D</w:t>
            </w:r>
          </w:p>
        </w:tc>
        <w:tc>
          <w:tcPr>
            <w:tcW w:w="3827" w:type="dxa"/>
          </w:tcPr>
          <w:p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E054F">
              <w:rPr>
                <w:rFonts w:asciiTheme="minorHAnsi" w:hAnsiTheme="minorHAnsi"/>
              </w:rPr>
              <w:t>Mixed heritage</w:t>
            </w:r>
          </w:p>
        </w:tc>
        <w:tc>
          <w:tcPr>
            <w:tcW w:w="3685" w:type="dxa"/>
          </w:tcPr>
          <w:p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3E054F" w:rsidRPr="003E054F"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 w:type="dxa"/>
            <w:vMerge/>
          </w:tcPr>
          <w:p w:rsidR="003E054F" w:rsidRPr="003E054F" w:rsidRDefault="003E054F" w:rsidP="00DC487D">
            <w:pPr>
              <w:pStyle w:val="BodyTextIndent"/>
              <w:ind w:left="0"/>
              <w:rPr>
                <w:rFonts w:asciiTheme="minorHAnsi" w:hAnsiTheme="minorHAnsi"/>
                <w:b w:val="0"/>
              </w:rPr>
            </w:pPr>
          </w:p>
        </w:tc>
        <w:tc>
          <w:tcPr>
            <w:tcW w:w="3827" w:type="dxa"/>
          </w:tcPr>
          <w:p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E054F">
              <w:rPr>
                <w:rFonts w:asciiTheme="minorHAnsi" w:hAnsiTheme="minorHAnsi"/>
              </w:rPr>
              <w:t>White and Asian</w:t>
            </w:r>
          </w:p>
        </w:tc>
        <w:tc>
          <w:tcPr>
            <w:tcW w:w="3685" w:type="dxa"/>
          </w:tcPr>
          <w:p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3E054F" w:rsidRPr="003E054F" w:rsidTr="00DC487D">
        <w:trPr>
          <w:jc w:val="center"/>
        </w:trPr>
        <w:tc>
          <w:tcPr>
            <w:cnfStyle w:val="001000000000" w:firstRow="0" w:lastRow="0" w:firstColumn="1" w:lastColumn="0" w:oddVBand="0" w:evenVBand="0" w:oddHBand="0" w:evenHBand="0" w:firstRowFirstColumn="0" w:firstRowLastColumn="0" w:lastRowFirstColumn="0" w:lastRowLastColumn="0"/>
            <w:tcW w:w="426" w:type="dxa"/>
            <w:vMerge/>
          </w:tcPr>
          <w:p w:rsidR="003E054F" w:rsidRPr="003E054F" w:rsidRDefault="003E054F" w:rsidP="00DC487D">
            <w:pPr>
              <w:pStyle w:val="BodyTextIndent"/>
              <w:ind w:left="0"/>
              <w:rPr>
                <w:rFonts w:asciiTheme="minorHAnsi" w:hAnsiTheme="minorHAnsi"/>
                <w:b w:val="0"/>
              </w:rPr>
            </w:pPr>
          </w:p>
        </w:tc>
        <w:tc>
          <w:tcPr>
            <w:tcW w:w="3827" w:type="dxa"/>
          </w:tcPr>
          <w:p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E054F">
              <w:rPr>
                <w:rFonts w:asciiTheme="minorHAnsi" w:hAnsiTheme="minorHAnsi"/>
              </w:rPr>
              <w:t>White and Black African</w:t>
            </w:r>
          </w:p>
        </w:tc>
        <w:tc>
          <w:tcPr>
            <w:tcW w:w="3685" w:type="dxa"/>
          </w:tcPr>
          <w:p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3E054F" w:rsidRPr="003E054F"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 w:type="dxa"/>
            <w:vMerge/>
          </w:tcPr>
          <w:p w:rsidR="003E054F" w:rsidRPr="003E054F" w:rsidRDefault="003E054F" w:rsidP="00DC487D">
            <w:pPr>
              <w:pStyle w:val="BodyTextIndent"/>
              <w:ind w:left="0"/>
              <w:rPr>
                <w:rFonts w:asciiTheme="minorHAnsi" w:hAnsiTheme="minorHAnsi"/>
                <w:b w:val="0"/>
              </w:rPr>
            </w:pPr>
          </w:p>
        </w:tc>
        <w:tc>
          <w:tcPr>
            <w:tcW w:w="3827" w:type="dxa"/>
          </w:tcPr>
          <w:p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E054F">
              <w:rPr>
                <w:rFonts w:asciiTheme="minorHAnsi" w:hAnsiTheme="minorHAnsi"/>
              </w:rPr>
              <w:t>White and Black Caribbean</w:t>
            </w:r>
          </w:p>
        </w:tc>
        <w:tc>
          <w:tcPr>
            <w:tcW w:w="3685" w:type="dxa"/>
          </w:tcPr>
          <w:p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3E054F" w:rsidRPr="003E054F" w:rsidTr="00DC487D">
        <w:trPr>
          <w:jc w:val="center"/>
        </w:trPr>
        <w:tc>
          <w:tcPr>
            <w:cnfStyle w:val="001000000000" w:firstRow="0" w:lastRow="0" w:firstColumn="1" w:lastColumn="0" w:oddVBand="0" w:evenVBand="0" w:oddHBand="0" w:evenHBand="0" w:firstRowFirstColumn="0" w:firstRowLastColumn="0" w:lastRowFirstColumn="0" w:lastRowLastColumn="0"/>
            <w:tcW w:w="426" w:type="dxa"/>
            <w:vMerge/>
          </w:tcPr>
          <w:p w:rsidR="003E054F" w:rsidRPr="003E054F" w:rsidRDefault="003E054F" w:rsidP="00DC487D">
            <w:pPr>
              <w:pStyle w:val="BodyTextIndent"/>
              <w:ind w:left="0"/>
              <w:rPr>
                <w:rFonts w:asciiTheme="minorHAnsi" w:hAnsiTheme="minorHAnsi"/>
                <w:b w:val="0"/>
              </w:rPr>
            </w:pPr>
          </w:p>
        </w:tc>
        <w:tc>
          <w:tcPr>
            <w:tcW w:w="3827" w:type="dxa"/>
          </w:tcPr>
          <w:p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E054F">
              <w:rPr>
                <w:rFonts w:asciiTheme="minorHAnsi" w:hAnsiTheme="minorHAnsi"/>
              </w:rPr>
              <w:t>Any other mixed background</w:t>
            </w:r>
          </w:p>
        </w:tc>
        <w:tc>
          <w:tcPr>
            <w:tcW w:w="3685" w:type="dxa"/>
          </w:tcPr>
          <w:p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3E054F" w:rsidRPr="003E054F"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 w:type="dxa"/>
            <w:vMerge w:val="restart"/>
          </w:tcPr>
          <w:p w:rsidR="003E054F" w:rsidRPr="003E054F" w:rsidRDefault="003E054F" w:rsidP="00DC487D">
            <w:pPr>
              <w:pStyle w:val="BodyTextIndent"/>
              <w:ind w:left="0"/>
              <w:rPr>
                <w:rFonts w:asciiTheme="minorHAnsi" w:hAnsiTheme="minorHAnsi"/>
                <w:b w:val="0"/>
              </w:rPr>
            </w:pPr>
            <w:r w:rsidRPr="003E054F">
              <w:rPr>
                <w:rFonts w:asciiTheme="minorHAnsi" w:hAnsiTheme="minorHAnsi"/>
                <w:b w:val="0"/>
              </w:rPr>
              <w:t>E</w:t>
            </w:r>
          </w:p>
        </w:tc>
        <w:tc>
          <w:tcPr>
            <w:tcW w:w="3827" w:type="dxa"/>
          </w:tcPr>
          <w:p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E054F">
              <w:rPr>
                <w:rFonts w:asciiTheme="minorHAnsi" w:hAnsiTheme="minorHAnsi"/>
              </w:rPr>
              <w:t>White</w:t>
            </w:r>
          </w:p>
        </w:tc>
        <w:tc>
          <w:tcPr>
            <w:tcW w:w="3685" w:type="dxa"/>
          </w:tcPr>
          <w:p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3E054F" w:rsidRPr="003E054F" w:rsidTr="00DC487D">
        <w:trPr>
          <w:jc w:val="center"/>
        </w:trPr>
        <w:tc>
          <w:tcPr>
            <w:cnfStyle w:val="001000000000" w:firstRow="0" w:lastRow="0" w:firstColumn="1" w:lastColumn="0" w:oddVBand="0" w:evenVBand="0" w:oddHBand="0" w:evenHBand="0" w:firstRowFirstColumn="0" w:firstRowLastColumn="0" w:lastRowFirstColumn="0" w:lastRowLastColumn="0"/>
            <w:tcW w:w="426" w:type="dxa"/>
            <w:vMerge/>
          </w:tcPr>
          <w:p w:rsidR="003E054F" w:rsidRPr="003E054F" w:rsidRDefault="003E054F" w:rsidP="00DC487D">
            <w:pPr>
              <w:pStyle w:val="BodyTextIndent"/>
              <w:ind w:left="0"/>
              <w:rPr>
                <w:rFonts w:asciiTheme="minorHAnsi" w:hAnsiTheme="minorHAnsi"/>
                <w:b w:val="0"/>
              </w:rPr>
            </w:pPr>
          </w:p>
        </w:tc>
        <w:tc>
          <w:tcPr>
            <w:tcW w:w="3827" w:type="dxa"/>
          </w:tcPr>
          <w:p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E054F">
              <w:rPr>
                <w:rFonts w:asciiTheme="minorHAnsi" w:hAnsiTheme="minorHAnsi"/>
              </w:rPr>
              <w:t>British</w:t>
            </w:r>
          </w:p>
        </w:tc>
        <w:tc>
          <w:tcPr>
            <w:tcW w:w="3685" w:type="dxa"/>
          </w:tcPr>
          <w:p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3E054F" w:rsidRPr="003E054F"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 w:type="dxa"/>
            <w:vMerge/>
          </w:tcPr>
          <w:p w:rsidR="003E054F" w:rsidRPr="003E054F" w:rsidRDefault="003E054F" w:rsidP="00DC487D">
            <w:pPr>
              <w:pStyle w:val="BodyTextIndent"/>
              <w:ind w:left="0"/>
              <w:rPr>
                <w:rFonts w:asciiTheme="minorHAnsi" w:hAnsiTheme="minorHAnsi"/>
                <w:b w:val="0"/>
              </w:rPr>
            </w:pPr>
          </w:p>
        </w:tc>
        <w:tc>
          <w:tcPr>
            <w:tcW w:w="3827" w:type="dxa"/>
          </w:tcPr>
          <w:p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E054F">
              <w:rPr>
                <w:rFonts w:asciiTheme="minorHAnsi" w:hAnsiTheme="minorHAnsi"/>
              </w:rPr>
              <w:t>English</w:t>
            </w:r>
          </w:p>
        </w:tc>
        <w:tc>
          <w:tcPr>
            <w:tcW w:w="3685" w:type="dxa"/>
          </w:tcPr>
          <w:p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3E054F" w:rsidRPr="003E054F" w:rsidTr="00DC487D">
        <w:trPr>
          <w:jc w:val="center"/>
        </w:trPr>
        <w:tc>
          <w:tcPr>
            <w:cnfStyle w:val="001000000000" w:firstRow="0" w:lastRow="0" w:firstColumn="1" w:lastColumn="0" w:oddVBand="0" w:evenVBand="0" w:oddHBand="0" w:evenHBand="0" w:firstRowFirstColumn="0" w:firstRowLastColumn="0" w:lastRowFirstColumn="0" w:lastRowLastColumn="0"/>
            <w:tcW w:w="426" w:type="dxa"/>
            <w:vMerge/>
          </w:tcPr>
          <w:p w:rsidR="003E054F" w:rsidRPr="003E054F" w:rsidRDefault="003E054F" w:rsidP="00DC487D">
            <w:pPr>
              <w:pStyle w:val="BodyTextIndent"/>
              <w:ind w:left="0"/>
              <w:rPr>
                <w:rFonts w:asciiTheme="minorHAnsi" w:hAnsiTheme="minorHAnsi"/>
                <w:b w:val="0"/>
              </w:rPr>
            </w:pPr>
          </w:p>
        </w:tc>
        <w:tc>
          <w:tcPr>
            <w:tcW w:w="3827" w:type="dxa"/>
          </w:tcPr>
          <w:p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E054F">
              <w:rPr>
                <w:rFonts w:asciiTheme="minorHAnsi" w:hAnsiTheme="minorHAnsi"/>
              </w:rPr>
              <w:t>Welsh</w:t>
            </w:r>
          </w:p>
        </w:tc>
        <w:tc>
          <w:tcPr>
            <w:tcW w:w="3685" w:type="dxa"/>
          </w:tcPr>
          <w:p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3E054F" w:rsidRPr="003E054F"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 w:type="dxa"/>
            <w:vMerge/>
          </w:tcPr>
          <w:p w:rsidR="003E054F" w:rsidRPr="003E054F" w:rsidRDefault="003E054F" w:rsidP="00DC487D">
            <w:pPr>
              <w:pStyle w:val="BodyTextIndent"/>
              <w:ind w:left="0"/>
              <w:rPr>
                <w:rFonts w:asciiTheme="minorHAnsi" w:hAnsiTheme="minorHAnsi"/>
                <w:b w:val="0"/>
              </w:rPr>
            </w:pPr>
          </w:p>
        </w:tc>
        <w:tc>
          <w:tcPr>
            <w:tcW w:w="3827" w:type="dxa"/>
          </w:tcPr>
          <w:p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E054F">
              <w:rPr>
                <w:rFonts w:asciiTheme="minorHAnsi" w:hAnsiTheme="minorHAnsi"/>
              </w:rPr>
              <w:t>Scottish</w:t>
            </w:r>
          </w:p>
        </w:tc>
        <w:tc>
          <w:tcPr>
            <w:tcW w:w="3685" w:type="dxa"/>
          </w:tcPr>
          <w:p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3E054F" w:rsidRPr="003E054F" w:rsidTr="00DC487D">
        <w:trPr>
          <w:jc w:val="center"/>
        </w:trPr>
        <w:tc>
          <w:tcPr>
            <w:cnfStyle w:val="001000000000" w:firstRow="0" w:lastRow="0" w:firstColumn="1" w:lastColumn="0" w:oddVBand="0" w:evenVBand="0" w:oddHBand="0" w:evenHBand="0" w:firstRowFirstColumn="0" w:firstRowLastColumn="0" w:lastRowFirstColumn="0" w:lastRowLastColumn="0"/>
            <w:tcW w:w="426" w:type="dxa"/>
            <w:vMerge/>
          </w:tcPr>
          <w:p w:rsidR="003E054F" w:rsidRPr="003E054F" w:rsidRDefault="003E054F" w:rsidP="00DC487D">
            <w:pPr>
              <w:pStyle w:val="BodyTextIndent"/>
              <w:ind w:left="0"/>
              <w:rPr>
                <w:rFonts w:asciiTheme="minorHAnsi" w:hAnsiTheme="minorHAnsi"/>
                <w:b w:val="0"/>
              </w:rPr>
            </w:pPr>
          </w:p>
        </w:tc>
        <w:tc>
          <w:tcPr>
            <w:tcW w:w="3827" w:type="dxa"/>
          </w:tcPr>
          <w:p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E054F">
              <w:rPr>
                <w:rFonts w:asciiTheme="minorHAnsi" w:hAnsiTheme="minorHAnsi"/>
              </w:rPr>
              <w:t>Any other white background</w:t>
            </w:r>
          </w:p>
        </w:tc>
        <w:tc>
          <w:tcPr>
            <w:tcW w:w="3685" w:type="dxa"/>
          </w:tcPr>
          <w:p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3E054F" w:rsidRPr="003E054F"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 w:type="dxa"/>
          </w:tcPr>
          <w:p w:rsidR="003E054F" w:rsidRPr="003E054F" w:rsidRDefault="003E054F" w:rsidP="00DC487D">
            <w:pPr>
              <w:pStyle w:val="BodyTextIndent"/>
              <w:ind w:left="0"/>
              <w:rPr>
                <w:rFonts w:asciiTheme="minorHAnsi" w:hAnsiTheme="minorHAnsi"/>
                <w:b w:val="0"/>
              </w:rPr>
            </w:pPr>
            <w:r w:rsidRPr="003E054F">
              <w:rPr>
                <w:rFonts w:asciiTheme="minorHAnsi" w:hAnsiTheme="minorHAnsi"/>
                <w:b w:val="0"/>
              </w:rPr>
              <w:t>F</w:t>
            </w:r>
          </w:p>
        </w:tc>
        <w:tc>
          <w:tcPr>
            <w:tcW w:w="3827" w:type="dxa"/>
          </w:tcPr>
          <w:p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E054F">
              <w:rPr>
                <w:rFonts w:asciiTheme="minorHAnsi" w:hAnsiTheme="minorHAnsi"/>
              </w:rPr>
              <w:t>Prefer not to say</w:t>
            </w:r>
          </w:p>
        </w:tc>
        <w:tc>
          <w:tcPr>
            <w:tcW w:w="3685" w:type="dxa"/>
          </w:tcPr>
          <w:p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bl>
    <w:p w:rsidR="003E054F" w:rsidRPr="003E054F" w:rsidRDefault="003E054F" w:rsidP="003E054F">
      <w:pPr>
        <w:pStyle w:val="NormalWeb"/>
        <w:rPr>
          <w:rFonts w:asciiTheme="minorHAnsi" w:hAnsiTheme="minorHAnsi" w:cs="Arial"/>
        </w:rPr>
      </w:pPr>
    </w:p>
    <w:p w:rsidR="003E054F" w:rsidRPr="003E054F" w:rsidRDefault="003E054F" w:rsidP="003E054F">
      <w:pPr>
        <w:pStyle w:val="NormalWeb"/>
        <w:rPr>
          <w:rFonts w:asciiTheme="minorHAnsi" w:hAnsiTheme="minorHAnsi" w:cs="Arial"/>
        </w:rPr>
      </w:pPr>
      <w:r w:rsidRPr="003E054F">
        <w:rPr>
          <w:rFonts w:asciiTheme="minorHAnsi" w:hAnsiTheme="minorHAnsi" w:cs="Arial"/>
        </w:rPr>
        <w:t xml:space="preserve">The Equality Act 2010 defines a disabled person as someone who has a physical or mental impairment which has a substantial and long-term </w:t>
      </w:r>
      <w:proofErr w:type="spellStart"/>
      <w:r w:rsidRPr="003E054F">
        <w:rPr>
          <w:rFonts w:asciiTheme="minorHAnsi" w:hAnsiTheme="minorHAnsi" w:cs="Arial"/>
        </w:rPr>
        <w:t>adverse affect</w:t>
      </w:r>
      <w:proofErr w:type="spellEnd"/>
      <w:r w:rsidRPr="003E054F">
        <w:rPr>
          <w:rFonts w:asciiTheme="minorHAnsi" w:hAnsiTheme="minorHAnsi" w:cs="Arial"/>
        </w:rPr>
        <w:t xml:space="preserve"> on their ability to carry out normal day-to-day activities.</w:t>
      </w:r>
    </w:p>
    <w:p w:rsidR="003E054F" w:rsidRPr="003E054F" w:rsidRDefault="003E054F" w:rsidP="003E054F">
      <w:pPr>
        <w:pStyle w:val="NormalWeb"/>
        <w:rPr>
          <w:rFonts w:asciiTheme="minorHAnsi" w:hAnsiTheme="minorHAnsi" w:cs="Arial"/>
        </w:rPr>
      </w:pPr>
    </w:p>
    <w:p w:rsidR="003E054F" w:rsidRPr="003E054F" w:rsidRDefault="003E054F" w:rsidP="003E054F">
      <w:pPr>
        <w:pStyle w:val="NormalWeb"/>
        <w:rPr>
          <w:rFonts w:asciiTheme="minorHAnsi" w:hAnsiTheme="minorHAnsi" w:cs="Arial"/>
        </w:rPr>
      </w:pPr>
      <w:r w:rsidRPr="003E054F">
        <w:rPr>
          <w:rFonts w:asciiTheme="minorHAnsi" w:hAnsiTheme="minorHAnsi" w:cs="Arial"/>
        </w:rPr>
        <w:t>Do you consider yourself to be a disabled person?</w:t>
      </w:r>
    </w:p>
    <w:tbl>
      <w:tblPr>
        <w:tblStyle w:val="MediumGrid1-Accent5"/>
        <w:tblW w:w="0" w:type="auto"/>
        <w:tblInd w:w="1809" w:type="dxa"/>
        <w:tblLook w:val="04A0" w:firstRow="1" w:lastRow="0" w:firstColumn="1" w:lastColumn="0" w:noHBand="0" w:noVBand="1"/>
      </w:tblPr>
      <w:tblGrid>
        <w:gridCol w:w="1945"/>
        <w:gridCol w:w="556"/>
        <w:gridCol w:w="5648"/>
      </w:tblGrid>
      <w:tr w:rsidR="003E054F" w:rsidRPr="003E054F" w:rsidTr="00DC48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3E054F" w:rsidRPr="003E054F" w:rsidRDefault="003E054F" w:rsidP="00DC487D">
            <w:pPr>
              <w:tabs>
                <w:tab w:val="left" w:pos="-720"/>
              </w:tabs>
              <w:suppressAutoHyphens/>
              <w:rPr>
                <w:rFonts w:asciiTheme="minorHAnsi" w:hAnsiTheme="minorHAnsi"/>
                <w:b w:val="0"/>
              </w:rPr>
            </w:pPr>
            <w:r w:rsidRPr="003E054F">
              <w:rPr>
                <w:rFonts w:asciiTheme="minorHAnsi" w:hAnsiTheme="minorHAnsi"/>
                <w:b w:val="0"/>
              </w:rPr>
              <w:t>Yes</w:t>
            </w:r>
          </w:p>
        </w:tc>
        <w:tc>
          <w:tcPr>
            <w:tcW w:w="567" w:type="dxa"/>
          </w:tcPr>
          <w:p w:rsidR="003E054F" w:rsidRPr="003E054F" w:rsidRDefault="003E054F" w:rsidP="00DC487D">
            <w:pPr>
              <w:tabs>
                <w:tab w:val="left" w:pos="-720"/>
              </w:tabs>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c>
          <w:tcPr>
            <w:tcW w:w="5812" w:type="dxa"/>
            <w:vMerge w:val="restart"/>
          </w:tcPr>
          <w:p w:rsidR="003E054F" w:rsidRPr="003E054F" w:rsidRDefault="003E054F" w:rsidP="00DC487D">
            <w:pPr>
              <w:tabs>
                <w:tab w:val="left" w:pos="-720"/>
              </w:tabs>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E054F">
              <w:rPr>
                <w:rFonts w:asciiTheme="minorHAnsi" w:hAnsiTheme="minorHAnsi"/>
                <w:b w:val="0"/>
              </w:rPr>
              <w:t>If yes please specify</w:t>
            </w:r>
          </w:p>
        </w:tc>
      </w:tr>
      <w:tr w:rsidR="003E054F" w:rsidRPr="003E054F" w:rsidTr="00DC48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3E054F" w:rsidRPr="003E054F" w:rsidRDefault="003E054F" w:rsidP="00DC487D">
            <w:pPr>
              <w:tabs>
                <w:tab w:val="left" w:pos="-720"/>
              </w:tabs>
              <w:suppressAutoHyphens/>
              <w:rPr>
                <w:rFonts w:asciiTheme="minorHAnsi" w:hAnsiTheme="minorHAnsi"/>
                <w:b w:val="0"/>
              </w:rPr>
            </w:pPr>
            <w:r w:rsidRPr="003E054F">
              <w:rPr>
                <w:rFonts w:asciiTheme="minorHAnsi" w:hAnsiTheme="minorHAnsi"/>
                <w:b w:val="0"/>
              </w:rPr>
              <w:t>No</w:t>
            </w:r>
          </w:p>
        </w:tc>
        <w:tc>
          <w:tcPr>
            <w:tcW w:w="567" w:type="dxa"/>
          </w:tcPr>
          <w:p w:rsidR="003E054F" w:rsidRPr="003E054F" w:rsidRDefault="003E054F" w:rsidP="00DC487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5812" w:type="dxa"/>
            <w:vMerge/>
          </w:tcPr>
          <w:p w:rsidR="003E054F" w:rsidRPr="003E054F" w:rsidRDefault="003E054F" w:rsidP="00DC487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3E054F" w:rsidRPr="003E054F" w:rsidTr="00DC487D">
        <w:tc>
          <w:tcPr>
            <w:cnfStyle w:val="001000000000" w:firstRow="0" w:lastRow="0" w:firstColumn="1" w:lastColumn="0" w:oddVBand="0" w:evenVBand="0" w:oddHBand="0" w:evenHBand="0" w:firstRowFirstColumn="0" w:firstRowLastColumn="0" w:lastRowFirstColumn="0" w:lastRowLastColumn="0"/>
            <w:tcW w:w="1985" w:type="dxa"/>
          </w:tcPr>
          <w:p w:rsidR="003E054F" w:rsidRPr="003E054F" w:rsidRDefault="003E054F" w:rsidP="00DC487D">
            <w:pPr>
              <w:tabs>
                <w:tab w:val="left" w:pos="-720"/>
              </w:tabs>
              <w:suppressAutoHyphens/>
              <w:rPr>
                <w:rFonts w:asciiTheme="minorHAnsi" w:hAnsiTheme="minorHAnsi"/>
                <w:b w:val="0"/>
              </w:rPr>
            </w:pPr>
            <w:r w:rsidRPr="003E054F">
              <w:rPr>
                <w:rFonts w:asciiTheme="minorHAnsi" w:hAnsiTheme="minorHAnsi"/>
                <w:b w:val="0"/>
              </w:rPr>
              <w:t>Prefer not to say</w:t>
            </w:r>
          </w:p>
        </w:tc>
        <w:tc>
          <w:tcPr>
            <w:tcW w:w="567" w:type="dxa"/>
          </w:tcPr>
          <w:p w:rsidR="003E054F" w:rsidRPr="003E054F" w:rsidRDefault="003E054F" w:rsidP="00DC487D">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5812" w:type="dxa"/>
            <w:vMerge/>
          </w:tcPr>
          <w:p w:rsidR="003E054F" w:rsidRPr="003E054F" w:rsidRDefault="003E054F" w:rsidP="00DC487D">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bl>
    <w:p w:rsidR="003E054F" w:rsidRPr="003E054F" w:rsidRDefault="003E054F" w:rsidP="003E054F">
      <w:pPr>
        <w:tabs>
          <w:tab w:val="left" w:pos="-720"/>
        </w:tabs>
        <w:suppressAutoHyphens/>
        <w:rPr>
          <w:rFonts w:asciiTheme="minorHAnsi" w:hAnsiTheme="minorHAnsi"/>
        </w:rPr>
      </w:pPr>
      <w:r w:rsidRPr="003E054F">
        <w:rPr>
          <w:rFonts w:asciiTheme="minorHAnsi" w:hAnsiTheme="minorHAnsi"/>
        </w:rPr>
        <w:t>What is your age?</w:t>
      </w:r>
    </w:p>
    <w:p w:rsidR="003E054F" w:rsidRPr="003E054F" w:rsidRDefault="003E054F" w:rsidP="003E054F">
      <w:pPr>
        <w:tabs>
          <w:tab w:val="left" w:pos="-720"/>
        </w:tabs>
        <w:suppressAutoHyphens/>
        <w:rPr>
          <w:rFonts w:asciiTheme="minorHAnsi" w:hAnsiTheme="minorHAnsi"/>
        </w:rPr>
      </w:pPr>
    </w:p>
    <w:tbl>
      <w:tblPr>
        <w:tblStyle w:val="MediumGrid1-Accent5"/>
        <w:tblW w:w="0" w:type="auto"/>
        <w:tblInd w:w="1809" w:type="dxa"/>
        <w:tblLook w:val="04A0" w:firstRow="1" w:lastRow="0" w:firstColumn="1" w:lastColumn="0" w:noHBand="0" w:noVBand="1"/>
      </w:tblPr>
      <w:tblGrid>
        <w:gridCol w:w="1985"/>
        <w:gridCol w:w="567"/>
        <w:gridCol w:w="1417"/>
        <w:gridCol w:w="709"/>
      </w:tblGrid>
      <w:tr w:rsidR="003E054F" w:rsidRPr="003E054F" w:rsidTr="00DC48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3E054F" w:rsidRPr="003E054F" w:rsidRDefault="003E054F" w:rsidP="00DC487D">
            <w:pPr>
              <w:tabs>
                <w:tab w:val="left" w:pos="-720"/>
              </w:tabs>
              <w:suppressAutoHyphens/>
              <w:rPr>
                <w:rFonts w:asciiTheme="minorHAnsi" w:hAnsiTheme="minorHAnsi"/>
                <w:b w:val="0"/>
              </w:rPr>
            </w:pPr>
            <w:r w:rsidRPr="003E054F">
              <w:rPr>
                <w:rFonts w:asciiTheme="minorHAnsi" w:hAnsiTheme="minorHAnsi"/>
                <w:b w:val="0"/>
              </w:rPr>
              <w:t>16 - 24</w:t>
            </w:r>
          </w:p>
        </w:tc>
        <w:tc>
          <w:tcPr>
            <w:tcW w:w="567" w:type="dxa"/>
          </w:tcPr>
          <w:p w:rsidR="003E054F" w:rsidRPr="003E054F" w:rsidRDefault="003E054F" w:rsidP="00DC487D">
            <w:pPr>
              <w:tabs>
                <w:tab w:val="left" w:pos="-720"/>
              </w:tabs>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c>
          <w:tcPr>
            <w:tcW w:w="1417" w:type="dxa"/>
          </w:tcPr>
          <w:p w:rsidR="003E054F" w:rsidRPr="003E054F" w:rsidRDefault="003E054F" w:rsidP="00DC487D">
            <w:pPr>
              <w:tabs>
                <w:tab w:val="left" w:pos="-720"/>
              </w:tabs>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E054F">
              <w:rPr>
                <w:rFonts w:asciiTheme="minorHAnsi" w:hAnsiTheme="minorHAnsi"/>
                <w:b w:val="0"/>
              </w:rPr>
              <w:t>25 - 34</w:t>
            </w:r>
          </w:p>
        </w:tc>
        <w:tc>
          <w:tcPr>
            <w:tcW w:w="709" w:type="dxa"/>
          </w:tcPr>
          <w:p w:rsidR="003E054F" w:rsidRPr="003E054F" w:rsidRDefault="003E054F" w:rsidP="00DC487D">
            <w:pPr>
              <w:tabs>
                <w:tab w:val="left" w:pos="-720"/>
              </w:tabs>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r>
      <w:tr w:rsidR="003E054F" w:rsidRPr="003E054F" w:rsidTr="00DC48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3E054F" w:rsidRPr="003E054F" w:rsidRDefault="003E054F" w:rsidP="00DC487D">
            <w:pPr>
              <w:tabs>
                <w:tab w:val="left" w:pos="-720"/>
              </w:tabs>
              <w:suppressAutoHyphens/>
              <w:rPr>
                <w:rFonts w:asciiTheme="minorHAnsi" w:hAnsiTheme="minorHAnsi"/>
                <w:b w:val="0"/>
              </w:rPr>
            </w:pPr>
            <w:r w:rsidRPr="003E054F">
              <w:rPr>
                <w:rFonts w:asciiTheme="minorHAnsi" w:hAnsiTheme="minorHAnsi"/>
                <w:b w:val="0"/>
              </w:rPr>
              <w:t>35 - 44</w:t>
            </w:r>
          </w:p>
        </w:tc>
        <w:tc>
          <w:tcPr>
            <w:tcW w:w="567" w:type="dxa"/>
          </w:tcPr>
          <w:p w:rsidR="003E054F" w:rsidRPr="003E054F" w:rsidRDefault="003E054F" w:rsidP="00DC487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417" w:type="dxa"/>
          </w:tcPr>
          <w:p w:rsidR="003E054F" w:rsidRPr="003E054F" w:rsidRDefault="003E054F" w:rsidP="00DC487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E054F">
              <w:rPr>
                <w:rFonts w:asciiTheme="minorHAnsi" w:hAnsiTheme="minorHAnsi"/>
              </w:rPr>
              <w:t>45 - 54</w:t>
            </w:r>
          </w:p>
        </w:tc>
        <w:tc>
          <w:tcPr>
            <w:tcW w:w="709" w:type="dxa"/>
          </w:tcPr>
          <w:p w:rsidR="003E054F" w:rsidRPr="003E054F" w:rsidRDefault="003E054F" w:rsidP="00DC487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3E054F" w:rsidRPr="003E054F" w:rsidTr="00DC487D">
        <w:tc>
          <w:tcPr>
            <w:cnfStyle w:val="001000000000" w:firstRow="0" w:lastRow="0" w:firstColumn="1" w:lastColumn="0" w:oddVBand="0" w:evenVBand="0" w:oddHBand="0" w:evenHBand="0" w:firstRowFirstColumn="0" w:firstRowLastColumn="0" w:lastRowFirstColumn="0" w:lastRowLastColumn="0"/>
            <w:tcW w:w="1985" w:type="dxa"/>
          </w:tcPr>
          <w:p w:rsidR="003E054F" w:rsidRPr="003E054F" w:rsidRDefault="003E054F" w:rsidP="00DC487D">
            <w:pPr>
              <w:tabs>
                <w:tab w:val="left" w:pos="-720"/>
              </w:tabs>
              <w:suppressAutoHyphens/>
              <w:rPr>
                <w:rFonts w:asciiTheme="minorHAnsi" w:hAnsiTheme="minorHAnsi"/>
                <w:b w:val="0"/>
              </w:rPr>
            </w:pPr>
            <w:r w:rsidRPr="003E054F">
              <w:rPr>
                <w:rFonts w:asciiTheme="minorHAnsi" w:hAnsiTheme="minorHAnsi"/>
                <w:b w:val="0"/>
              </w:rPr>
              <w:t>55 - 64</w:t>
            </w:r>
          </w:p>
        </w:tc>
        <w:tc>
          <w:tcPr>
            <w:tcW w:w="567" w:type="dxa"/>
          </w:tcPr>
          <w:p w:rsidR="003E054F" w:rsidRPr="003E054F" w:rsidRDefault="003E054F" w:rsidP="00DC487D">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417" w:type="dxa"/>
          </w:tcPr>
          <w:p w:rsidR="003E054F" w:rsidRPr="003E054F" w:rsidRDefault="003E054F" w:rsidP="00DC487D">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E054F">
              <w:rPr>
                <w:rFonts w:asciiTheme="minorHAnsi" w:hAnsiTheme="minorHAnsi"/>
              </w:rPr>
              <w:t xml:space="preserve">65+  </w:t>
            </w:r>
          </w:p>
        </w:tc>
        <w:tc>
          <w:tcPr>
            <w:tcW w:w="709" w:type="dxa"/>
          </w:tcPr>
          <w:p w:rsidR="003E054F" w:rsidRPr="003E054F" w:rsidRDefault="003E054F" w:rsidP="00DC487D">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3E054F" w:rsidRPr="003E054F" w:rsidTr="00DC48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3E054F" w:rsidRPr="003E054F" w:rsidRDefault="003E054F" w:rsidP="00DC487D">
            <w:pPr>
              <w:tabs>
                <w:tab w:val="left" w:pos="-720"/>
              </w:tabs>
              <w:suppressAutoHyphens/>
              <w:rPr>
                <w:rFonts w:asciiTheme="minorHAnsi" w:hAnsiTheme="minorHAnsi"/>
                <w:b w:val="0"/>
              </w:rPr>
            </w:pPr>
            <w:r w:rsidRPr="003E054F">
              <w:rPr>
                <w:rFonts w:asciiTheme="minorHAnsi" w:hAnsiTheme="minorHAnsi"/>
                <w:b w:val="0"/>
              </w:rPr>
              <w:t>Prefer not to say</w:t>
            </w:r>
          </w:p>
        </w:tc>
        <w:tc>
          <w:tcPr>
            <w:tcW w:w="567" w:type="dxa"/>
          </w:tcPr>
          <w:p w:rsidR="003E054F" w:rsidRPr="003E054F" w:rsidRDefault="003E054F" w:rsidP="00DC487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417" w:type="dxa"/>
          </w:tcPr>
          <w:p w:rsidR="003E054F" w:rsidRPr="003E054F" w:rsidRDefault="003E054F" w:rsidP="00DC487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709" w:type="dxa"/>
          </w:tcPr>
          <w:p w:rsidR="003E054F" w:rsidRPr="003E054F" w:rsidRDefault="003E054F" w:rsidP="00DC487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bl>
    <w:p w:rsidR="003E054F" w:rsidRPr="003E054F" w:rsidRDefault="003E054F" w:rsidP="00C43FBB">
      <w:pPr>
        <w:pStyle w:val="ListParagraph"/>
        <w:tabs>
          <w:tab w:val="left" w:pos="0"/>
        </w:tabs>
        <w:suppressAutoHyphens/>
        <w:ind w:left="-349"/>
        <w:rPr>
          <w:rFonts w:asciiTheme="minorHAnsi" w:hAnsiTheme="minorHAnsi"/>
          <w:b/>
          <w:spacing w:val="-3"/>
        </w:rPr>
      </w:pPr>
    </w:p>
    <w:sectPr w:rsidR="003E054F" w:rsidRPr="003E054F" w:rsidSect="003E054F">
      <w:footerReference w:type="default" r:id="rId9"/>
      <w:pgSz w:w="11906" w:h="16838"/>
      <w:pgMar w:top="1134" w:right="964" w:bottom="113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001" w:rsidRDefault="00317001" w:rsidP="00583E7E">
      <w:r>
        <w:separator/>
      </w:r>
    </w:p>
  </w:endnote>
  <w:endnote w:type="continuationSeparator" w:id="0">
    <w:p w:rsidR="00317001" w:rsidRDefault="00317001" w:rsidP="00583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Founder Extended)">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4485"/>
      <w:docPartObj>
        <w:docPartGallery w:val="Page Numbers (Bottom of Page)"/>
        <w:docPartUnique/>
      </w:docPartObj>
    </w:sdtPr>
    <w:sdtEndPr/>
    <w:sdtContent>
      <w:p w:rsidR="00DC487D" w:rsidRDefault="00DC487D">
        <w:pPr>
          <w:pStyle w:val="Footer"/>
          <w:jc w:val="center"/>
        </w:pPr>
        <w:r w:rsidRPr="00734EAA">
          <w:rPr>
            <w:rFonts w:ascii="Arial" w:hAnsi="Arial"/>
            <w:b/>
          </w:rPr>
          <w:fldChar w:fldCharType="begin"/>
        </w:r>
        <w:r w:rsidRPr="00734EAA">
          <w:rPr>
            <w:rFonts w:ascii="Arial" w:hAnsi="Arial"/>
            <w:b/>
          </w:rPr>
          <w:instrText xml:space="preserve"> PAGE   \* MERGEFORMAT </w:instrText>
        </w:r>
        <w:r w:rsidRPr="00734EAA">
          <w:rPr>
            <w:rFonts w:ascii="Arial" w:hAnsi="Arial"/>
            <w:b/>
          </w:rPr>
          <w:fldChar w:fldCharType="separate"/>
        </w:r>
        <w:r w:rsidR="003C3DE9">
          <w:rPr>
            <w:rFonts w:ascii="Arial" w:hAnsi="Arial"/>
            <w:b/>
            <w:noProof/>
          </w:rPr>
          <w:t>7</w:t>
        </w:r>
        <w:r w:rsidRPr="00734EAA">
          <w:rPr>
            <w:rFonts w:ascii="Arial" w:hAnsi="Arial"/>
            <w:b/>
          </w:rPr>
          <w:fldChar w:fldCharType="end"/>
        </w:r>
      </w:p>
    </w:sdtContent>
  </w:sdt>
  <w:p w:rsidR="00DC487D" w:rsidRDefault="00DC4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001" w:rsidRDefault="00317001" w:rsidP="00583E7E">
      <w:r>
        <w:separator/>
      </w:r>
    </w:p>
  </w:footnote>
  <w:footnote w:type="continuationSeparator" w:id="0">
    <w:p w:rsidR="00317001" w:rsidRDefault="00317001" w:rsidP="00583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7C31880"/>
    <w:multiLevelType w:val="hybridMultilevel"/>
    <w:tmpl w:val="B16E6290"/>
    <w:lvl w:ilvl="0" w:tplc="B8623656">
      <w:start w:val="1"/>
      <w:numFmt w:val="decimal"/>
      <w:lvlText w:val="%1."/>
      <w:lvlJc w:val="left"/>
      <w:pPr>
        <w:ind w:left="-349" w:hanging="360"/>
      </w:pPr>
      <w:rPr>
        <w:rFonts w:hint="default"/>
        <w:b/>
      </w:rPr>
    </w:lvl>
    <w:lvl w:ilvl="1" w:tplc="04090019">
      <w:start w:val="1"/>
      <w:numFmt w:val="lowerLetter"/>
      <w:lvlText w:val="%2."/>
      <w:lvlJc w:val="left"/>
      <w:pPr>
        <w:ind w:left="371" w:hanging="360"/>
      </w:pPr>
    </w:lvl>
    <w:lvl w:ilvl="2" w:tplc="0409001B">
      <w:start w:val="1"/>
      <w:numFmt w:val="lowerRoman"/>
      <w:lvlText w:val="%3."/>
      <w:lvlJc w:val="right"/>
      <w:pPr>
        <w:ind w:left="1091" w:hanging="180"/>
      </w:pPr>
    </w:lvl>
    <w:lvl w:ilvl="3" w:tplc="0409000F">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1" w15:restartNumberingAfterBreak="0">
    <w:nsid w:val="75563EB5"/>
    <w:multiLevelType w:val="hybridMultilevel"/>
    <w:tmpl w:val="FA484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813503"/>
    <w:multiLevelType w:val="singleLevel"/>
    <w:tmpl w:val="5BDC9F20"/>
    <w:lvl w:ilvl="0">
      <w:start w:val="1"/>
      <w:numFmt w:val="decimal"/>
      <w:lvlText w:val="%1."/>
      <w:lvlJc w:val="left"/>
      <w:pPr>
        <w:tabs>
          <w:tab w:val="num" w:pos="360"/>
        </w:tabs>
        <w:ind w:left="360" w:hanging="360"/>
      </w:pPr>
      <w:rPr>
        <w:rFonts w:ascii="Arial" w:hAnsi="Arial" w:hint="default"/>
        <w:b/>
        <w:i w:val="0"/>
        <w:sz w:val="24"/>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E28"/>
    <w:rsid w:val="00016A73"/>
    <w:rsid w:val="00061D03"/>
    <w:rsid w:val="00067384"/>
    <w:rsid w:val="000A395C"/>
    <w:rsid w:val="000C6D1F"/>
    <w:rsid w:val="000E0C26"/>
    <w:rsid w:val="000F2039"/>
    <w:rsid w:val="00107081"/>
    <w:rsid w:val="00177463"/>
    <w:rsid w:val="001831F5"/>
    <w:rsid w:val="001C2F45"/>
    <w:rsid w:val="0023500A"/>
    <w:rsid w:val="00243B3F"/>
    <w:rsid w:val="00262EB4"/>
    <w:rsid w:val="00263FC3"/>
    <w:rsid w:val="00273123"/>
    <w:rsid w:val="00275BAA"/>
    <w:rsid w:val="00292108"/>
    <w:rsid w:val="002A237B"/>
    <w:rsid w:val="002D1BE0"/>
    <w:rsid w:val="002E7971"/>
    <w:rsid w:val="00317001"/>
    <w:rsid w:val="00320C1C"/>
    <w:rsid w:val="00330467"/>
    <w:rsid w:val="00330DCC"/>
    <w:rsid w:val="003400F1"/>
    <w:rsid w:val="00364292"/>
    <w:rsid w:val="00385B38"/>
    <w:rsid w:val="00393D88"/>
    <w:rsid w:val="00397F1D"/>
    <w:rsid w:val="003A76F5"/>
    <w:rsid w:val="003C3DE9"/>
    <w:rsid w:val="003D395D"/>
    <w:rsid w:val="003E054F"/>
    <w:rsid w:val="00416AA0"/>
    <w:rsid w:val="00440498"/>
    <w:rsid w:val="00445074"/>
    <w:rsid w:val="004501F5"/>
    <w:rsid w:val="0045059C"/>
    <w:rsid w:val="004E3113"/>
    <w:rsid w:val="0056264E"/>
    <w:rsid w:val="00583E7E"/>
    <w:rsid w:val="00583F17"/>
    <w:rsid w:val="005B0D14"/>
    <w:rsid w:val="00601679"/>
    <w:rsid w:val="00633A0B"/>
    <w:rsid w:val="00635E8C"/>
    <w:rsid w:val="00641B17"/>
    <w:rsid w:val="006422C8"/>
    <w:rsid w:val="00645483"/>
    <w:rsid w:val="00664F4D"/>
    <w:rsid w:val="006C3B6F"/>
    <w:rsid w:val="006F163E"/>
    <w:rsid w:val="007023B7"/>
    <w:rsid w:val="007212E8"/>
    <w:rsid w:val="00723308"/>
    <w:rsid w:val="00734EAA"/>
    <w:rsid w:val="007B70DF"/>
    <w:rsid w:val="007F08E7"/>
    <w:rsid w:val="00814A5F"/>
    <w:rsid w:val="0081573D"/>
    <w:rsid w:val="00866B4F"/>
    <w:rsid w:val="00873D7B"/>
    <w:rsid w:val="0087459A"/>
    <w:rsid w:val="00880119"/>
    <w:rsid w:val="00890E90"/>
    <w:rsid w:val="00891B78"/>
    <w:rsid w:val="008924D4"/>
    <w:rsid w:val="008B777C"/>
    <w:rsid w:val="008E3353"/>
    <w:rsid w:val="0091059B"/>
    <w:rsid w:val="0092194F"/>
    <w:rsid w:val="00930117"/>
    <w:rsid w:val="00937A13"/>
    <w:rsid w:val="00943C15"/>
    <w:rsid w:val="00946E28"/>
    <w:rsid w:val="009845CF"/>
    <w:rsid w:val="009A2826"/>
    <w:rsid w:val="009A5BDD"/>
    <w:rsid w:val="009B4FA4"/>
    <w:rsid w:val="009C361A"/>
    <w:rsid w:val="009F3F91"/>
    <w:rsid w:val="009F5358"/>
    <w:rsid w:val="009F5736"/>
    <w:rsid w:val="00A011F1"/>
    <w:rsid w:val="00A3355E"/>
    <w:rsid w:val="00A36CF5"/>
    <w:rsid w:val="00A37FD6"/>
    <w:rsid w:val="00AD1B4C"/>
    <w:rsid w:val="00AD3173"/>
    <w:rsid w:val="00B04727"/>
    <w:rsid w:val="00B23E4E"/>
    <w:rsid w:val="00B31148"/>
    <w:rsid w:val="00B3129F"/>
    <w:rsid w:val="00B3772F"/>
    <w:rsid w:val="00B537A1"/>
    <w:rsid w:val="00B638AB"/>
    <w:rsid w:val="00B73992"/>
    <w:rsid w:val="00B7564E"/>
    <w:rsid w:val="00BA6457"/>
    <w:rsid w:val="00BC44FE"/>
    <w:rsid w:val="00BD0D92"/>
    <w:rsid w:val="00BF7C01"/>
    <w:rsid w:val="00C110CD"/>
    <w:rsid w:val="00C323AD"/>
    <w:rsid w:val="00C43089"/>
    <w:rsid w:val="00C43FBB"/>
    <w:rsid w:val="00C52EB5"/>
    <w:rsid w:val="00C60565"/>
    <w:rsid w:val="00CA19CD"/>
    <w:rsid w:val="00CB713E"/>
    <w:rsid w:val="00CD0C71"/>
    <w:rsid w:val="00D00D33"/>
    <w:rsid w:val="00D049AF"/>
    <w:rsid w:val="00D06963"/>
    <w:rsid w:val="00D14715"/>
    <w:rsid w:val="00D34905"/>
    <w:rsid w:val="00D41F34"/>
    <w:rsid w:val="00DB59F5"/>
    <w:rsid w:val="00DB7B59"/>
    <w:rsid w:val="00DC2720"/>
    <w:rsid w:val="00DC487D"/>
    <w:rsid w:val="00DC513F"/>
    <w:rsid w:val="00DD567E"/>
    <w:rsid w:val="00DE36B9"/>
    <w:rsid w:val="00DF1106"/>
    <w:rsid w:val="00E04DF4"/>
    <w:rsid w:val="00E057DF"/>
    <w:rsid w:val="00E15B0A"/>
    <w:rsid w:val="00E209F2"/>
    <w:rsid w:val="00E4080C"/>
    <w:rsid w:val="00E65966"/>
    <w:rsid w:val="00E82BD1"/>
    <w:rsid w:val="00E87BE6"/>
    <w:rsid w:val="00EB66B1"/>
    <w:rsid w:val="00F3035F"/>
    <w:rsid w:val="00F367F1"/>
    <w:rsid w:val="00F419B2"/>
    <w:rsid w:val="00F85BBB"/>
    <w:rsid w:val="00F860CD"/>
    <w:rsid w:val="00F91C63"/>
    <w:rsid w:val="00FC4F38"/>
    <w:rsid w:val="00FC56D3"/>
    <w:rsid w:val="00FE6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F2D53"/>
  <w15:docId w15:val="{E652265B-F23D-43E8-85FA-7CBFBE2C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w:qFormat/>
    <w:rsid w:val="00E65966"/>
    <w:pPr>
      <w:spacing w:after="0" w:line="240" w:lineRule="auto"/>
    </w:pPr>
    <w:rPr>
      <w:rFonts w:ascii="Century Gothic" w:hAnsi="Century Gothic"/>
      <w:sz w:val="22"/>
      <w:szCs w:val="22"/>
    </w:r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583E7E"/>
    <w:pPr>
      <w:keepNext/>
      <w:keepLines/>
      <w:spacing w:before="240" w:after="120"/>
      <w:outlineLvl w:val="1"/>
    </w:pPr>
    <w:rPr>
      <w:rFonts w:eastAsiaTheme="majorEastAsia"/>
      <w:b/>
      <w:bCs/>
      <w:sz w:val="32"/>
      <w:szCs w:val="32"/>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583E7E"/>
    <w:rPr>
      <w:rFonts w:ascii="Century Gothic" w:eastAsiaTheme="majorEastAsia" w:hAnsi="Century Gothic"/>
      <w:b/>
      <w:bCs/>
      <w:sz w:val="32"/>
      <w:szCs w:val="32"/>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nhideWhenUsed/>
    <w:rsid w:val="00890E90"/>
    <w:pPr>
      <w:spacing w:after="120"/>
    </w:pPr>
  </w:style>
  <w:style w:type="character" w:customStyle="1" w:styleId="BodyTextChar">
    <w:name w:val="Body Text Char"/>
    <w:basedOn w:val="DefaultParagraphFont"/>
    <w:link w:val="BodyText"/>
    <w:uiPriority w:val="99"/>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nhideWhenUsed/>
    <w:rsid w:val="00930117"/>
    <w:rPr>
      <w:rFonts w:cs="Times New Roman"/>
    </w:rPr>
  </w:style>
  <w:style w:type="paragraph" w:styleId="Index1">
    <w:name w:val="index 1"/>
    <w:basedOn w:val="Normal"/>
    <w:next w:val="Normal"/>
    <w:autoRedefine/>
    <w:uiPriority w:val="99"/>
    <w:semiHidden/>
    <w:unhideWhenUsed/>
    <w:rsid w:val="00873D7B"/>
    <w:pPr>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Header">
    <w:name w:val="header"/>
    <w:basedOn w:val="Normal"/>
    <w:link w:val="HeaderChar"/>
    <w:uiPriority w:val="99"/>
    <w:semiHidden/>
    <w:unhideWhenUsed/>
    <w:rsid w:val="00583E7E"/>
    <w:pPr>
      <w:tabs>
        <w:tab w:val="center" w:pos="4680"/>
        <w:tab w:val="right" w:pos="9360"/>
      </w:tabs>
    </w:pPr>
  </w:style>
  <w:style w:type="character" w:customStyle="1" w:styleId="HeaderChar">
    <w:name w:val="Header Char"/>
    <w:basedOn w:val="DefaultParagraphFont"/>
    <w:link w:val="Header"/>
    <w:uiPriority w:val="99"/>
    <w:semiHidden/>
    <w:rsid w:val="00583E7E"/>
    <w:rPr>
      <w:rFonts w:ascii="Century Gothic" w:hAnsi="Century Gothic"/>
      <w:sz w:val="22"/>
      <w:szCs w:val="22"/>
    </w:rPr>
  </w:style>
  <w:style w:type="paragraph" w:styleId="Footer">
    <w:name w:val="footer"/>
    <w:basedOn w:val="Normal"/>
    <w:link w:val="FooterChar"/>
    <w:uiPriority w:val="99"/>
    <w:unhideWhenUsed/>
    <w:rsid w:val="00583E7E"/>
    <w:pPr>
      <w:tabs>
        <w:tab w:val="center" w:pos="4680"/>
        <w:tab w:val="right" w:pos="9360"/>
      </w:tabs>
    </w:pPr>
  </w:style>
  <w:style w:type="character" w:customStyle="1" w:styleId="FooterChar">
    <w:name w:val="Footer Char"/>
    <w:basedOn w:val="DefaultParagraphFont"/>
    <w:link w:val="Footer"/>
    <w:uiPriority w:val="99"/>
    <w:rsid w:val="00583E7E"/>
    <w:rPr>
      <w:rFonts w:ascii="Century Gothic" w:hAnsi="Century Gothic"/>
      <w:sz w:val="22"/>
      <w:szCs w:val="22"/>
    </w:rPr>
  </w:style>
  <w:style w:type="paragraph" w:customStyle="1" w:styleId="SalSubHead">
    <w:name w:val="SalSubHead"/>
    <w:basedOn w:val="Normal"/>
    <w:qFormat/>
    <w:rsid w:val="00A011F1"/>
    <w:pPr>
      <w:autoSpaceDE w:val="0"/>
      <w:autoSpaceDN w:val="0"/>
      <w:adjustRightInd w:val="0"/>
      <w:spacing w:before="240" w:after="120"/>
      <w:jc w:val="both"/>
    </w:pPr>
    <w:rPr>
      <w:rFonts w:ascii="Arial" w:eastAsia="Simsun (Founder Extended)" w:hAnsi="Arial"/>
      <w:b/>
      <w:bCs/>
      <w:lang w:eastAsia="zh-CN"/>
    </w:rPr>
  </w:style>
  <w:style w:type="paragraph" w:customStyle="1" w:styleId="SalMainText">
    <w:name w:val="SalMainText"/>
    <w:basedOn w:val="Normal"/>
    <w:qFormat/>
    <w:rsid w:val="00A011F1"/>
    <w:pPr>
      <w:spacing w:after="120"/>
      <w:jc w:val="both"/>
    </w:pPr>
    <w:rPr>
      <w:rFonts w:ascii="Arial" w:eastAsia="Simsun (Founder Extended)" w:hAnsi="Arial"/>
      <w:lang w:eastAsia="zh-CN"/>
    </w:rPr>
  </w:style>
  <w:style w:type="paragraph" w:styleId="BodyTextIndent">
    <w:name w:val="Body Text Indent"/>
    <w:basedOn w:val="Normal"/>
    <w:link w:val="BodyTextIndentChar"/>
    <w:uiPriority w:val="99"/>
    <w:unhideWhenUsed/>
    <w:rsid w:val="0092194F"/>
    <w:pPr>
      <w:spacing w:after="120"/>
      <w:ind w:left="283"/>
    </w:pPr>
  </w:style>
  <w:style w:type="character" w:customStyle="1" w:styleId="BodyTextIndentChar">
    <w:name w:val="Body Text Indent Char"/>
    <w:basedOn w:val="DefaultParagraphFont"/>
    <w:link w:val="BodyTextIndent"/>
    <w:uiPriority w:val="99"/>
    <w:rsid w:val="0092194F"/>
    <w:rPr>
      <w:rFonts w:ascii="Century Gothic" w:hAnsi="Century Gothic"/>
      <w:sz w:val="22"/>
      <w:szCs w:val="22"/>
    </w:rPr>
  </w:style>
  <w:style w:type="paragraph" w:styleId="BodyText2">
    <w:name w:val="Body Text 2"/>
    <w:basedOn w:val="Normal"/>
    <w:link w:val="BodyText2Char"/>
    <w:uiPriority w:val="99"/>
    <w:semiHidden/>
    <w:unhideWhenUsed/>
    <w:rsid w:val="0092194F"/>
    <w:pPr>
      <w:spacing w:after="120" w:line="480" w:lineRule="auto"/>
    </w:pPr>
  </w:style>
  <w:style w:type="character" w:customStyle="1" w:styleId="BodyText2Char">
    <w:name w:val="Body Text 2 Char"/>
    <w:basedOn w:val="DefaultParagraphFont"/>
    <w:link w:val="BodyText2"/>
    <w:uiPriority w:val="99"/>
    <w:semiHidden/>
    <w:rsid w:val="0092194F"/>
    <w:rPr>
      <w:rFonts w:ascii="Century Gothic" w:hAnsi="Century Gothic"/>
      <w:sz w:val="22"/>
      <w:szCs w:val="22"/>
    </w:rPr>
  </w:style>
  <w:style w:type="paragraph" w:styleId="BodyTextIndent2">
    <w:name w:val="Body Text Indent 2"/>
    <w:basedOn w:val="Normal"/>
    <w:link w:val="BodyTextIndent2Char"/>
    <w:uiPriority w:val="99"/>
    <w:semiHidden/>
    <w:unhideWhenUsed/>
    <w:rsid w:val="0092194F"/>
    <w:pPr>
      <w:spacing w:after="120" w:line="480" w:lineRule="auto"/>
      <w:ind w:left="283"/>
    </w:pPr>
  </w:style>
  <w:style w:type="character" w:customStyle="1" w:styleId="BodyTextIndent2Char">
    <w:name w:val="Body Text Indent 2 Char"/>
    <w:basedOn w:val="DefaultParagraphFont"/>
    <w:link w:val="BodyTextIndent2"/>
    <w:uiPriority w:val="99"/>
    <w:semiHidden/>
    <w:rsid w:val="0092194F"/>
    <w:rPr>
      <w:rFonts w:ascii="Century Gothic" w:hAnsi="Century Gothic"/>
      <w:sz w:val="22"/>
      <w:szCs w:val="22"/>
    </w:rPr>
  </w:style>
  <w:style w:type="paragraph" w:styleId="BalloonText">
    <w:name w:val="Balloon Text"/>
    <w:basedOn w:val="Normal"/>
    <w:link w:val="BalloonTextChar"/>
    <w:uiPriority w:val="99"/>
    <w:semiHidden/>
    <w:unhideWhenUsed/>
    <w:rsid w:val="0092194F"/>
    <w:rPr>
      <w:rFonts w:ascii="Tahoma" w:hAnsi="Tahoma" w:cs="Tahoma"/>
      <w:sz w:val="16"/>
      <w:szCs w:val="16"/>
    </w:rPr>
  </w:style>
  <w:style w:type="character" w:customStyle="1" w:styleId="BalloonTextChar">
    <w:name w:val="Balloon Text Char"/>
    <w:basedOn w:val="DefaultParagraphFont"/>
    <w:link w:val="BalloonText"/>
    <w:uiPriority w:val="99"/>
    <w:semiHidden/>
    <w:rsid w:val="0092194F"/>
    <w:rPr>
      <w:rFonts w:ascii="Tahoma" w:hAnsi="Tahoma" w:cs="Tahoma"/>
      <w:sz w:val="16"/>
      <w:szCs w:val="16"/>
    </w:rPr>
  </w:style>
  <w:style w:type="table" w:styleId="TableGrid">
    <w:name w:val="Table Grid"/>
    <w:basedOn w:val="TableNormal"/>
    <w:uiPriority w:val="59"/>
    <w:rsid w:val="00263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ob">
    <w:name w:val="Job"/>
    <w:rsid w:val="00C43FBB"/>
    <w:rPr>
      <w:b/>
    </w:rPr>
  </w:style>
  <w:style w:type="paragraph" w:styleId="ListParagraph">
    <w:name w:val="List Paragraph"/>
    <w:basedOn w:val="Normal"/>
    <w:uiPriority w:val="34"/>
    <w:qFormat/>
    <w:rsid w:val="00C43FBB"/>
    <w:pPr>
      <w:ind w:left="720"/>
      <w:contextualSpacing/>
    </w:pPr>
  </w:style>
  <w:style w:type="table" w:styleId="MediumGrid1-Accent5">
    <w:name w:val="Medium Grid 1 Accent 5"/>
    <w:basedOn w:val="TableNormal"/>
    <w:uiPriority w:val="67"/>
    <w:rsid w:val="003E054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Hyperlink">
    <w:name w:val="Hyperlink"/>
    <w:basedOn w:val="DefaultParagraphFont"/>
    <w:uiPriority w:val="99"/>
    <w:unhideWhenUsed/>
    <w:rsid w:val="003E054F"/>
    <w:rPr>
      <w:color w:val="0000FF" w:themeColor="hyperlink"/>
      <w:u w:val="single"/>
    </w:rPr>
  </w:style>
  <w:style w:type="character" w:customStyle="1" w:styleId="apple-converted-space">
    <w:name w:val="apple-converted-space"/>
    <w:basedOn w:val="DefaultParagraphFont"/>
    <w:rsid w:val="00F30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wood@salford.ac.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Livesey</dc:creator>
  <cp:lastModifiedBy>Warnock Alan</cp:lastModifiedBy>
  <cp:revision>2</cp:revision>
  <dcterms:created xsi:type="dcterms:W3CDTF">2019-01-08T11:06:00Z</dcterms:created>
  <dcterms:modified xsi:type="dcterms:W3CDTF">2019-01-08T11:06:00Z</dcterms:modified>
</cp:coreProperties>
</file>