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2EA1" w14:textId="77777777" w:rsidR="005B0D14" w:rsidRPr="005C5D85" w:rsidRDefault="005B0D14" w:rsidP="002A237B">
      <w:pPr>
        <w:rPr>
          <w:color w:val="FF0000"/>
        </w:rPr>
      </w:pPr>
    </w:p>
    <w:p w14:paraId="6A05CCB9" w14:textId="77777777" w:rsidR="006D5FA8" w:rsidRDefault="006D5FA8" w:rsidP="002A237B"/>
    <w:p w14:paraId="7B8BC752" w14:textId="77777777" w:rsidR="006D5FA8" w:rsidRDefault="006D5FA8" w:rsidP="002A237B"/>
    <w:p w14:paraId="3C6A8721" w14:textId="77777777" w:rsidR="006D5FA8" w:rsidRDefault="006D5FA8" w:rsidP="002A237B"/>
    <w:p w14:paraId="5DCEDE05" w14:textId="77777777" w:rsidR="006D5FA8" w:rsidRDefault="006D5FA8" w:rsidP="002A237B"/>
    <w:p w14:paraId="64284845" w14:textId="77777777" w:rsidR="006D5FA8" w:rsidRDefault="006D5FA8" w:rsidP="002A237B"/>
    <w:p w14:paraId="786972D4" w14:textId="77777777" w:rsidR="006D5FA8" w:rsidRDefault="006D5FA8" w:rsidP="002A237B"/>
    <w:p w14:paraId="00672136" w14:textId="77777777" w:rsidR="006D5FA8" w:rsidRDefault="006D5FA8" w:rsidP="002A237B"/>
    <w:p w14:paraId="0F71C134" w14:textId="77777777" w:rsidR="006D5FA8" w:rsidRDefault="006D5FA8" w:rsidP="002A237B"/>
    <w:p w14:paraId="1A0D9E4B" w14:textId="77777777" w:rsidR="006D5FA8" w:rsidRDefault="006D5FA8" w:rsidP="002A237B"/>
    <w:p w14:paraId="177E6026" w14:textId="77777777" w:rsidR="006D5FA8" w:rsidRDefault="006D5FA8" w:rsidP="002A237B"/>
    <w:p w14:paraId="663B409D" w14:textId="77777777" w:rsidR="006D5FA8" w:rsidRDefault="006D5FA8" w:rsidP="002A237B"/>
    <w:p w14:paraId="0A2ABCE2" w14:textId="77777777" w:rsidR="006D5FA8" w:rsidRDefault="00FE2083" w:rsidP="002A237B">
      <w:r>
        <w:rPr>
          <w:noProof/>
          <w:lang w:eastAsia="en-GB"/>
        </w:rPr>
        <w:drawing>
          <wp:anchor distT="0" distB="0" distL="114300" distR="114300" simplePos="0" relativeHeight="251657728" behindDoc="0" locked="0" layoutInCell="1" allowOverlap="1" wp14:anchorId="141A199D" wp14:editId="48554CD0">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14:paraId="249CDABB" w14:textId="77777777" w:rsidR="006D5FA8" w:rsidRDefault="006D5FA8" w:rsidP="002A237B"/>
    <w:p w14:paraId="30800D5A" w14:textId="77777777" w:rsidR="006D5FA8" w:rsidRDefault="006D5FA8" w:rsidP="002A237B"/>
    <w:p w14:paraId="3B8D123B" w14:textId="77777777" w:rsidR="006D5FA8" w:rsidRDefault="006D5FA8" w:rsidP="002A237B"/>
    <w:p w14:paraId="2E0147C9" w14:textId="77777777" w:rsidR="006D5FA8" w:rsidRDefault="006D5FA8" w:rsidP="002A237B"/>
    <w:p w14:paraId="022BC882" w14:textId="77777777" w:rsidR="006D5FA8" w:rsidRDefault="006D5FA8" w:rsidP="002A237B"/>
    <w:p w14:paraId="64B7D893" w14:textId="77777777" w:rsidR="006D5FA8" w:rsidRDefault="006D5FA8" w:rsidP="002A237B"/>
    <w:p w14:paraId="7BFC65D4" w14:textId="77777777" w:rsidR="006D5FA8" w:rsidRDefault="006D5FA8" w:rsidP="002A237B"/>
    <w:p w14:paraId="1CDB7279" w14:textId="77777777" w:rsidR="00C3561D" w:rsidRDefault="00C3561D" w:rsidP="00C3561D">
      <w:pPr>
        <w:rPr>
          <w:rFonts w:ascii="Arial" w:hAnsi="Arial"/>
          <w:b/>
          <w:sz w:val="40"/>
          <w:szCs w:val="40"/>
        </w:rPr>
      </w:pPr>
    </w:p>
    <w:p w14:paraId="29C35A8F" w14:textId="77777777" w:rsidR="006D5FA8" w:rsidRPr="0017100B" w:rsidRDefault="001350CF" w:rsidP="00C3561D">
      <w:pPr>
        <w:rPr>
          <w:rFonts w:ascii="Arial" w:hAnsi="Arial"/>
          <w:b/>
          <w:sz w:val="40"/>
          <w:szCs w:val="40"/>
        </w:rPr>
      </w:pPr>
      <w:r w:rsidRPr="0017100B">
        <w:rPr>
          <w:rFonts w:ascii="Arial" w:hAnsi="Arial"/>
          <w:b/>
          <w:sz w:val="40"/>
          <w:szCs w:val="40"/>
        </w:rPr>
        <w:t>UNIVERSITY OF SALFORD STUDENTS’ UNION</w:t>
      </w:r>
    </w:p>
    <w:p w14:paraId="4675E82E" w14:textId="77777777" w:rsidR="00A17844" w:rsidRPr="00C3561D" w:rsidRDefault="00A17844" w:rsidP="00C3561D">
      <w:pPr>
        <w:pStyle w:val="Title"/>
        <w:pBdr>
          <w:top w:val="single" w:sz="4" w:space="1" w:color="auto"/>
          <w:bottom w:val="none" w:sz="0" w:space="0" w:color="auto"/>
        </w:pBdr>
        <w:rPr>
          <w:sz w:val="14"/>
        </w:rPr>
      </w:pPr>
    </w:p>
    <w:p w14:paraId="34590A73" w14:textId="77777777" w:rsidR="00A17844" w:rsidRPr="00C3561D" w:rsidRDefault="0054048E" w:rsidP="0054048E">
      <w:pPr>
        <w:jc w:val="both"/>
        <w:rPr>
          <w:rFonts w:ascii="Arial" w:hAnsi="Arial"/>
          <w:sz w:val="36"/>
          <w:szCs w:val="44"/>
        </w:rPr>
      </w:pPr>
      <w:r w:rsidRPr="00C3561D">
        <w:rPr>
          <w:rFonts w:ascii="Arial" w:hAnsi="Arial"/>
          <w:sz w:val="36"/>
          <w:szCs w:val="44"/>
        </w:rPr>
        <w:t>APPLICATION PACK</w:t>
      </w:r>
      <w:r w:rsidR="00C3561D" w:rsidRPr="00C3561D">
        <w:rPr>
          <w:rFonts w:ascii="Arial" w:hAnsi="Arial"/>
          <w:sz w:val="36"/>
          <w:szCs w:val="44"/>
        </w:rPr>
        <w:t>:</w:t>
      </w:r>
    </w:p>
    <w:p w14:paraId="7937D451" w14:textId="77777777" w:rsidR="007159F4" w:rsidRDefault="007159F4" w:rsidP="0054048E">
      <w:pPr>
        <w:jc w:val="both"/>
        <w:rPr>
          <w:rFonts w:ascii="Arial" w:hAnsi="Arial"/>
          <w:sz w:val="32"/>
          <w:szCs w:val="44"/>
        </w:rPr>
      </w:pPr>
    </w:p>
    <w:p w14:paraId="56F29A2B" w14:textId="1FC7D7AE" w:rsidR="0054048E" w:rsidRPr="00C3561D" w:rsidRDefault="00821B73" w:rsidP="0054048E">
      <w:pPr>
        <w:jc w:val="both"/>
        <w:rPr>
          <w:rFonts w:ascii="Arial" w:hAnsi="Arial"/>
          <w:sz w:val="36"/>
          <w:szCs w:val="48"/>
        </w:rPr>
      </w:pPr>
      <w:r>
        <w:rPr>
          <w:rFonts w:ascii="Arial" w:hAnsi="Arial"/>
          <w:sz w:val="32"/>
          <w:szCs w:val="44"/>
        </w:rPr>
        <w:t>Sport Participation</w:t>
      </w:r>
      <w:r w:rsidR="007159F4">
        <w:rPr>
          <w:rFonts w:ascii="Arial" w:hAnsi="Arial"/>
          <w:sz w:val="32"/>
          <w:szCs w:val="44"/>
        </w:rPr>
        <w:t xml:space="preserve"> Assistant </w:t>
      </w:r>
      <w:r w:rsidR="004B635A">
        <w:rPr>
          <w:rFonts w:ascii="Arial" w:hAnsi="Arial"/>
          <w:sz w:val="32"/>
          <w:szCs w:val="44"/>
        </w:rPr>
        <w:t xml:space="preserve"> </w:t>
      </w:r>
    </w:p>
    <w:p w14:paraId="34114CE5" w14:textId="77777777" w:rsidR="00C3561D" w:rsidRPr="00C3561D" w:rsidRDefault="00C3561D" w:rsidP="00C3561D">
      <w:pPr>
        <w:rPr>
          <w:rFonts w:ascii="Arial" w:hAnsi="Arial"/>
          <w:sz w:val="28"/>
        </w:rPr>
      </w:pPr>
    </w:p>
    <w:p w14:paraId="16BFCEE7" w14:textId="5AEBDEB7" w:rsidR="00A17844" w:rsidRPr="00C3561D" w:rsidRDefault="00205C23" w:rsidP="00C3561D">
      <w:pPr>
        <w:rPr>
          <w:rFonts w:ascii="Arial" w:hAnsi="Arial"/>
          <w:sz w:val="32"/>
        </w:rPr>
      </w:pPr>
      <w:r>
        <w:rPr>
          <w:rFonts w:ascii="Arial" w:hAnsi="Arial"/>
          <w:sz w:val="32"/>
        </w:rPr>
        <w:t xml:space="preserve">July 2019 </w:t>
      </w:r>
    </w:p>
    <w:p w14:paraId="577121FF" w14:textId="77777777" w:rsidR="006D5FA8" w:rsidRDefault="006D5FA8" w:rsidP="006D5FA8"/>
    <w:p w14:paraId="2A3228AD" w14:textId="77777777" w:rsidR="006D5FA8" w:rsidRDefault="006D5FA8" w:rsidP="006D5FA8"/>
    <w:p w14:paraId="614F440C" w14:textId="77777777" w:rsidR="00C3561D" w:rsidRDefault="00C3561D">
      <w:pPr>
        <w:spacing w:after="200" w:line="276" w:lineRule="auto"/>
        <w:rPr>
          <w:rFonts w:ascii="Arial" w:eastAsiaTheme="majorEastAsia" w:hAnsi="Arial"/>
          <w:b/>
          <w:bCs/>
          <w:sz w:val="28"/>
          <w:szCs w:val="32"/>
        </w:rPr>
      </w:pPr>
      <w:r>
        <w:rPr>
          <w:rFonts w:ascii="Arial" w:eastAsiaTheme="majorEastAsia" w:hAnsi="Arial"/>
          <w:b/>
          <w:bCs/>
          <w:sz w:val="28"/>
          <w:szCs w:val="32"/>
        </w:rPr>
        <w:br w:type="page"/>
      </w:r>
    </w:p>
    <w:p w14:paraId="38F259F9" w14:textId="77777777" w:rsidR="00ED3653" w:rsidRPr="00ED3653" w:rsidRDefault="00ED3653" w:rsidP="00ED3653">
      <w:pPr>
        <w:keepNext/>
        <w:keepLines/>
        <w:outlineLvl w:val="0"/>
        <w:rPr>
          <w:rFonts w:ascii="Arial" w:eastAsiaTheme="majorEastAsia" w:hAnsi="Arial"/>
          <w:b/>
          <w:bCs/>
          <w:sz w:val="28"/>
          <w:szCs w:val="32"/>
        </w:rPr>
      </w:pPr>
      <w:r w:rsidRPr="00ED3653">
        <w:rPr>
          <w:rFonts w:ascii="Arial" w:eastAsiaTheme="majorEastAsia" w:hAnsi="Arial"/>
          <w:b/>
          <w:bCs/>
          <w:sz w:val="28"/>
          <w:szCs w:val="32"/>
        </w:rPr>
        <w:lastRenderedPageBreak/>
        <w:t>Notes for Applicants</w:t>
      </w:r>
    </w:p>
    <w:p w14:paraId="44728896" w14:textId="77777777" w:rsidR="00ED3653" w:rsidRPr="00205A4D" w:rsidRDefault="00ED3653" w:rsidP="00ED3653">
      <w:pPr>
        <w:jc w:val="both"/>
        <w:rPr>
          <w:rFonts w:ascii="Arial" w:hAnsi="Arial"/>
        </w:rPr>
      </w:pPr>
    </w:p>
    <w:p w14:paraId="78EEC83E" w14:textId="77777777" w:rsidR="00ED3653" w:rsidRPr="00205A4D" w:rsidRDefault="00ED3653" w:rsidP="00ED3653">
      <w:pPr>
        <w:jc w:val="both"/>
        <w:rPr>
          <w:rFonts w:ascii="Arial" w:hAnsi="Arial"/>
          <w:b/>
        </w:rPr>
      </w:pPr>
      <w:r w:rsidRPr="00205A4D">
        <w:rPr>
          <w:rFonts w:ascii="Arial" w:hAnsi="Arial"/>
          <w:b/>
        </w:rPr>
        <w:t xml:space="preserve">SECTION 1:  THE </w:t>
      </w:r>
      <w:r w:rsidRPr="00205A4D">
        <w:rPr>
          <w:rFonts w:ascii="Arial" w:hAnsi="Arial"/>
          <w:b/>
          <w:noProof/>
          <w:sz w:val="32"/>
          <w:szCs w:val="32"/>
          <w:lang w:eastAsia="en-GB"/>
        </w:rPr>
        <mc:AlternateContent>
          <mc:Choice Requires="wps">
            <w:drawing>
              <wp:anchor distT="0" distB="0" distL="114300" distR="114300" simplePos="0" relativeHeight="251658752" behindDoc="0" locked="0" layoutInCell="1" allowOverlap="1" wp14:anchorId="0B70AAEC" wp14:editId="7C59CDA9">
                <wp:simplePos x="0" y="0"/>
                <wp:positionH relativeFrom="column">
                  <wp:posOffset>-15240</wp:posOffset>
                </wp:positionH>
                <wp:positionV relativeFrom="paragraph">
                  <wp:posOffset>162560</wp:posOffset>
                </wp:positionV>
                <wp:extent cx="5372100" cy="0"/>
                <wp:effectExtent l="13335" t="10160" r="5715" b="889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A3C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CpDkpcJwIAAE0EAAAOAAAAAAAAAAAAAAAAAC4CAABkcnMvZTJvRG9j&#10;LnhtbFBLAQItABQABgAIAAAAIQDT9oUA3AAAAAgBAAAPAAAAAAAAAAAAAAAAAIEEAABkcnMvZG93&#10;bnJldi54bWxQSwUGAAAAAAQABADzAAAAigUAAAAA&#10;">
                <v:stroke dashstyle="1 1" endcap="round"/>
              </v:line>
            </w:pict>
          </mc:Fallback>
        </mc:AlternateContent>
      </w:r>
      <w:r w:rsidRPr="00205A4D">
        <w:rPr>
          <w:rFonts w:ascii="Arial" w:hAnsi="Arial"/>
          <w:b/>
        </w:rPr>
        <w:t>STUDENTS UNION</w:t>
      </w:r>
    </w:p>
    <w:p w14:paraId="7B84E5FC" w14:textId="77777777" w:rsidR="00ED3653" w:rsidRPr="00205A4D" w:rsidRDefault="00ED3653" w:rsidP="00ED3653">
      <w:pPr>
        <w:jc w:val="both"/>
        <w:rPr>
          <w:rFonts w:ascii="Arial" w:hAnsi="Arial"/>
        </w:rPr>
      </w:pPr>
    </w:p>
    <w:p w14:paraId="3477F14E" w14:textId="77777777" w:rsidR="00ED3653" w:rsidRPr="00205A4D" w:rsidRDefault="00ED3653" w:rsidP="00ED3653">
      <w:pPr>
        <w:jc w:val="both"/>
        <w:rPr>
          <w:rFonts w:ascii="Arial" w:hAnsi="Arial"/>
        </w:rPr>
      </w:pPr>
      <w:r w:rsidRPr="00205A4D">
        <w:rPr>
          <w:rFonts w:ascii="Arial" w:hAnsi="Arial"/>
        </w:rPr>
        <w:t xml:space="preserve">We hope that by reading this information it will tell you a bit more about how the Students’ Union works and how </w:t>
      </w:r>
      <w:r>
        <w:rPr>
          <w:rFonts w:ascii="Arial" w:hAnsi="Arial"/>
        </w:rPr>
        <w:t>it is governed and managed</w:t>
      </w:r>
      <w:r w:rsidRPr="00205A4D">
        <w:rPr>
          <w:rFonts w:ascii="Arial" w:hAnsi="Arial"/>
        </w:rPr>
        <w:t>.</w:t>
      </w:r>
    </w:p>
    <w:p w14:paraId="78710171" w14:textId="77777777" w:rsidR="00ED3653" w:rsidRPr="00205A4D" w:rsidRDefault="00ED3653" w:rsidP="00ED3653">
      <w:pPr>
        <w:jc w:val="both"/>
        <w:rPr>
          <w:rFonts w:ascii="Arial" w:hAnsi="Arial"/>
        </w:rPr>
      </w:pPr>
    </w:p>
    <w:p w14:paraId="22515087" w14:textId="77777777" w:rsidR="00ED3653" w:rsidRPr="00205A4D" w:rsidRDefault="00ED3653" w:rsidP="00ED3653">
      <w:pPr>
        <w:jc w:val="both"/>
        <w:rPr>
          <w:rFonts w:ascii="Arial" w:hAnsi="Arial"/>
          <w:b/>
        </w:rPr>
      </w:pPr>
      <w:r>
        <w:rPr>
          <w:rFonts w:ascii="Arial" w:hAnsi="Arial"/>
          <w:b/>
        </w:rPr>
        <w:t xml:space="preserve">1.1 </w:t>
      </w:r>
      <w:r w:rsidRPr="00205A4D">
        <w:rPr>
          <w:rFonts w:ascii="Arial" w:hAnsi="Arial"/>
          <w:b/>
        </w:rPr>
        <w:t>The Students’ Union</w:t>
      </w:r>
    </w:p>
    <w:p w14:paraId="248B03EA" w14:textId="77777777" w:rsidR="00ED3653" w:rsidRPr="00205A4D" w:rsidRDefault="00ED3653" w:rsidP="00ED3653">
      <w:pPr>
        <w:jc w:val="both"/>
        <w:rPr>
          <w:rFonts w:ascii="Arial" w:hAnsi="Arial"/>
          <w:b/>
        </w:rPr>
      </w:pPr>
    </w:p>
    <w:p w14:paraId="0421FCAE" w14:textId="77777777" w:rsidR="00ED3653" w:rsidRDefault="00ED3653" w:rsidP="00ED3653">
      <w:pPr>
        <w:pBdr>
          <w:bottom w:val="single" w:sz="4" w:space="1" w:color="auto"/>
        </w:pBdr>
        <w:jc w:val="both"/>
        <w:rPr>
          <w:rFonts w:ascii="Arial" w:hAnsi="Arial"/>
        </w:rPr>
      </w:pPr>
      <w:r w:rsidRPr="00205A4D">
        <w:rPr>
          <w:rFonts w:ascii="Arial" w:hAnsi="Arial"/>
        </w:rPr>
        <w:t>The University of Salford Students’ Union is the independent representative body of students at the University</w:t>
      </w:r>
      <w:r>
        <w:rPr>
          <w:rFonts w:ascii="Arial" w:hAnsi="Arial"/>
        </w:rPr>
        <w:t xml:space="preserve"> of Salford</w:t>
      </w:r>
      <w:r w:rsidRPr="00205A4D">
        <w:rPr>
          <w:rFonts w:ascii="Arial" w:hAnsi="Arial"/>
        </w:rPr>
        <w:t>. The Students’ Union is a registered charity.</w:t>
      </w:r>
    </w:p>
    <w:p w14:paraId="26E75C6E" w14:textId="77777777" w:rsidR="00ED3653" w:rsidRPr="00205A4D" w:rsidRDefault="00ED3653" w:rsidP="00ED3653">
      <w:pPr>
        <w:pBdr>
          <w:bottom w:val="single" w:sz="4" w:space="1" w:color="auto"/>
        </w:pBdr>
        <w:jc w:val="both"/>
        <w:rPr>
          <w:rFonts w:ascii="Arial" w:hAnsi="Arial"/>
        </w:rPr>
      </w:pPr>
    </w:p>
    <w:p w14:paraId="14D1AACD" w14:textId="77777777" w:rsidR="00ED3653" w:rsidRPr="00ED3653" w:rsidRDefault="00ED3653" w:rsidP="00ED3653">
      <w:pPr>
        <w:jc w:val="both"/>
        <w:rPr>
          <w:rFonts w:ascii="Arial" w:hAnsi="Arial"/>
          <w:sz w:val="2"/>
        </w:rPr>
      </w:pPr>
    </w:p>
    <w:p w14:paraId="1C0482DD" w14:textId="77777777" w:rsidR="00234C98" w:rsidRPr="00234C98" w:rsidRDefault="00ED3653" w:rsidP="00234C98">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 xml:space="preserve">Our </w:t>
      </w:r>
      <w:r w:rsidR="00234C98" w:rsidRPr="00234C98">
        <w:rPr>
          <w:rFonts w:ascii="Arial" w:eastAsiaTheme="minorEastAsia" w:hAnsi="Arial"/>
          <w:b/>
          <w:sz w:val="28"/>
          <w:szCs w:val="28"/>
          <w:lang w:eastAsia="en-GB"/>
        </w:rPr>
        <w:t>Vision (what we will be and do)</w:t>
      </w:r>
    </w:p>
    <w:p w14:paraId="741D18F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 xml:space="preserve">“We will confront and overcome the barriers to learning to ensure all Salford students are unstoppable” </w:t>
      </w:r>
    </w:p>
    <w:p w14:paraId="1B52F2C1" w14:textId="77777777" w:rsidR="00234C98" w:rsidRPr="00E85378" w:rsidRDefault="00234C98" w:rsidP="00234C98">
      <w:pPr>
        <w:spacing w:after="200" w:line="276" w:lineRule="auto"/>
        <w:rPr>
          <w:rFonts w:ascii="Arial" w:eastAsiaTheme="minorEastAsia" w:hAnsi="Arial"/>
          <w:u w:val="single"/>
          <w:lang w:eastAsia="en-GB"/>
        </w:rPr>
      </w:pPr>
      <w:r w:rsidRPr="00E85378">
        <w:rPr>
          <w:rFonts w:ascii="Arial" w:eastAsiaTheme="minorEastAsia" w:hAnsi="Arial"/>
          <w:u w:val="single"/>
          <w:lang w:eastAsia="en-GB"/>
        </w:rPr>
        <w:t>Our Mission (what we are here to do)</w:t>
      </w:r>
    </w:p>
    <w:p w14:paraId="58378CE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“We empower students to make change and succeed”</w:t>
      </w:r>
    </w:p>
    <w:p w14:paraId="6624B1D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Our Values (who we are and what guides us)</w:t>
      </w:r>
    </w:p>
    <w:p w14:paraId="28C742A0"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Student-powered</w:t>
      </w:r>
      <w:r w:rsidRPr="00234C98">
        <w:rPr>
          <w:rFonts w:ascii="Arial" w:eastAsiaTheme="minorEastAsia" w:hAnsi="Arial"/>
          <w:lang w:eastAsia="en-GB"/>
        </w:rPr>
        <w:t>: We are undeniably focussed on the needs of our members</w:t>
      </w:r>
    </w:p>
    <w:p w14:paraId="7F53AC7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Change-makers</w:t>
      </w:r>
      <w:r w:rsidRPr="00234C98">
        <w:rPr>
          <w:rFonts w:ascii="Arial" w:eastAsiaTheme="minorEastAsia" w:hAnsi="Arial"/>
          <w:lang w:eastAsia="en-GB"/>
        </w:rPr>
        <w:t>: We are creative, progressive and kind</w:t>
      </w:r>
    </w:p>
    <w:p w14:paraId="480C683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Straight-forward</w:t>
      </w:r>
      <w:r w:rsidRPr="00234C98">
        <w:rPr>
          <w:rFonts w:ascii="Arial" w:eastAsiaTheme="minorEastAsia" w:hAnsi="Arial"/>
          <w:lang w:eastAsia="en-GB"/>
        </w:rPr>
        <w:t>: We are open, candid and proactive</w:t>
      </w:r>
    </w:p>
    <w:p w14:paraId="1F06B9C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Effective</w:t>
      </w:r>
      <w:r w:rsidRPr="00234C98">
        <w:rPr>
          <w:rFonts w:ascii="Arial" w:eastAsiaTheme="minorEastAsia" w:hAnsi="Arial"/>
          <w:lang w:eastAsia="en-GB"/>
        </w:rPr>
        <w:t>: We are professional and collaborative</w:t>
      </w:r>
    </w:p>
    <w:p w14:paraId="60110EA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Inclusive</w:t>
      </w:r>
      <w:r w:rsidRPr="00234C98">
        <w:rPr>
          <w:rFonts w:ascii="Arial" w:eastAsiaTheme="minorEastAsia" w:hAnsi="Arial"/>
          <w:lang w:eastAsia="en-GB"/>
        </w:rPr>
        <w:t xml:space="preserve">: Equity is at the heart of everything we do. </w:t>
      </w:r>
    </w:p>
    <w:p w14:paraId="096C324E" w14:textId="77777777" w:rsidR="00234C98" w:rsidRPr="00234C98" w:rsidRDefault="00234C98" w:rsidP="00234C98">
      <w:pPr>
        <w:spacing w:after="200" w:line="276" w:lineRule="auto"/>
        <w:rPr>
          <w:rFonts w:ascii="Arial" w:eastAsiaTheme="minorEastAsia" w:hAnsi="Arial"/>
          <w:lang w:eastAsia="en-GB"/>
        </w:rPr>
      </w:pPr>
    </w:p>
    <w:p w14:paraId="16D283B3"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Our Promises to students (Strategic themes to be developed)</w:t>
      </w:r>
    </w:p>
    <w:p w14:paraId="251327B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 xml:space="preserve">USSU promises that we will:   </w:t>
      </w:r>
    </w:p>
    <w:p w14:paraId="6AE69DF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1.</w:t>
      </w:r>
      <w:r w:rsidRPr="00234C98">
        <w:rPr>
          <w:rFonts w:ascii="Arial" w:eastAsiaTheme="minorEastAsia" w:hAnsi="Arial"/>
          <w:lang w:eastAsia="en-GB"/>
        </w:rPr>
        <w:tab/>
        <w:t>Offer something for every student</w:t>
      </w:r>
    </w:p>
    <w:p w14:paraId="2C46354A"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2.</w:t>
      </w:r>
      <w:r w:rsidRPr="00234C98">
        <w:rPr>
          <w:rFonts w:ascii="Arial" w:eastAsiaTheme="minorEastAsia" w:hAnsi="Arial"/>
          <w:lang w:eastAsia="en-GB"/>
        </w:rPr>
        <w:tab/>
        <w:t>Make the changes students want to see within three years</w:t>
      </w:r>
    </w:p>
    <w:p w14:paraId="1C7732C6"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3.</w:t>
      </w:r>
      <w:r w:rsidRPr="00234C98">
        <w:rPr>
          <w:rFonts w:ascii="Arial" w:eastAsiaTheme="minorEastAsia" w:hAnsi="Arial"/>
          <w:lang w:eastAsia="en-GB"/>
        </w:rPr>
        <w:tab/>
        <w:t>Nurture students’ personal and professional development</w:t>
      </w:r>
    </w:p>
    <w:p w14:paraId="23E3961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4.</w:t>
      </w:r>
      <w:r w:rsidRPr="00234C98">
        <w:rPr>
          <w:rFonts w:ascii="Arial" w:eastAsiaTheme="minorEastAsia" w:hAnsi="Arial"/>
          <w:lang w:eastAsia="en-GB"/>
        </w:rPr>
        <w:tab/>
        <w:t>Help students to be happy and healthy at Uni</w:t>
      </w:r>
    </w:p>
    <w:p w14:paraId="6D00F698"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5.</w:t>
      </w:r>
      <w:r w:rsidRPr="00234C98">
        <w:rPr>
          <w:rFonts w:ascii="Arial" w:eastAsiaTheme="minorEastAsia" w:hAnsi="Arial"/>
          <w:lang w:eastAsia="en-GB"/>
        </w:rPr>
        <w:tab/>
        <w:t>Be an outstanding organisation focussed on students</w:t>
      </w:r>
    </w:p>
    <w:p w14:paraId="59011F0D" w14:textId="77777777" w:rsidR="00234C98" w:rsidRPr="00234C98" w:rsidRDefault="00234C98" w:rsidP="00234C98">
      <w:pPr>
        <w:spacing w:after="200" w:line="276" w:lineRule="auto"/>
        <w:rPr>
          <w:rFonts w:ascii="Arial" w:eastAsiaTheme="minorEastAsia" w:hAnsi="Arial"/>
          <w:lang w:eastAsia="en-GB"/>
        </w:rPr>
      </w:pPr>
    </w:p>
    <w:p w14:paraId="1B111D0D"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Enablers (what will make all this happen)</w:t>
      </w:r>
    </w:p>
    <w:p w14:paraId="7A9441B4"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Prioritisation Framework</w:t>
      </w:r>
    </w:p>
    <w:p w14:paraId="24A9894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Impact Framework</w:t>
      </w:r>
    </w:p>
    <w:p w14:paraId="17036DF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People Strategy </w:t>
      </w:r>
    </w:p>
    <w:p w14:paraId="799F418C"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Finance Strategy </w:t>
      </w:r>
    </w:p>
    <w:p w14:paraId="6DA2925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Marketing and Communications Strategy </w:t>
      </w:r>
    </w:p>
    <w:p w14:paraId="58BF0AF4" w14:textId="11439FDA" w:rsidR="00ED3653" w:rsidRDefault="00ED3653" w:rsidP="00F10E94">
      <w:pPr>
        <w:spacing w:after="200" w:line="276" w:lineRule="auto"/>
        <w:rPr>
          <w:rFonts w:ascii="Arial" w:eastAsiaTheme="minorEastAsia" w:hAnsi="Arial"/>
          <w:lang w:eastAsia="en-GB"/>
        </w:rPr>
      </w:pPr>
    </w:p>
    <w:p w14:paraId="34141FD0" w14:textId="77777777" w:rsidR="00ED3653" w:rsidRPr="00ED3653" w:rsidRDefault="00ED3653" w:rsidP="00ED3653">
      <w:pPr>
        <w:widowControl w:val="0"/>
        <w:spacing w:after="200" w:line="276" w:lineRule="auto"/>
        <w:contextualSpacing/>
        <w:rPr>
          <w:rFonts w:ascii="Arial" w:eastAsiaTheme="minorEastAsia" w:hAnsi="Arial"/>
          <w:lang w:eastAsia="en-GB"/>
        </w:rPr>
      </w:pPr>
      <w:r w:rsidRPr="00ED3653">
        <w:rPr>
          <w:rFonts w:ascii="Arial" w:hAnsi="Arial"/>
          <w:b/>
        </w:rPr>
        <w:t>1.2 Governance</w:t>
      </w:r>
    </w:p>
    <w:p w14:paraId="03153AFE" w14:textId="77777777" w:rsidR="00ED3653" w:rsidRPr="00205A4D" w:rsidRDefault="00ED3653" w:rsidP="00ED3653">
      <w:pPr>
        <w:jc w:val="both"/>
        <w:rPr>
          <w:rFonts w:ascii="Arial" w:hAnsi="Arial"/>
        </w:rPr>
      </w:pPr>
    </w:p>
    <w:p w14:paraId="6084E03D" w14:textId="77777777" w:rsidR="00ED3653" w:rsidRPr="00205A4D" w:rsidRDefault="00ED3653" w:rsidP="00ED3653">
      <w:pPr>
        <w:widowControl w:val="0"/>
        <w:jc w:val="both"/>
        <w:rPr>
          <w:rFonts w:ascii="Arial" w:eastAsia="Times New Roman" w:hAnsi="Arial"/>
          <w:snapToGrid w:val="0"/>
        </w:rPr>
      </w:pPr>
      <w:r w:rsidRPr="00205A4D">
        <w:rPr>
          <w:rFonts w:ascii="Arial" w:eastAsia="Times New Roman" w:hAnsi="Arial"/>
          <w:snapToGrid w:val="0"/>
        </w:rPr>
        <w:t>The Union is democratically controlled by its members through the annual election of a team of student representatives who form the Union’s Trustee Board. The membership of the Trustee Board is as follows:</w:t>
      </w:r>
    </w:p>
    <w:p w14:paraId="649B6651"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Five Sabbatical Trustees (1 x President, 4 x Vice </w:t>
      </w:r>
      <w:r>
        <w:rPr>
          <w:rFonts w:ascii="Arial" w:eastAsia="Times New Roman" w:hAnsi="Arial"/>
          <w:snapToGrid w:val="0"/>
        </w:rPr>
        <w:t>Presidents)</w:t>
      </w:r>
    </w:p>
    <w:p w14:paraId="38B12052"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Four Student Trustees</w:t>
      </w:r>
    </w:p>
    <w:p w14:paraId="7E31BD08"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Four </w:t>
      </w:r>
      <w:proofErr w:type="gramStart"/>
      <w:r w:rsidRPr="00205A4D">
        <w:rPr>
          <w:rFonts w:ascii="Arial" w:eastAsia="Times New Roman" w:hAnsi="Arial"/>
          <w:snapToGrid w:val="0"/>
        </w:rPr>
        <w:t>Non Student</w:t>
      </w:r>
      <w:proofErr w:type="gramEnd"/>
      <w:r w:rsidRPr="00205A4D">
        <w:rPr>
          <w:rFonts w:ascii="Arial" w:eastAsia="Times New Roman" w:hAnsi="Arial"/>
          <w:snapToGrid w:val="0"/>
        </w:rPr>
        <w:t xml:space="preserve"> Trustees (appointed by the sabbatical and student trustees)</w:t>
      </w:r>
    </w:p>
    <w:p w14:paraId="552DD48A" w14:textId="77777777" w:rsidR="00ED3653" w:rsidRPr="00205A4D" w:rsidRDefault="00ED3653" w:rsidP="00ED3653">
      <w:pPr>
        <w:jc w:val="both"/>
        <w:rPr>
          <w:rFonts w:ascii="Arial" w:hAnsi="Arial"/>
        </w:rPr>
      </w:pPr>
    </w:p>
    <w:p w14:paraId="5A3F9D0E" w14:textId="77777777" w:rsidR="00ED3653" w:rsidRPr="00205A4D" w:rsidRDefault="00ED3653" w:rsidP="00ED3653">
      <w:pPr>
        <w:rPr>
          <w:rFonts w:ascii="Arial" w:hAnsi="Arial"/>
        </w:rPr>
      </w:pPr>
      <w:r w:rsidRPr="00205A4D">
        <w:rPr>
          <w:rFonts w:ascii="Arial" w:hAnsi="Arial"/>
        </w:rPr>
        <w:t xml:space="preserve">The Trustees determine policy for all areas of Union activity. The Sabbatical Trustees are full time officers of the organisation and work for the Union for a year either during or at the end of their degree course in order to represent students on a </w:t>
      </w:r>
      <w:proofErr w:type="gramStart"/>
      <w:r w:rsidRPr="00205A4D">
        <w:rPr>
          <w:rFonts w:ascii="Arial" w:hAnsi="Arial"/>
        </w:rPr>
        <w:t>full time</w:t>
      </w:r>
      <w:proofErr w:type="gramEnd"/>
      <w:r w:rsidRPr="00205A4D">
        <w:rPr>
          <w:rFonts w:ascii="Arial" w:hAnsi="Arial"/>
        </w:rPr>
        <w:t xml:space="preserve"> basis</w:t>
      </w:r>
    </w:p>
    <w:p w14:paraId="557903A4" w14:textId="77777777" w:rsidR="00ED3653" w:rsidRPr="00205A4D" w:rsidRDefault="00ED3653" w:rsidP="00ED3653">
      <w:pPr>
        <w:rPr>
          <w:rFonts w:ascii="Arial" w:hAnsi="Arial"/>
        </w:rPr>
      </w:pPr>
    </w:p>
    <w:p w14:paraId="1E8D9774" w14:textId="77777777" w:rsidR="00ED3653" w:rsidRPr="00205A4D" w:rsidRDefault="00ED3653" w:rsidP="00ED3653">
      <w:pPr>
        <w:jc w:val="both"/>
        <w:rPr>
          <w:rFonts w:ascii="Arial" w:hAnsi="Arial"/>
        </w:rPr>
      </w:pPr>
      <w:r w:rsidRPr="00205A4D">
        <w:rPr>
          <w:rFonts w:ascii="Arial" w:hAnsi="Arial"/>
        </w:rPr>
        <w:t>The Sabbatical Trustees work alongside the permanent Union staff to implement and carry out the strategy and policies set by the Trustee Board. The permanent staff team is managed by the Chief Executive, who is directly accountable to the Trustee Board for the Union’s performance.</w:t>
      </w:r>
    </w:p>
    <w:p w14:paraId="38F7EDB2" w14:textId="77777777" w:rsidR="00ED3653" w:rsidRPr="00205A4D" w:rsidRDefault="00ED3653" w:rsidP="00ED3653">
      <w:pPr>
        <w:jc w:val="both"/>
        <w:rPr>
          <w:rFonts w:ascii="Arial" w:hAnsi="Arial"/>
          <w:b/>
        </w:rPr>
      </w:pPr>
    </w:p>
    <w:p w14:paraId="1A66941E" w14:textId="77777777" w:rsidR="00ED3653" w:rsidRPr="00205A4D" w:rsidRDefault="00ED3653" w:rsidP="00ED3653">
      <w:pPr>
        <w:jc w:val="both"/>
        <w:rPr>
          <w:rFonts w:ascii="Arial" w:hAnsi="Arial"/>
          <w:b/>
        </w:rPr>
      </w:pPr>
      <w:r>
        <w:rPr>
          <w:rFonts w:ascii="Arial" w:hAnsi="Arial"/>
          <w:b/>
        </w:rPr>
        <w:t xml:space="preserve">1.3 </w:t>
      </w:r>
      <w:r w:rsidRPr="00205A4D">
        <w:rPr>
          <w:rFonts w:ascii="Arial" w:hAnsi="Arial"/>
          <w:b/>
        </w:rPr>
        <w:t>Finance &amp; resources</w:t>
      </w:r>
    </w:p>
    <w:p w14:paraId="6C4CFD31" w14:textId="77777777" w:rsidR="00ED3653" w:rsidRPr="00205A4D" w:rsidRDefault="00ED3653" w:rsidP="00ED3653">
      <w:pPr>
        <w:jc w:val="both"/>
        <w:rPr>
          <w:rFonts w:ascii="Arial" w:hAnsi="Arial"/>
        </w:rPr>
      </w:pPr>
    </w:p>
    <w:p w14:paraId="609A26C7" w14:textId="4C9E84F9" w:rsidR="00ED3653" w:rsidRPr="00205A4D" w:rsidRDefault="00ED3653" w:rsidP="00ED3653">
      <w:pPr>
        <w:jc w:val="both"/>
        <w:rPr>
          <w:rFonts w:ascii="Arial" w:hAnsi="Arial"/>
        </w:rPr>
      </w:pPr>
      <w:r w:rsidRPr="00205A4D">
        <w:rPr>
          <w:rFonts w:ascii="Arial" w:hAnsi="Arial"/>
        </w:rPr>
        <w:t xml:space="preserve">The Union receives an annual grant from the University to fund its </w:t>
      </w:r>
      <w:proofErr w:type="gramStart"/>
      <w:r w:rsidRPr="00205A4D">
        <w:rPr>
          <w:rFonts w:ascii="Arial" w:hAnsi="Arial"/>
        </w:rPr>
        <w:t>activities,</w:t>
      </w:r>
      <w:r w:rsidR="00954819">
        <w:rPr>
          <w:rFonts w:ascii="Arial" w:hAnsi="Arial"/>
        </w:rPr>
        <w:t xml:space="preserve"> </w:t>
      </w:r>
      <w:r w:rsidRPr="00205A4D">
        <w:rPr>
          <w:rFonts w:ascii="Arial" w:hAnsi="Arial"/>
        </w:rPr>
        <w:t>and</w:t>
      </w:r>
      <w:proofErr w:type="gramEnd"/>
      <w:r w:rsidRPr="00205A4D">
        <w:rPr>
          <w:rFonts w:ascii="Arial" w:hAnsi="Arial"/>
        </w:rPr>
        <w:t xml:space="preserve"> has an annual turnover from its commercial operations in excess of £2m. The grant and the surpluses generated from the commercial operations enables the Union to spend over £900,000 on the direct provision of student representation, recreation and development activities. 35 people make up the permanent staff team and approximately 70 student casual staff members are employed on a seasonal basis. The Union has approximately </w:t>
      </w:r>
      <w:r>
        <w:rPr>
          <w:rFonts w:ascii="Arial" w:hAnsi="Arial"/>
        </w:rPr>
        <w:t>19,000</w:t>
      </w:r>
      <w:r w:rsidRPr="00205A4D">
        <w:rPr>
          <w:rFonts w:ascii="Arial" w:hAnsi="Arial"/>
        </w:rPr>
        <w:t xml:space="preserve"> student members and provides services to a further 2,500 people who work in the University. </w:t>
      </w:r>
    </w:p>
    <w:p w14:paraId="14CE8261" w14:textId="77777777" w:rsidR="00ED3653" w:rsidRPr="00205A4D" w:rsidRDefault="00ED3653" w:rsidP="00ED3653">
      <w:pPr>
        <w:jc w:val="both"/>
        <w:rPr>
          <w:rFonts w:ascii="Arial" w:hAnsi="Arial"/>
        </w:rPr>
      </w:pPr>
    </w:p>
    <w:p w14:paraId="516C6DCC" w14:textId="77777777" w:rsidR="00ED3653" w:rsidRPr="00205A4D" w:rsidRDefault="00ED3653" w:rsidP="00ED3653">
      <w:pPr>
        <w:jc w:val="both"/>
        <w:rPr>
          <w:rFonts w:ascii="Arial" w:hAnsi="Arial"/>
        </w:rPr>
      </w:pPr>
      <w:r w:rsidRPr="00205A4D">
        <w:rPr>
          <w:rFonts w:ascii="Arial" w:hAnsi="Arial"/>
        </w:rPr>
        <w:t xml:space="preserve">The Union’s offices are located on the main University campus, with some of its commercial services located elsewhere around the University. Staff may be required to work at any of these locations either temporarily or permanently, however, the Union does take personal circumstances into account as far as possible when deciding who works where. </w:t>
      </w:r>
    </w:p>
    <w:p w14:paraId="47BD0B8B" w14:textId="77777777" w:rsidR="00ED3653" w:rsidRPr="00205A4D" w:rsidRDefault="00ED3653" w:rsidP="00ED3653">
      <w:pPr>
        <w:jc w:val="both"/>
        <w:rPr>
          <w:rFonts w:ascii="Arial" w:hAnsi="Arial"/>
        </w:rPr>
      </w:pPr>
    </w:p>
    <w:p w14:paraId="3A70A492" w14:textId="77777777" w:rsidR="00ED3653" w:rsidRPr="00205A4D" w:rsidRDefault="00ED3653" w:rsidP="00ED3653">
      <w:pPr>
        <w:jc w:val="both"/>
        <w:rPr>
          <w:rFonts w:ascii="Arial" w:hAnsi="Arial"/>
          <w:b/>
        </w:rPr>
      </w:pPr>
      <w:r>
        <w:rPr>
          <w:rFonts w:ascii="Arial" w:hAnsi="Arial"/>
          <w:b/>
        </w:rPr>
        <w:t xml:space="preserve">1.4 </w:t>
      </w:r>
      <w:r w:rsidRPr="00205A4D">
        <w:rPr>
          <w:rFonts w:ascii="Arial" w:hAnsi="Arial"/>
          <w:b/>
        </w:rPr>
        <w:t>Student services</w:t>
      </w:r>
    </w:p>
    <w:p w14:paraId="0E663D0C" w14:textId="77777777" w:rsidR="00ED3653" w:rsidRPr="00205A4D" w:rsidRDefault="00ED3653" w:rsidP="00ED3653">
      <w:pPr>
        <w:jc w:val="both"/>
        <w:rPr>
          <w:rFonts w:ascii="Arial" w:hAnsi="Arial"/>
        </w:rPr>
      </w:pPr>
    </w:p>
    <w:p w14:paraId="0340BE32" w14:textId="77777777" w:rsidR="00ED3653" w:rsidRPr="00205A4D" w:rsidRDefault="00ED3653" w:rsidP="00ED3653">
      <w:pPr>
        <w:jc w:val="both"/>
        <w:rPr>
          <w:rFonts w:ascii="Arial" w:hAnsi="Arial"/>
        </w:rPr>
      </w:pPr>
      <w:r w:rsidRPr="00205A4D">
        <w:rPr>
          <w:rFonts w:ascii="Arial" w:hAnsi="Arial"/>
        </w:rPr>
        <w:t>The Union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activity groups, trains and develops over 700 student representatives and operates a Student Advice Centre.</w:t>
      </w:r>
    </w:p>
    <w:p w14:paraId="65CD268E" w14:textId="77777777" w:rsidR="00ED3653" w:rsidRPr="00205A4D" w:rsidRDefault="00ED3653" w:rsidP="00ED3653">
      <w:pPr>
        <w:jc w:val="both"/>
        <w:rPr>
          <w:rFonts w:ascii="Arial" w:hAnsi="Arial"/>
        </w:rPr>
      </w:pPr>
    </w:p>
    <w:p w14:paraId="0A4CFDBE" w14:textId="77777777" w:rsidR="00ED3653" w:rsidRPr="00205A4D" w:rsidRDefault="00ED3653" w:rsidP="00ED3653">
      <w:pPr>
        <w:jc w:val="both"/>
        <w:rPr>
          <w:rFonts w:ascii="Arial" w:hAnsi="Arial"/>
        </w:rPr>
      </w:pPr>
      <w:r w:rsidRPr="00205A4D">
        <w:rPr>
          <w:rFonts w:ascii="Arial" w:hAnsi="Arial"/>
        </w:rPr>
        <w:t>The Union’s commercial activities and interests include three shops and a food led licensed venue. The Union also has commercial partnership agreements enabling it to house a print shop and a hairdresser within its building.</w:t>
      </w:r>
    </w:p>
    <w:p w14:paraId="46AF1892" w14:textId="77777777" w:rsidR="00ED3653" w:rsidRPr="00205A4D" w:rsidRDefault="00ED3653" w:rsidP="00ED3653">
      <w:pPr>
        <w:jc w:val="both"/>
        <w:rPr>
          <w:rFonts w:ascii="Arial" w:hAnsi="Arial"/>
        </w:rPr>
      </w:pPr>
    </w:p>
    <w:p w14:paraId="464E7BDF" w14:textId="77777777" w:rsidR="00ED3653" w:rsidRPr="00205A4D" w:rsidRDefault="00ED3653" w:rsidP="00ED3653">
      <w:pPr>
        <w:jc w:val="both"/>
        <w:rPr>
          <w:rFonts w:ascii="Arial" w:hAnsi="Arial"/>
        </w:rPr>
      </w:pPr>
    </w:p>
    <w:p w14:paraId="4BF2E3E4" w14:textId="77777777" w:rsidR="00ED3653" w:rsidRPr="00205A4D" w:rsidRDefault="00ED3653" w:rsidP="00ED3653">
      <w:pPr>
        <w:jc w:val="both"/>
        <w:rPr>
          <w:rFonts w:ascii="Arial" w:hAnsi="Arial"/>
        </w:rPr>
      </w:pPr>
    </w:p>
    <w:p w14:paraId="401D7F6A" w14:textId="77777777" w:rsidR="00ED3653" w:rsidRPr="00205A4D" w:rsidRDefault="00ED3653" w:rsidP="00ED3653">
      <w:pPr>
        <w:jc w:val="both"/>
        <w:rPr>
          <w:rFonts w:ascii="Arial" w:hAnsi="Arial"/>
        </w:rPr>
      </w:pPr>
    </w:p>
    <w:p w14:paraId="737222C0" w14:textId="23CFA7AF" w:rsidR="00ED3653" w:rsidRDefault="00ED3653">
      <w:pPr>
        <w:spacing w:after="200" w:line="276" w:lineRule="auto"/>
        <w:rPr>
          <w:rFonts w:ascii="Arial" w:hAnsi="Arial"/>
        </w:rPr>
      </w:pPr>
    </w:p>
    <w:p w14:paraId="1B67E194" w14:textId="77777777" w:rsidR="00C0695B" w:rsidRDefault="00C0695B" w:rsidP="00A17844"/>
    <w:p w14:paraId="7B45B94A" w14:textId="77777777" w:rsidR="00C0695B" w:rsidRDefault="00C0695B" w:rsidP="00A17844">
      <w:pPr>
        <w:sectPr w:rsidR="00C0695B" w:rsidSect="00ED3653">
          <w:footerReference w:type="default" r:id="rId11"/>
          <w:headerReference w:type="first" r:id="rId12"/>
          <w:pgSz w:w="11906" w:h="16838" w:code="9"/>
          <w:pgMar w:top="1440" w:right="1440" w:bottom="1440" w:left="1440" w:header="709" w:footer="709" w:gutter="0"/>
          <w:cols w:space="708"/>
          <w:titlePg/>
          <w:docGrid w:linePitch="360"/>
        </w:sectPr>
      </w:pPr>
    </w:p>
    <w:p w14:paraId="3CE23382" w14:textId="77777777" w:rsidR="00030B11" w:rsidRPr="002F14FB" w:rsidRDefault="00030B11" w:rsidP="004B635A">
      <w:pPr>
        <w:spacing w:after="200" w:line="276" w:lineRule="auto"/>
        <w:rPr>
          <w:rFonts w:ascii="Arial" w:hAnsi="Arial"/>
          <w:b/>
          <w:sz w:val="24"/>
          <w:szCs w:val="24"/>
        </w:rPr>
      </w:pPr>
      <w:r w:rsidRPr="002F14FB">
        <w:rPr>
          <w:rFonts w:ascii="Arial" w:hAnsi="Arial"/>
          <w:b/>
          <w:sz w:val="24"/>
          <w:szCs w:val="24"/>
        </w:rPr>
        <w:lastRenderedPageBreak/>
        <w:t>Section 2</w:t>
      </w:r>
    </w:p>
    <w:p w14:paraId="4CDEE428" w14:textId="77777777" w:rsidR="002F14FB" w:rsidRDefault="002F14FB" w:rsidP="00030B11">
      <w:pPr>
        <w:jc w:val="both"/>
        <w:rPr>
          <w:rFonts w:ascii="Arial" w:hAnsi="Arial"/>
          <w:sz w:val="24"/>
          <w:szCs w:val="24"/>
        </w:rPr>
      </w:pPr>
    </w:p>
    <w:p w14:paraId="1DE3BBE2" w14:textId="77777777" w:rsidR="003A760A" w:rsidRPr="002F14FB" w:rsidRDefault="003A760A" w:rsidP="003A760A">
      <w:pPr>
        <w:jc w:val="both"/>
        <w:rPr>
          <w:rFonts w:ascii="Arial" w:hAnsi="Arial"/>
          <w:b/>
          <w:sz w:val="28"/>
          <w:szCs w:val="24"/>
        </w:rPr>
      </w:pPr>
      <w:r w:rsidRPr="002F14FB">
        <w:rPr>
          <w:rFonts w:ascii="Arial" w:hAnsi="Arial"/>
          <w:b/>
          <w:sz w:val="28"/>
          <w:szCs w:val="24"/>
        </w:rPr>
        <w:t>UNIVERSITY OF SALFORD STUDENTS’ UNION</w:t>
      </w:r>
    </w:p>
    <w:p w14:paraId="44AB8F6A" w14:textId="77777777" w:rsidR="003A760A" w:rsidRDefault="003A760A" w:rsidP="003A760A">
      <w:pPr>
        <w:jc w:val="both"/>
        <w:rPr>
          <w:rFonts w:ascii="Arial" w:hAnsi="Arial"/>
          <w:b/>
          <w:sz w:val="24"/>
          <w:szCs w:val="24"/>
        </w:rPr>
      </w:pPr>
    </w:p>
    <w:p w14:paraId="04A9A5D6" w14:textId="6A124727" w:rsidR="003A760A" w:rsidRPr="002F14FB" w:rsidRDefault="003A760A" w:rsidP="003A760A">
      <w:pPr>
        <w:jc w:val="both"/>
        <w:rPr>
          <w:rFonts w:ascii="Arial" w:hAnsi="Arial"/>
          <w:b/>
          <w:sz w:val="24"/>
          <w:szCs w:val="24"/>
        </w:rPr>
      </w:pPr>
      <w:r>
        <w:rPr>
          <w:rFonts w:ascii="Arial" w:hAnsi="Arial"/>
          <w:b/>
          <w:sz w:val="24"/>
          <w:szCs w:val="24"/>
        </w:rPr>
        <w:t xml:space="preserve">Job description: </w:t>
      </w:r>
      <w:r w:rsidR="00645030">
        <w:rPr>
          <w:rFonts w:ascii="Arial" w:hAnsi="Arial"/>
          <w:b/>
          <w:sz w:val="24"/>
          <w:szCs w:val="24"/>
        </w:rPr>
        <w:t>Sport Participation</w:t>
      </w:r>
      <w:r w:rsidR="00537A45">
        <w:rPr>
          <w:rFonts w:ascii="Arial" w:hAnsi="Arial"/>
          <w:b/>
          <w:sz w:val="24"/>
          <w:szCs w:val="24"/>
        </w:rPr>
        <w:t xml:space="preserve"> Assistant </w:t>
      </w:r>
      <w:r w:rsidR="004B635A">
        <w:rPr>
          <w:rFonts w:ascii="Arial" w:hAnsi="Arial"/>
          <w:b/>
          <w:sz w:val="24"/>
          <w:szCs w:val="24"/>
        </w:rPr>
        <w:t xml:space="preserve"> </w:t>
      </w:r>
      <w:r>
        <w:rPr>
          <w:rFonts w:ascii="Arial" w:hAnsi="Arial"/>
          <w:b/>
          <w:sz w:val="24"/>
          <w:szCs w:val="24"/>
        </w:rPr>
        <w:t xml:space="preserve"> </w:t>
      </w:r>
    </w:p>
    <w:p w14:paraId="7B4BAB6D" w14:textId="77777777" w:rsidR="003A760A" w:rsidRDefault="008D7CBF" w:rsidP="003A760A">
      <w:pPr>
        <w:jc w:val="both"/>
        <w:rPr>
          <w:rFonts w:ascii="Arial" w:hAnsi="Arial"/>
        </w:rPr>
      </w:pPr>
      <w:r>
        <w:rPr>
          <w:rFonts w:ascii="Arial" w:hAnsi="Arial"/>
          <w:noProof/>
        </w:rPr>
        <w:pict w14:anchorId="1C33D9DD">
          <v:rect id="_x0000_i1025" alt="" style="width:451.3pt;height:.05pt;mso-width-percent:0;mso-height-percent:0;mso-width-percent:0;mso-height-percent:0" o:hralign="center" o:hrstd="t" o:hr="t" fillcolor="#a0a0a0" stroked="f"/>
        </w:pict>
      </w:r>
    </w:p>
    <w:p w14:paraId="20FC66A4" w14:textId="77777777" w:rsidR="003A760A" w:rsidRPr="002F14FB" w:rsidRDefault="003A760A" w:rsidP="003A760A">
      <w:pPr>
        <w:jc w:val="both"/>
        <w:rPr>
          <w:rFonts w:ascii="Arial" w:hAnsi="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6531"/>
      </w:tblGrid>
      <w:tr w:rsidR="005C7853" w:rsidRPr="005C7853" w14:paraId="043B23A4" w14:textId="77777777" w:rsidTr="006B4BA4">
        <w:tc>
          <w:tcPr>
            <w:tcW w:w="2518" w:type="dxa"/>
            <w:vAlign w:val="center"/>
          </w:tcPr>
          <w:p w14:paraId="2454D55E" w14:textId="77777777" w:rsidR="005C7853" w:rsidRPr="005C7853" w:rsidRDefault="005C7853" w:rsidP="005C7853">
            <w:pPr>
              <w:numPr>
                <w:ilvl w:val="0"/>
                <w:numId w:val="4"/>
              </w:numPr>
              <w:spacing w:after="200" w:line="276" w:lineRule="auto"/>
              <w:rPr>
                <w:rFonts w:ascii="Arial" w:eastAsia="Times New Roman" w:hAnsi="Arial" w:cs="Arial"/>
              </w:rPr>
            </w:pPr>
            <w:r w:rsidRPr="005C7853">
              <w:rPr>
                <w:rFonts w:ascii="Arial" w:eastAsia="Times New Roman" w:hAnsi="Arial" w:cs="Arial"/>
                <w:b/>
              </w:rPr>
              <w:t>Job Title:</w:t>
            </w:r>
          </w:p>
        </w:tc>
        <w:tc>
          <w:tcPr>
            <w:tcW w:w="6724" w:type="dxa"/>
            <w:vAlign w:val="center"/>
          </w:tcPr>
          <w:p w14:paraId="658A430D" w14:textId="0E96C845" w:rsidR="005C7853" w:rsidRPr="005C7853" w:rsidRDefault="00821B73" w:rsidP="005C7853">
            <w:pPr>
              <w:spacing w:after="200" w:line="276" w:lineRule="auto"/>
              <w:rPr>
                <w:rFonts w:ascii="Arial" w:hAnsi="Arial"/>
              </w:rPr>
            </w:pPr>
            <w:r>
              <w:rPr>
                <w:rFonts w:ascii="Arial" w:hAnsi="Arial"/>
              </w:rPr>
              <w:t>Sport Participation</w:t>
            </w:r>
            <w:r w:rsidR="005C7853">
              <w:rPr>
                <w:rFonts w:ascii="Arial" w:hAnsi="Arial"/>
              </w:rPr>
              <w:t xml:space="preserve"> Assistant</w:t>
            </w:r>
          </w:p>
        </w:tc>
      </w:tr>
      <w:tr w:rsidR="005C7853" w:rsidRPr="005C7853" w14:paraId="3219BDC4" w14:textId="77777777" w:rsidTr="006B4BA4">
        <w:tc>
          <w:tcPr>
            <w:tcW w:w="2518" w:type="dxa"/>
            <w:vAlign w:val="center"/>
          </w:tcPr>
          <w:p w14:paraId="6BD2FCDA" w14:textId="77777777" w:rsidR="005C7853" w:rsidRPr="005C7853" w:rsidRDefault="005C7853" w:rsidP="005C7853">
            <w:pPr>
              <w:numPr>
                <w:ilvl w:val="0"/>
                <w:numId w:val="4"/>
              </w:numPr>
              <w:spacing w:after="200" w:line="276" w:lineRule="auto"/>
              <w:rPr>
                <w:rFonts w:ascii="Arial" w:eastAsia="Times New Roman" w:hAnsi="Arial" w:cs="Arial"/>
              </w:rPr>
            </w:pPr>
            <w:r w:rsidRPr="005C7853">
              <w:rPr>
                <w:rFonts w:ascii="Arial" w:eastAsia="Times New Roman" w:hAnsi="Arial" w:cs="Arial"/>
                <w:b/>
              </w:rPr>
              <w:t>Responsible to:</w:t>
            </w:r>
          </w:p>
        </w:tc>
        <w:tc>
          <w:tcPr>
            <w:tcW w:w="6724" w:type="dxa"/>
            <w:vAlign w:val="center"/>
          </w:tcPr>
          <w:p w14:paraId="183B32D4" w14:textId="65A6EF62" w:rsidR="005C7853" w:rsidRPr="005C7853" w:rsidRDefault="00821B73" w:rsidP="005C7853">
            <w:pPr>
              <w:spacing w:after="200" w:line="276" w:lineRule="auto"/>
              <w:rPr>
                <w:rFonts w:ascii="Arial" w:hAnsi="Arial"/>
              </w:rPr>
            </w:pPr>
            <w:r>
              <w:rPr>
                <w:rFonts w:ascii="Arial" w:hAnsi="Arial"/>
              </w:rPr>
              <w:t xml:space="preserve">Head of Opportunities &amp; Wellbeing </w:t>
            </w:r>
          </w:p>
        </w:tc>
      </w:tr>
      <w:tr w:rsidR="005C7853" w:rsidRPr="005C7853" w14:paraId="5DFBE1DE" w14:textId="77777777" w:rsidTr="006B4BA4">
        <w:trPr>
          <w:trHeight w:val="778"/>
        </w:trPr>
        <w:tc>
          <w:tcPr>
            <w:tcW w:w="2518" w:type="dxa"/>
          </w:tcPr>
          <w:p w14:paraId="2091DE5F" w14:textId="342E07E9" w:rsidR="005C7853" w:rsidRPr="005C7853" w:rsidRDefault="005C7853" w:rsidP="00FA5B94">
            <w:pPr>
              <w:spacing w:after="200" w:line="276" w:lineRule="auto"/>
              <w:rPr>
                <w:rFonts w:ascii="Arial" w:eastAsia="Times New Roman" w:hAnsi="Arial" w:cs="Arial"/>
              </w:rPr>
            </w:pPr>
            <w:bookmarkStart w:id="0" w:name="_GoBack"/>
            <w:bookmarkEnd w:id="0"/>
          </w:p>
        </w:tc>
        <w:tc>
          <w:tcPr>
            <w:tcW w:w="6724" w:type="dxa"/>
            <w:vAlign w:val="center"/>
          </w:tcPr>
          <w:p w14:paraId="170CB802" w14:textId="3245A093" w:rsidR="005C7853" w:rsidRPr="005C7853" w:rsidRDefault="005C7853" w:rsidP="005C7853">
            <w:pPr>
              <w:spacing w:after="200" w:line="276" w:lineRule="auto"/>
              <w:rPr>
                <w:rFonts w:ascii="Arial" w:hAnsi="Arial"/>
              </w:rPr>
            </w:pPr>
          </w:p>
        </w:tc>
      </w:tr>
      <w:tr w:rsidR="005C7853" w:rsidRPr="005C7853" w14:paraId="39517EC6" w14:textId="77777777" w:rsidTr="006B4BA4">
        <w:tc>
          <w:tcPr>
            <w:tcW w:w="2518" w:type="dxa"/>
          </w:tcPr>
          <w:p w14:paraId="2314E3E2" w14:textId="77777777" w:rsidR="005C7853" w:rsidRPr="005C7853" w:rsidRDefault="005C7853" w:rsidP="005C7853">
            <w:pPr>
              <w:numPr>
                <w:ilvl w:val="0"/>
                <w:numId w:val="4"/>
              </w:numPr>
              <w:spacing w:after="200" w:line="276" w:lineRule="auto"/>
              <w:rPr>
                <w:rFonts w:ascii="Arial" w:eastAsia="Times New Roman" w:hAnsi="Arial" w:cs="Arial"/>
              </w:rPr>
            </w:pPr>
            <w:r w:rsidRPr="005C7853">
              <w:rPr>
                <w:rFonts w:ascii="Arial" w:eastAsia="Times New Roman" w:hAnsi="Arial" w:cs="Arial"/>
                <w:b/>
              </w:rPr>
              <w:t>Purpose of Post</w:t>
            </w:r>
            <w:r w:rsidRPr="005C7853">
              <w:rPr>
                <w:rFonts w:ascii="Arial" w:eastAsia="Times New Roman" w:hAnsi="Arial" w:cs="Arial"/>
              </w:rPr>
              <w:t>:</w:t>
            </w:r>
          </w:p>
        </w:tc>
        <w:tc>
          <w:tcPr>
            <w:tcW w:w="6724" w:type="dxa"/>
            <w:vAlign w:val="center"/>
          </w:tcPr>
          <w:p w14:paraId="29F73EB0" w14:textId="69674F1B" w:rsidR="00821B73" w:rsidRPr="00821B73" w:rsidRDefault="00821B73" w:rsidP="00821B73">
            <w:pPr>
              <w:rPr>
                <w:rFonts w:ascii="Arial" w:hAnsi="Arial"/>
              </w:rPr>
            </w:pPr>
            <w:r w:rsidRPr="00821B73">
              <w:rPr>
                <w:rFonts w:ascii="Arial" w:hAnsi="Arial"/>
              </w:rPr>
              <w:t xml:space="preserve">a.) To </w:t>
            </w:r>
            <w:r>
              <w:rPr>
                <w:rFonts w:ascii="Arial" w:hAnsi="Arial"/>
              </w:rPr>
              <w:t>support</w:t>
            </w:r>
            <w:r w:rsidRPr="00821B73">
              <w:rPr>
                <w:rFonts w:ascii="Arial" w:hAnsi="Arial"/>
              </w:rPr>
              <w:t xml:space="preserve"> an effective Student Sports </w:t>
            </w:r>
            <w:proofErr w:type="spellStart"/>
            <w:r w:rsidRPr="00821B73">
              <w:rPr>
                <w:rFonts w:ascii="Arial" w:hAnsi="Arial"/>
              </w:rPr>
              <w:t>Programme</w:t>
            </w:r>
            <w:proofErr w:type="spellEnd"/>
            <w:r w:rsidRPr="00821B73">
              <w:rPr>
                <w:rFonts w:ascii="Arial" w:hAnsi="Arial"/>
              </w:rPr>
              <w:t xml:space="preserve"> that makes a positive contribution to students’ lives.</w:t>
            </w:r>
          </w:p>
          <w:p w14:paraId="0D2C9D76" w14:textId="77777777" w:rsidR="00821B73" w:rsidRPr="00821B73" w:rsidRDefault="00821B73" w:rsidP="00821B73">
            <w:pPr>
              <w:rPr>
                <w:rFonts w:ascii="Arial" w:hAnsi="Arial"/>
              </w:rPr>
            </w:pPr>
          </w:p>
          <w:p w14:paraId="73770D98" w14:textId="03A18233" w:rsidR="005C7853" w:rsidRPr="005C7853" w:rsidRDefault="00821B73" w:rsidP="00821B73">
            <w:pPr>
              <w:rPr>
                <w:rFonts w:ascii="Arial" w:hAnsi="Arial"/>
              </w:rPr>
            </w:pPr>
            <w:r w:rsidRPr="00821B73">
              <w:rPr>
                <w:rFonts w:ascii="Arial" w:hAnsi="Arial"/>
              </w:rPr>
              <w:t xml:space="preserve">b.) To develop sports activities and </w:t>
            </w:r>
            <w:proofErr w:type="spellStart"/>
            <w:r w:rsidRPr="00821B73">
              <w:rPr>
                <w:rFonts w:ascii="Arial" w:hAnsi="Arial"/>
              </w:rPr>
              <w:t>programmes</w:t>
            </w:r>
            <w:proofErr w:type="spellEnd"/>
            <w:r w:rsidRPr="00821B73">
              <w:rPr>
                <w:rFonts w:ascii="Arial" w:hAnsi="Arial"/>
              </w:rPr>
              <w:t xml:space="preserve"> which enable students to </w:t>
            </w:r>
            <w:proofErr w:type="spellStart"/>
            <w:r w:rsidRPr="00821B73">
              <w:rPr>
                <w:rFonts w:ascii="Arial" w:hAnsi="Arial"/>
              </w:rPr>
              <w:t>organise</w:t>
            </w:r>
            <w:proofErr w:type="spellEnd"/>
            <w:r w:rsidRPr="00821B73">
              <w:rPr>
                <w:rFonts w:ascii="Arial" w:hAnsi="Arial"/>
              </w:rPr>
              <w:t xml:space="preserve"> and participate in the widest possible variety of extra- curricular activities.</w:t>
            </w:r>
          </w:p>
        </w:tc>
      </w:tr>
    </w:tbl>
    <w:p w14:paraId="0E194F11" w14:textId="77777777" w:rsidR="005C7853" w:rsidRPr="005C7853" w:rsidRDefault="005C7853" w:rsidP="005C7853">
      <w:pPr>
        <w:pStyle w:val="ListParagraph"/>
        <w:spacing w:after="200" w:line="276" w:lineRule="auto"/>
        <w:ind w:left="360"/>
        <w:rPr>
          <w:rFonts w:ascii="Arial" w:eastAsiaTheme="minorHAnsi" w:hAnsi="Arial" w:cs="Arial"/>
          <w:sz w:val="22"/>
          <w:szCs w:val="22"/>
        </w:rPr>
      </w:pPr>
    </w:p>
    <w:p w14:paraId="1AE4FB9F" w14:textId="3B529BA5" w:rsidR="00B55FA7" w:rsidRPr="00821B73" w:rsidRDefault="00B55FA7" w:rsidP="00B55FA7">
      <w:pPr>
        <w:pStyle w:val="ListParagraph"/>
        <w:numPr>
          <w:ilvl w:val="0"/>
          <w:numId w:val="4"/>
        </w:numPr>
        <w:spacing w:after="200" w:line="276" w:lineRule="auto"/>
        <w:rPr>
          <w:rFonts w:ascii="Arial" w:eastAsiaTheme="minorHAnsi" w:hAnsi="Arial" w:cs="Arial"/>
          <w:sz w:val="22"/>
          <w:szCs w:val="22"/>
        </w:rPr>
      </w:pPr>
      <w:r w:rsidRPr="004142E4">
        <w:rPr>
          <w:rFonts w:ascii="Arial" w:hAnsi="Arial" w:cs="Arial"/>
          <w:b/>
          <w:sz w:val="22"/>
          <w:szCs w:val="22"/>
        </w:rPr>
        <w:t>Main duties and responsibilities:</w:t>
      </w:r>
    </w:p>
    <w:p w14:paraId="1FF327BA" w14:textId="6BE1425E" w:rsidR="00821B73" w:rsidRPr="00821B73" w:rsidRDefault="00821B73" w:rsidP="00821B73">
      <w:pPr>
        <w:spacing w:after="200" w:line="276" w:lineRule="auto"/>
        <w:rPr>
          <w:rFonts w:ascii="Arial" w:hAnsi="Arial"/>
        </w:rPr>
      </w:pPr>
      <w:r w:rsidRPr="00821B73">
        <w:rPr>
          <w:rFonts w:ascii="Arial" w:hAnsi="Arial"/>
        </w:rPr>
        <w:t xml:space="preserve">To deliver the Give Sport a Go Programme and Campus Leagues programme. </w:t>
      </w:r>
    </w:p>
    <w:p w14:paraId="355A959B" w14:textId="3BBC027D" w:rsidR="00821B73" w:rsidRPr="00821B73" w:rsidRDefault="00821B73" w:rsidP="00821B73">
      <w:pPr>
        <w:spacing w:after="200" w:line="276" w:lineRule="auto"/>
        <w:rPr>
          <w:rFonts w:ascii="Arial" w:hAnsi="Arial"/>
        </w:rPr>
      </w:pPr>
      <w:r w:rsidRPr="00821B73">
        <w:rPr>
          <w:rFonts w:ascii="Arial" w:hAnsi="Arial"/>
        </w:rPr>
        <w:t xml:space="preserve">To encourage students to participate in Give Sport a Go and Campus leagues. Making sure hard to reach groups are encouraged to participate. </w:t>
      </w:r>
    </w:p>
    <w:p w14:paraId="44EA6966" w14:textId="2BAD9009" w:rsidR="00821B73" w:rsidRPr="00821B73" w:rsidRDefault="00821B73" w:rsidP="00821B73">
      <w:pPr>
        <w:spacing w:after="200" w:line="276" w:lineRule="auto"/>
        <w:rPr>
          <w:rFonts w:ascii="Arial" w:hAnsi="Arial"/>
        </w:rPr>
      </w:pPr>
      <w:r w:rsidRPr="00821B73">
        <w:rPr>
          <w:rFonts w:ascii="Arial" w:hAnsi="Arial"/>
        </w:rPr>
        <w:t xml:space="preserve">To develop a programme of training and development materials to support involvement in Team Salford Activators and empower students to take responsibility for their activities. Through the Union’s Volunteering and Employability framework. </w:t>
      </w:r>
    </w:p>
    <w:p w14:paraId="21C047FD" w14:textId="421D891F" w:rsidR="00821B73" w:rsidRPr="00821B73" w:rsidRDefault="00821B73" w:rsidP="00821B73">
      <w:pPr>
        <w:spacing w:after="200" w:line="276" w:lineRule="auto"/>
        <w:rPr>
          <w:rFonts w:ascii="Arial" w:hAnsi="Arial"/>
        </w:rPr>
      </w:pPr>
      <w:r w:rsidRPr="00821B73">
        <w:rPr>
          <w:rFonts w:ascii="Arial" w:hAnsi="Arial"/>
        </w:rPr>
        <w:t xml:space="preserve">To actively work to promote the GSAG and Campus Leagues programmes across campus, linking in with Campus Living Villages, Sports Clubs and Societies. </w:t>
      </w:r>
    </w:p>
    <w:p w14:paraId="7123421C" w14:textId="08EAE87A" w:rsidR="00821B73" w:rsidRPr="00821B73" w:rsidRDefault="00821B73" w:rsidP="00821B73">
      <w:pPr>
        <w:spacing w:after="200" w:line="276" w:lineRule="auto"/>
        <w:rPr>
          <w:rFonts w:ascii="Arial" w:hAnsi="Arial"/>
        </w:rPr>
      </w:pPr>
      <w:r w:rsidRPr="00821B73">
        <w:rPr>
          <w:rFonts w:ascii="Arial" w:hAnsi="Arial"/>
        </w:rPr>
        <w:t>To identify and build links with other student groups, University staff/departments, external agencies or the local community and support these appropriately.</w:t>
      </w:r>
    </w:p>
    <w:p w14:paraId="1931E4FC" w14:textId="5390B381" w:rsidR="00821B73" w:rsidRPr="00821B73" w:rsidRDefault="00821B73" w:rsidP="00821B73">
      <w:pPr>
        <w:spacing w:after="200" w:line="276" w:lineRule="auto"/>
        <w:rPr>
          <w:rFonts w:ascii="Arial" w:hAnsi="Arial"/>
        </w:rPr>
      </w:pPr>
      <w:r w:rsidRPr="00821B73">
        <w:rPr>
          <w:rFonts w:ascii="Arial" w:hAnsi="Arial"/>
        </w:rPr>
        <w:t xml:space="preserve">To administrate the fixtures for Campus Leagues and liaise with external </w:t>
      </w:r>
      <w:proofErr w:type="spellStart"/>
      <w:r w:rsidRPr="00821B73">
        <w:rPr>
          <w:rFonts w:ascii="Arial" w:hAnsi="Arial"/>
        </w:rPr>
        <w:t>faciltiies</w:t>
      </w:r>
      <w:proofErr w:type="spellEnd"/>
      <w:r w:rsidRPr="00821B73">
        <w:rPr>
          <w:rFonts w:ascii="Arial" w:hAnsi="Arial"/>
        </w:rPr>
        <w:t xml:space="preserve"> and organisations. </w:t>
      </w:r>
    </w:p>
    <w:p w14:paraId="70BF3F6B" w14:textId="5319520E" w:rsidR="00821B73" w:rsidRPr="00821B73" w:rsidRDefault="00821B73" w:rsidP="00821B73">
      <w:pPr>
        <w:spacing w:after="200" w:line="276" w:lineRule="auto"/>
        <w:rPr>
          <w:rFonts w:ascii="Arial" w:hAnsi="Arial"/>
        </w:rPr>
      </w:pPr>
      <w:r w:rsidRPr="00821B73">
        <w:rPr>
          <w:rFonts w:ascii="Arial" w:hAnsi="Arial"/>
        </w:rPr>
        <w:t xml:space="preserve">To support, deliver and promote any </w:t>
      </w:r>
      <w:proofErr w:type="gramStart"/>
      <w:r w:rsidRPr="00821B73">
        <w:rPr>
          <w:rFonts w:ascii="Arial" w:hAnsi="Arial"/>
        </w:rPr>
        <w:t>large scale</w:t>
      </w:r>
      <w:proofErr w:type="gramEnd"/>
      <w:r w:rsidRPr="00821B73">
        <w:rPr>
          <w:rFonts w:ascii="Arial" w:hAnsi="Arial"/>
        </w:rPr>
        <w:t xml:space="preserve"> events hosted by Student Opportunities including (but not limited to) the annual Sports and Activities Fairs, Varsity and Students’ Union </w:t>
      </w:r>
      <w:r w:rsidR="00CF65F3">
        <w:rPr>
          <w:rFonts w:ascii="Arial" w:hAnsi="Arial"/>
        </w:rPr>
        <w:t>Ball</w:t>
      </w:r>
      <w:r w:rsidRPr="00821B73">
        <w:rPr>
          <w:rFonts w:ascii="Arial" w:hAnsi="Arial"/>
        </w:rPr>
        <w:t>.</w:t>
      </w:r>
    </w:p>
    <w:p w14:paraId="7B5B7521" w14:textId="0F45A486" w:rsidR="00821B73" w:rsidRPr="00821B73" w:rsidRDefault="00821B73" w:rsidP="00821B73">
      <w:pPr>
        <w:spacing w:after="200" w:line="276" w:lineRule="auto"/>
        <w:rPr>
          <w:rFonts w:ascii="Arial" w:hAnsi="Arial"/>
        </w:rPr>
      </w:pPr>
      <w:r w:rsidRPr="00821B73">
        <w:rPr>
          <w:rFonts w:ascii="Arial" w:hAnsi="Arial"/>
        </w:rPr>
        <w:t>To ensure that legislation and best practice are adhered to in all student activities and that all student activities comply with the Union’s Health and Safety policy and Health and Safety legislation; a Duty of Care is paramount within all student Sport programmes; and that Risk Assessments are carried out for all relevant activities in line with Union policies and national legislation.</w:t>
      </w:r>
    </w:p>
    <w:p w14:paraId="6B29E4CD" w14:textId="11B1935B" w:rsidR="00821B73" w:rsidRDefault="00821B73" w:rsidP="00821B73">
      <w:pPr>
        <w:spacing w:after="200" w:line="276" w:lineRule="auto"/>
        <w:rPr>
          <w:rFonts w:ascii="Arial" w:hAnsi="Arial"/>
        </w:rPr>
      </w:pPr>
      <w:r w:rsidRPr="00821B73">
        <w:rPr>
          <w:rFonts w:ascii="Arial" w:hAnsi="Arial"/>
        </w:rPr>
        <w:lastRenderedPageBreak/>
        <w:t>To undertake such other duties of a comparable nature as may be requested by the Head of Opportunities &amp; Wellbeing.</w:t>
      </w:r>
    </w:p>
    <w:p w14:paraId="3068FFA5" w14:textId="77777777" w:rsidR="00821B73" w:rsidRPr="00821B73" w:rsidRDefault="00821B73" w:rsidP="00821B73">
      <w:pPr>
        <w:spacing w:after="200" w:line="276" w:lineRule="auto"/>
        <w:rPr>
          <w:rFonts w:ascii="Arial" w:hAnsi="Arial"/>
        </w:rPr>
      </w:pPr>
    </w:p>
    <w:p w14:paraId="25E99977" w14:textId="717A440F" w:rsidR="003A760A" w:rsidRPr="00FB7DE7" w:rsidRDefault="003A760A" w:rsidP="003A760A">
      <w:pPr>
        <w:spacing w:after="200" w:line="276" w:lineRule="auto"/>
        <w:rPr>
          <w:rFonts w:ascii="Arial" w:eastAsia="Times New Roman" w:hAnsi="Arial" w:cs="Times New Roman"/>
          <w:szCs w:val="20"/>
        </w:rPr>
      </w:pPr>
      <w:r w:rsidRPr="00714098">
        <w:rPr>
          <w:rFonts w:ascii="Arial" w:eastAsia="Times New Roman" w:hAnsi="Arial"/>
          <w:b/>
          <w:bCs/>
          <w:kern w:val="36"/>
          <w:lang w:eastAsia="en-GB"/>
        </w:rPr>
        <w:t>Equality and diversity statement</w:t>
      </w:r>
    </w:p>
    <w:p w14:paraId="0DB126DA" w14:textId="77777777" w:rsidR="003A760A" w:rsidRPr="00714098" w:rsidRDefault="003A760A" w:rsidP="003A760A">
      <w:pPr>
        <w:shd w:val="clear" w:color="auto" w:fill="FFFFFF"/>
        <w:rPr>
          <w:rFonts w:ascii="Arial" w:eastAsia="Times New Roman" w:hAnsi="Arial"/>
          <w:b/>
          <w:lang w:eastAsia="en-GB"/>
        </w:rPr>
      </w:pPr>
    </w:p>
    <w:p w14:paraId="602C2AA5" w14:textId="77777777" w:rsidR="003A760A" w:rsidRPr="00714098" w:rsidRDefault="003A760A" w:rsidP="003A760A">
      <w:pPr>
        <w:shd w:val="clear" w:color="auto" w:fill="FFFFFF"/>
        <w:rPr>
          <w:rFonts w:ascii="Arial" w:eastAsia="Times New Roman" w:hAnsi="Arial"/>
          <w:lang w:eastAsia="en-GB"/>
        </w:rPr>
      </w:pPr>
      <w:r w:rsidRPr="00714098">
        <w:rPr>
          <w:rFonts w:ascii="Arial" w:eastAsia="Times New Roman" w:hAnsi="Arial"/>
          <w:lang w:eastAsia="en-GB"/>
        </w:rPr>
        <w:t>We care about the diversity of our members and staff and believe that what makes us different is what makes us better. We are committed to providing a workplace that embraces diversity, is enthusiastic about equality and promotes opportunity for all.</w:t>
      </w:r>
    </w:p>
    <w:p w14:paraId="196CF7A7" w14:textId="77777777" w:rsidR="003A760A" w:rsidRPr="00714098" w:rsidRDefault="003A760A" w:rsidP="003A760A">
      <w:pPr>
        <w:shd w:val="clear" w:color="auto" w:fill="FFFFFF"/>
        <w:rPr>
          <w:rFonts w:ascii="Arial" w:eastAsia="Times New Roman" w:hAnsi="Arial"/>
          <w:b/>
          <w:lang w:eastAsia="en-GB"/>
        </w:rPr>
      </w:pPr>
    </w:p>
    <w:p w14:paraId="046570E0" w14:textId="77777777" w:rsidR="003A760A" w:rsidRPr="00714098" w:rsidRDefault="003A760A" w:rsidP="003A760A">
      <w:pPr>
        <w:shd w:val="clear" w:color="auto" w:fill="FFFFFF"/>
        <w:spacing w:after="150"/>
        <w:textAlignment w:val="baseline"/>
        <w:rPr>
          <w:rFonts w:ascii="Arial" w:eastAsia="Times New Roman" w:hAnsi="Arial"/>
          <w:b/>
          <w:lang w:eastAsia="en-GB"/>
        </w:rPr>
      </w:pPr>
      <w:r w:rsidRPr="00714098">
        <w:rPr>
          <w:rFonts w:ascii="Arial" w:eastAsia="Times New Roman" w:hAnsi="Arial"/>
          <w:b/>
          <w:lang w:eastAsia="en-GB"/>
        </w:rPr>
        <w:t>Our organisation (University of Salford Students’ Union - USSU) welcomes applications from black and minority ethnic candidates as they are under-represented within the USSU workforce.</w:t>
      </w:r>
    </w:p>
    <w:p w14:paraId="42A8057C"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provide equality of opportunity and will not tolerate discrimination on grounds of gender, gender identity, marital status, sexual orientation, race, colour, nationality, religion, age, disability, HIV positivity, working pattern, sub culture, caring responsibilities, political beliefs – or any other grounds.</w:t>
      </w:r>
    </w:p>
    <w:p w14:paraId="42E74428"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demonstrate our commitment by:</w:t>
      </w:r>
    </w:p>
    <w:p w14:paraId="3D2E91C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promoting equality of opportunity and diversity within the environment we operate in </w:t>
      </w:r>
    </w:p>
    <w:p w14:paraId="3E9AE0DF"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treating our customers, colleagues and partners fairly and with respect</w:t>
      </w:r>
    </w:p>
    <w:p w14:paraId="56B1AE97"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building a workforce which reflects our students, aiming for even representation</w:t>
      </w:r>
    </w:p>
    <w:p w14:paraId="7983C00D"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encouraging recruitment from groups currently under-represented </w:t>
      </w:r>
    </w:p>
    <w:p w14:paraId="4E6BB3D3"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promoting an environment free from discrimination, bullying and harassment, and tackling behaviour which breaches this through our senate sanctioned Zero Tolerance policy</w:t>
      </w:r>
    </w:p>
    <w:p w14:paraId="14DE7E4C"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recognising and valuing the differences and individual contribution that people make</w:t>
      </w:r>
    </w:p>
    <w:p w14:paraId="369FD88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ensuring people have a healthy and nice environment to work, develop and grow in through our ‘great place to work’ measures</w:t>
      </w:r>
    </w:p>
    <w:p w14:paraId="2D420E8E"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operating above and beyond our charitable and legislative requirements and best practice </w:t>
      </w:r>
    </w:p>
    <w:p w14:paraId="5A3525D1" w14:textId="77777777" w:rsidR="003A760A" w:rsidRPr="00714098" w:rsidRDefault="003A760A" w:rsidP="003A760A">
      <w:pPr>
        <w:pStyle w:val="ListParagraph"/>
        <w:numPr>
          <w:ilvl w:val="0"/>
          <w:numId w:val="9"/>
        </w:numPr>
        <w:shd w:val="clear" w:color="auto" w:fill="FFFFFF"/>
        <w:textAlignment w:val="baseline"/>
        <w:rPr>
          <w:rFonts w:ascii="Calibri" w:hAnsi="Calibri"/>
          <w:color w:val="0B0C0C"/>
          <w:sz w:val="28"/>
          <w:szCs w:val="24"/>
          <w:lang w:eastAsia="en-GB"/>
        </w:rPr>
      </w:pPr>
      <w:r w:rsidRPr="00714098">
        <w:rPr>
          <w:rFonts w:ascii="Arial" w:hAnsi="Arial"/>
          <w:sz w:val="22"/>
          <w:lang w:eastAsia="en-GB"/>
        </w:rPr>
        <w:t>expecting and receiving excellence from all staff on these commitments – ensuring all staff are personally responsible for promoting these principles</w:t>
      </w:r>
    </w:p>
    <w:p w14:paraId="43F8A0A9" w14:textId="77777777" w:rsidR="003A760A" w:rsidRPr="00714098" w:rsidRDefault="003A760A" w:rsidP="003A760A">
      <w:pPr>
        <w:spacing w:after="200" w:line="276" w:lineRule="auto"/>
        <w:rPr>
          <w:rFonts w:ascii="Arial" w:hAnsi="Arial"/>
        </w:rPr>
      </w:pPr>
    </w:p>
    <w:p w14:paraId="34385627" w14:textId="77777777" w:rsidR="003A760A" w:rsidRPr="00535623" w:rsidRDefault="003A760A" w:rsidP="003A760A">
      <w:pPr>
        <w:spacing w:after="200" w:line="276" w:lineRule="auto"/>
        <w:ind w:left="360"/>
        <w:rPr>
          <w:rFonts w:ascii="Arial" w:hAnsi="Arial"/>
        </w:rPr>
      </w:pPr>
    </w:p>
    <w:p w14:paraId="704DD914" w14:textId="77777777" w:rsidR="003A760A" w:rsidRDefault="003A760A" w:rsidP="003A760A">
      <w:pPr>
        <w:jc w:val="both"/>
        <w:rPr>
          <w:b/>
        </w:rPr>
      </w:pPr>
    </w:p>
    <w:p w14:paraId="758DB5F8" w14:textId="77777777" w:rsidR="003A760A" w:rsidRDefault="003A760A" w:rsidP="003A760A">
      <w:pPr>
        <w:jc w:val="both"/>
        <w:rPr>
          <w:b/>
        </w:rPr>
      </w:pPr>
    </w:p>
    <w:p w14:paraId="588AE5E6" w14:textId="77777777" w:rsidR="003A760A" w:rsidRDefault="003A760A" w:rsidP="003A760A">
      <w:pPr>
        <w:jc w:val="both"/>
        <w:rPr>
          <w:b/>
        </w:rPr>
      </w:pPr>
    </w:p>
    <w:p w14:paraId="63A29DAA" w14:textId="77777777" w:rsidR="003A760A" w:rsidRDefault="003A760A" w:rsidP="003A760A">
      <w:pPr>
        <w:jc w:val="both"/>
        <w:rPr>
          <w:b/>
        </w:rPr>
      </w:pPr>
    </w:p>
    <w:p w14:paraId="70877F49" w14:textId="77777777" w:rsidR="003A760A" w:rsidRPr="00D3581B" w:rsidRDefault="003A760A" w:rsidP="003A760A">
      <w:pPr>
        <w:spacing w:after="200" w:line="276" w:lineRule="auto"/>
        <w:rPr>
          <w:b/>
        </w:rPr>
      </w:pPr>
      <w:r>
        <w:rPr>
          <w:b/>
        </w:rPr>
        <w:br w:type="page"/>
      </w:r>
      <w:r>
        <w:rPr>
          <w:rFonts w:ascii="Arial" w:hAnsi="Arial"/>
          <w:b/>
          <w:sz w:val="24"/>
          <w:szCs w:val="24"/>
        </w:rPr>
        <w:lastRenderedPageBreak/>
        <w:t>S</w:t>
      </w:r>
      <w:r w:rsidRPr="00D3581B">
        <w:rPr>
          <w:rFonts w:ascii="Arial" w:hAnsi="Arial"/>
          <w:b/>
          <w:sz w:val="24"/>
          <w:szCs w:val="24"/>
        </w:rPr>
        <w:t xml:space="preserve">ection 3: </w:t>
      </w:r>
    </w:p>
    <w:p w14:paraId="192B0F61" w14:textId="77777777" w:rsidR="003A760A" w:rsidRPr="00D3581B" w:rsidRDefault="003A760A" w:rsidP="003A760A">
      <w:pPr>
        <w:jc w:val="both"/>
        <w:rPr>
          <w:rFonts w:ascii="Arial" w:hAnsi="Arial"/>
          <w:b/>
          <w:sz w:val="24"/>
          <w:szCs w:val="24"/>
        </w:rPr>
      </w:pPr>
      <w:r w:rsidRPr="00D3581B">
        <w:rPr>
          <w:rFonts w:ascii="Arial" w:hAnsi="Arial"/>
          <w:b/>
          <w:sz w:val="24"/>
          <w:szCs w:val="24"/>
        </w:rPr>
        <w:t>Person Specification</w:t>
      </w:r>
    </w:p>
    <w:p w14:paraId="23F9B975" w14:textId="77777777" w:rsidR="003A760A" w:rsidRDefault="008D7CBF" w:rsidP="003A760A">
      <w:pPr>
        <w:jc w:val="both"/>
        <w:rPr>
          <w:rFonts w:ascii="Arial" w:hAnsi="Arial"/>
        </w:rPr>
      </w:pPr>
      <w:r>
        <w:rPr>
          <w:rFonts w:ascii="Arial" w:hAnsi="Arial"/>
          <w:noProof/>
        </w:rPr>
        <w:pict w14:anchorId="1A635CA7">
          <v:rect id="_x0000_i1026" alt="" style="width:451.3pt;height:.05pt;mso-width-percent:0;mso-height-percent:0;mso-width-percent:0;mso-height-percent:0" o:hralign="center" o:hrstd="t" o:hr="t" fillcolor="#a0a0a0" stroked="f"/>
        </w:pict>
      </w:r>
    </w:p>
    <w:p w14:paraId="3E4C8057" w14:textId="77777777" w:rsidR="003A760A" w:rsidRDefault="003A760A" w:rsidP="003A760A">
      <w:pPr>
        <w:jc w:val="both"/>
        <w:rPr>
          <w:b/>
        </w:rPr>
      </w:pPr>
    </w:p>
    <w:p w14:paraId="17E46459" w14:textId="77777777" w:rsidR="003A760A" w:rsidRPr="00D3581B" w:rsidRDefault="003A760A" w:rsidP="003A760A">
      <w:pPr>
        <w:jc w:val="both"/>
        <w:rPr>
          <w:rFonts w:ascii="Arial" w:eastAsia="Times New Roman" w:hAnsi="Arial"/>
          <w:lang w:eastAsia="en-GB"/>
        </w:rPr>
      </w:pPr>
      <w:r w:rsidRPr="00D3581B">
        <w:rPr>
          <w:rFonts w:ascii="Arial" w:eastAsia="Times New Roman" w:hAnsi="Arial"/>
          <w:lang w:eastAsia="en-GB"/>
        </w:rPr>
        <w:t>Applicants should demonstrate evidence of the following criteria in their applications. We will use a range of selection methods to measure candidates’ abi</w:t>
      </w:r>
      <w:r>
        <w:rPr>
          <w:rFonts w:ascii="Arial" w:eastAsia="Times New Roman" w:hAnsi="Arial"/>
          <w:lang w:eastAsia="en-GB"/>
        </w:rPr>
        <w:t xml:space="preserve">lities in these areas including </w:t>
      </w:r>
      <w:r w:rsidRPr="00D3581B">
        <w:rPr>
          <w:rFonts w:ascii="Arial" w:eastAsia="Times New Roman" w:hAnsi="Arial"/>
          <w:lang w:eastAsia="en-GB"/>
        </w:rPr>
        <w:t xml:space="preserve">reviewing your online application, seeking references, inviting shortlisted candidates to interview and other forms of assessment action relevant to the post. </w:t>
      </w:r>
    </w:p>
    <w:p w14:paraId="2FEA5C89" w14:textId="77777777" w:rsidR="003A760A" w:rsidRDefault="003A760A" w:rsidP="003A760A">
      <w:pPr>
        <w:jc w:val="both"/>
        <w:rPr>
          <w:rFonts w:ascii="Arial" w:hAnsi="Arial"/>
          <w:b/>
          <w:bCs/>
        </w:rPr>
      </w:pPr>
      <w:r w:rsidRPr="008C1F57">
        <w:rPr>
          <w:rFonts w:ascii="Arial" w:hAnsi="Arial"/>
          <w:b/>
          <w:bCs/>
        </w:rPr>
        <w:t>E is Essential, D is Desirable</w:t>
      </w:r>
    </w:p>
    <w:p w14:paraId="4CECC212" w14:textId="77777777" w:rsidR="003A760A" w:rsidRDefault="003A760A" w:rsidP="003A760A">
      <w:pPr>
        <w:jc w:val="both"/>
        <w:rPr>
          <w:rFonts w:ascii="Arial" w:hAnsi="Arial"/>
          <w:b/>
          <w:bCs/>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4"/>
        <w:gridCol w:w="652"/>
        <w:gridCol w:w="900"/>
        <w:gridCol w:w="1080"/>
      </w:tblGrid>
      <w:tr w:rsidR="00CF65F3" w:rsidRPr="002B65E2" w14:paraId="542423DA" w14:textId="77777777" w:rsidTr="00105DD1">
        <w:tc>
          <w:tcPr>
            <w:tcW w:w="6674" w:type="dxa"/>
            <w:tcBorders>
              <w:top w:val="single" w:sz="4" w:space="0" w:color="auto"/>
              <w:left w:val="single" w:sz="4" w:space="0" w:color="auto"/>
              <w:bottom w:val="nil"/>
            </w:tcBorders>
            <w:shd w:val="pct25" w:color="auto" w:fill="auto"/>
          </w:tcPr>
          <w:p w14:paraId="446CDB05" w14:textId="77777777" w:rsidR="00CF65F3" w:rsidRPr="002B65E2" w:rsidRDefault="00CF65F3" w:rsidP="00105DD1">
            <w:pPr>
              <w:tabs>
                <w:tab w:val="left" w:pos="993"/>
              </w:tabs>
              <w:ind w:left="993" w:right="-58" w:hanging="1086"/>
              <w:rPr>
                <w:rFonts w:ascii="Arial" w:hAnsi="Arial"/>
                <w:b/>
              </w:rPr>
            </w:pPr>
            <w:r w:rsidRPr="002B65E2">
              <w:rPr>
                <w:rFonts w:ascii="Arial" w:hAnsi="Arial"/>
                <w:b/>
              </w:rPr>
              <w:t>CRITERIA</w:t>
            </w:r>
          </w:p>
          <w:p w14:paraId="1F1B1DB8" w14:textId="77777777" w:rsidR="00CF65F3" w:rsidRPr="002B65E2" w:rsidRDefault="00CF65F3" w:rsidP="00105DD1">
            <w:pPr>
              <w:tabs>
                <w:tab w:val="left" w:pos="993"/>
              </w:tabs>
              <w:ind w:left="993" w:right="-58" w:hanging="1086"/>
              <w:rPr>
                <w:rFonts w:ascii="Arial" w:hAnsi="Arial"/>
                <w:b/>
              </w:rPr>
            </w:pPr>
            <w:r w:rsidRPr="002B65E2">
              <w:rPr>
                <w:rFonts w:ascii="Arial" w:hAnsi="Arial"/>
                <w:b/>
              </w:rPr>
              <w:t>You should be able to demonstrate in your application</w:t>
            </w:r>
          </w:p>
        </w:tc>
        <w:tc>
          <w:tcPr>
            <w:tcW w:w="652" w:type="dxa"/>
            <w:tcBorders>
              <w:top w:val="single" w:sz="4" w:space="0" w:color="auto"/>
              <w:bottom w:val="nil"/>
            </w:tcBorders>
            <w:shd w:val="pct25" w:color="auto" w:fill="auto"/>
          </w:tcPr>
          <w:p w14:paraId="6E4FD995" w14:textId="77777777" w:rsidR="00CF65F3" w:rsidRPr="002B65E2" w:rsidRDefault="00CF65F3" w:rsidP="00105DD1">
            <w:pPr>
              <w:tabs>
                <w:tab w:val="left" w:pos="993"/>
              </w:tabs>
              <w:ind w:left="993" w:right="-58" w:hanging="1086"/>
              <w:rPr>
                <w:rFonts w:ascii="Arial" w:hAnsi="Arial"/>
                <w:b/>
              </w:rPr>
            </w:pPr>
            <w:r>
              <w:rPr>
                <w:rFonts w:ascii="Arial" w:hAnsi="Arial"/>
                <w:b/>
              </w:rPr>
              <w:t>E</w:t>
            </w:r>
            <w:r w:rsidRPr="002B65E2">
              <w:rPr>
                <w:rFonts w:ascii="Arial" w:hAnsi="Arial"/>
                <w:b/>
              </w:rPr>
              <w:br/>
            </w:r>
            <w:proofErr w:type="spellStart"/>
            <w:r w:rsidRPr="002B65E2">
              <w:rPr>
                <w:rFonts w:ascii="Arial" w:hAnsi="Arial"/>
                <w:b/>
              </w:rPr>
              <w:t>E</w:t>
            </w:r>
            <w:proofErr w:type="spellEnd"/>
          </w:p>
        </w:tc>
        <w:tc>
          <w:tcPr>
            <w:tcW w:w="900" w:type="dxa"/>
            <w:tcBorders>
              <w:top w:val="single" w:sz="4" w:space="0" w:color="auto"/>
              <w:bottom w:val="nil"/>
            </w:tcBorders>
            <w:shd w:val="pct25" w:color="auto" w:fill="auto"/>
          </w:tcPr>
          <w:p w14:paraId="085B1CBF" w14:textId="77777777" w:rsidR="00CF65F3" w:rsidRPr="002B65E2" w:rsidRDefault="00CF65F3" w:rsidP="00105DD1">
            <w:pPr>
              <w:tabs>
                <w:tab w:val="left" w:pos="993"/>
              </w:tabs>
              <w:ind w:left="993" w:right="-58" w:hanging="1086"/>
              <w:rPr>
                <w:rFonts w:ascii="Arial" w:hAnsi="Arial"/>
                <w:b/>
              </w:rPr>
            </w:pPr>
            <w:r w:rsidRPr="002B65E2">
              <w:rPr>
                <w:rFonts w:ascii="Arial" w:hAnsi="Arial"/>
                <w:b/>
              </w:rPr>
              <w:t>D</w:t>
            </w:r>
          </w:p>
        </w:tc>
        <w:tc>
          <w:tcPr>
            <w:tcW w:w="1080" w:type="dxa"/>
            <w:tcBorders>
              <w:top w:val="single" w:sz="4" w:space="0" w:color="auto"/>
              <w:bottom w:val="nil"/>
              <w:right w:val="single" w:sz="4" w:space="0" w:color="auto"/>
            </w:tcBorders>
            <w:shd w:val="clear" w:color="auto" w:fill="C0C0C0"/>
          </w:tcPr>
          <w:p w14:paraId="2A6A895B" w14:textId="77777777" w:rsidR="00CF65F3" w:rsidRPr="002B65E2" w:rsidRDefault="00CF65F3" w:rsidP="00105DD1">
            <w:pPr>
              <w:tabs>
                <w:tab w:val="left" w:pos="993"/>
              </w:tabs>
              <w:ind w:left="993" w:right="-58" w:hanging="1086"/>
              <w:rPr>
                <w:rFonts w:ascii="Arial" w:hAnsi="Arial"/>
                <w:b/>
              </w:rPr>
            </w:pPr>
            <w:r w:rsidRPr="002B65E2">
              <w:rPr>
                <w:rFonts w:ascii="Arial" w:hAnsi="Arial"/>
                <w:b/>
              </w:rPr>
              <w:t>Tested by</w:t>
            </w:r>
          </w:p>
        </w:tc>
      </w:tr>
      <w:tr w:rsidR="00CF65F3" w:rsidRPr="002B65E2" w14:paraId="796FF51A" w14:textId="77777777" w:rsidTr="00105DD1">
        <w:tc>
          <w:tcPr>
            <w:tcW w:w="6674" w:type="dxa"/>
          </w:tcPr>
          <w:p w14:paraId="2952DDE9" w14:textId="77777777" w:rsidR="00CF65F3" w:rsidRPr="002B65E2" w:rsidRDefault="00CF65F3" w:rsidP="00105DD1">
            <w:pPr>
              <w:tabs>
                <w:tab w:val="left" w:pos="993"/>
              </w:tabs>
              <w:ind w:left="993" w:right="-58" w:hanging="1086"/>
              <w:rPr>
                <w:rFonts w:ascii="Arial" w:hAnsi="Arial"/>
                <w:b/>
                <w:i/>
              </w:rPr>
            </w:pPr>
            <w:r w:rsidRPr="002B65E2">
              <w:rPr>
                <w:rFonts w:ascii="Arial" w:hAnsi="Arial"/>
                <w:b/>
                <w:i/>
              </w:rPr>
              <w:t>KNOWLEDGE AND EXPERIENCE</w:t>
            </w:r>
          </w:p>
        </w:tc>
        <w:tc>
          <w:tcPr>
            <w:tcW w:w="652" w:type="dxa"/>
          </w:tcPr>
          <w:p w14:paraId="6B17F820" w14:textId="77777777" w:rsidR="00CF65F3" w:rsidRPr="002B65E2" w:rsidRDefault="00CF65F3" w:rsidP="00105DD1">
            <w:pPr>
              <w:tabs>
                <w:tab w:val="left" w:pos="993"/>
              </w:tabs>
              <w:ind w:left="993" w:right="-58" w:hanging="1086"/>
              <w:rPr>
                <w:rFonts w:ascii="Arial" w:hAnsi="Arial"/>
              </w:rPr>
            </w:pPr>
          </w:p>
        </w:tc>
        <w:tc>
          <w:tcPr>
            <w:tcW w:w="900" w:type="dxa"/>
          </w:tcPr>
          <w:p w14:paraId="1196E494" w14:textId="77777777" w:rsidR="00CF65F3" w:rsidRPr="002B65E2" w:rsidRDefault="00CF65F3" w:rsidP="00105DD1">
            <w:pPr>
              <w:tabs>
                <w:tab w:val="left" w:pos="993"/>
              </w:tabs>
              <w:ind w:left="993" w:right="-58" w:hanging="1086"/>
              <w:rPr>
                <w:rFonts w:ascii="Arial" w:hAnsi="Arial"/>
              </w:rPr>
            </w:pPr>
          </w:p>
        </w:tc>
        <w:tc>
          <w:tcPr>
            <w:tcW w:w="1080" w:type="dxa"/>
          </w:tcPr>
          <w:p w14:paraId="64CBCC78" w14:textId="77777777" w:rsidR="00CF65F3" w:rsidRPr="002B65E2" w:rsidRDefault="00CF65F3" w:rsidP="00105DD1">
            <w:pPr>
              <w:tabs>
                <w:tab w:val="left" w:pos="993"/>
              </w:tabs>
              <w:ind w:left="993" w:right="-58" w:hanging="1086"/>
              <w:rPr>
                <w:rFonts w:ascii="Arial" w:hAnsi="Arial"/>
              </w:rPr>
            </w:pPr>
          </w:p>
        </w:tc>
      </w:tr>
      <w:tr w:rsidR="00CF65F3" w:rsidRPr="002B65E2" w14:paraId="74334AE4" w14:textId="77777777" w:rsidTr="00105DD1">
        <w:tc>
          <w:tcPr>
            <w:tcW w:w="6674" w:type="dxa"/>
          </w:tcPr>
          <w:p w14:paraId="571ADAA8" w14:textId="77777777" w:rsidR="00CF65F3" w:rsidRDefault="00CF65F3" w:rsidP="00105DD1">
            <w:pPr>
              <w:tabs>
                <w:tab w:val="left" w:pos="993"/>
              </w:tabs>
              <w:ind w:left="993" w:right="-58" w:hanging="1086"/>
              <w:rPr>
                <w:rFonts w:ascii="Arial" w:hAnsi="Arial"/>
              </w:rPr>
            </w:pPr>
            <w:r w:rsidRPr="002B65E2">
              <w:rPr>
                <w:rFonts w:ascii="Arial" w:hAnsi="Arial"/>
              </w:rPr>
              <w:t>An understanding of the issues faci</w:t>
            </w:r>
            <w:r>
              <w:rPr>
                <w:rFonts w:ascii="Arial" w:hAnsi="Arial"/>
              </w:rPr>
              <w:t>ng students in higher education</w:t>
            </w:r>
          </w:p>
          <w:p w14:paraId="3C4354BF" w14:textId="77777777" w:rsidR="00CF65F3" w:rsidRPr="002B65E2" w:rsidRDefault="00CF65F3" w:rsidP="00105DD1">
            <w:pPr>
              <w:tabs>
                <w:tab w:val="left" w:pos="993"/>
              </w:tabs>
              <w:ind w:left="993" w:right="-58" w:hanging="1086"/>
              <w:rPr>
                <w:rFonts w:ascii="Arial" w:hAnsi="Arial"/>
              </w:rPr>
            </w:pPr>
            <w:r w:rsidRPr="002B65E2">
              <w:rPr>
                <w:rFonts w:ascii="Arial" w:hAnsi="Arial"/>
              </w:rPr>
              <w:t>today</w:t>
            </w:r>
          </w:p>
        </w:tc>
        <w:tc>
          <w:tcPr>
            <w:tcW w:w="652" w:type="dxa"/>
          </w:tcPr>
          <w:p w14:paraId="7E16E492" w14:textId="77777777" w:rsidR="00CF65F3" w:rsidRPr="002B65E2" w:rsidRDefault="00CF65F3" w:rsidP="00105DD1">
            <w:pPr>
              <w:tabs>
                <w:tab w:val="left" w:pos="993"/>
              </w:tabs>
              <w:ind w:left="993" w:right="-58" w:hanging="1086"/>
              <w:rPr>
                <w:rFonts w:ascii="Arial" w:hAnsi="Arial"/>
                <w:b/>
                <w:i/>
              </w:rPr>
            </w:pPr>
            <w:r w:rsidRPr="002B65E2">
              <w:rPr>
                <w:rFonts w:ascii="Arial" w:hAnsi="Arial"/>
              </w:rPr>
              <w:sym w:font="Wingdings" w:char="F0FC"/>
            </w:r>
          </w:p>
        </w:tc>
        <w:tc>
          <w:tcPr>
            <w:tcW w:w="900" w:type="dxa"/>
          </w:tcPr>
          <w:p w14:paraId="4F4BB64A" w14:textId="77777777" w:rsidR="00CF65F3" w:rsidRPr="002B65E2" w:rsidRDefault="00CF65F3" w:rsidP="00105DD1">
            <w:pPr>
              <w:tabs>
                <w:tab w:val="left" w:pos="993"/>
              </w:tabs>
              <w:ind w:left="993" w:right="-58" w:hanging="1086"/>
              <w:rPr>
                <w:rFonts w:ascii="Arial" w:hAnsi="Arial"/>
                <w:b/>
                <w:i/>
              </w:rPr>
            </w:pPr>
          </w:p>
        </w:tc>
        <w:tc>
          <w:tcPr>
            <w:tcW w:w="1080" w:type="dxa"/>
          </w:tcPr>
          <w:p w14:paraId="269D1B76" w14:textId="77777777" w:rsidR="00CF65F3" w:rsidRPr="002B65E2" w:rsidRDefault="00CF65F3" w:rsidP="00105DD1">
            <w:pPr>
              <w:tabs>
                <w:tab w:val="left" w:pos="993"/>
              </w:tabs>
              <w:ind w:left="993" w:right="-58" w:hanging="1086"/>
              <w:rPr>
                <w:rFonts w:ascii="Arial" w:hAnsi="Arial"/>
                <w:bCs/>
              </w:rPr>
            </w:pPr>
            <w:r>
              <w:rPr>
                <w:rFonts w:ascii="Arial" w:hAnsi="Arial"/>
                <w:bCs/>
              </w:rPr>
              <w:t>A</w:t>
            </w:r>
          </w:p>
        </w:tc>
      </w:tr>
      <w:tr w:rsidR="00CF65F3" w:rsidRPr="002B65E2" w14:paraId="4C971CAA" w14:textId="77777777" w:rsidTr="00105DD1">
        <w:tc>
          <w:tcPr>
            <w:tcW w:w="6674" w:type="dxa"/>
          </w:tcPr>
          <w:p w14:paraId="6ECD028A" w14:textId="77777777" w:rsidR="00CF65F3" w:rsidRPr="002B65E2" w:rsidRDefault="00CF65F3" w:rsidP="00105DD1">
            <w:pPr>
              <w:tabs>
                <w:tab w:val="left" w:pos="993"/>
              </w:tabs>
              <w:ind w:left="993" w:right="-58" w:hanging="1086"/>
              <w:rPr>
                <w:rFonts w:ascii="Arial" w:hAnsi="Arial"/>
              </w:rPr>
            </w:pPr>
            <w:r w:rsidRPr="002B65E2">
              <w:rPr>
                <w:rFonts w:ascii="Arial" w:hAnsi="Arial"/>
              </w:rPr>
              <w:t>Experience of working effectively on own initiative</w:t>
            </w:r>
          </w:p>
        </w:tc>
        <w:tc>
          <w:tcPr>
            <w:tcW w:w="652" w:type="dxa"/>
          </w:tcPr>
          <w:p w14:paraId="49E74FC2"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900" w:type="dxa"/>
          </w:tcPr>
          <w:p w14:paraId="49EBA768" w14:textId="77777777" w:rsidR="00CF65F3" w:rsidRPr="002B65E2" w:rsidRDefault="00CF65F3" w:rsidP="00105DD1">
            <w:pPr>
              <w:tabs>
                <w:tab w:val="left" w:pos="993"/>
              </w:tabs>
              <w:ind w:left="993" w:right="-58" w:hanging="1086"/>
              <w:rPr>
                <w:rFonts w:ascii="Arial" w:hAnsi="Arial"/>
              </w:rPr>
            </w:pPr>
          </w:p>
        </w:tc>
        <w:tc>
          <w:tcPr>
            <w:tcW w:w="1080" w:type="dxa"/>
          </w:tcPr>
          <w:p w14:paraId="70822A21" w14:textId="77777777" w:rsidR="00CF65F3" w:rsidRPr="002B65E2" w:rsidRDefault="00CF65F3" w:rsidP="00105DD1">
            <w:pPr>
              <w:tabs>
                <w:tab w:val="left" w:pos="993"/>
              </w:tabs>
              <w:ind w:left="993" w:right="-58" w:hanging="1086"/>
              <w:rPr>
                <w:rFonts w:ascii="Arial" w:hAnsi="Arial"/>
                <w:bCs/>
              </w:rPr>
            </w:pPr>
            <w:r>
              <w:rPr>
                <w:rFonts w:ascii="Arial" w:hAnsi="Arial"/>
                <w:bCs/>
              </w:rPr>
              <w:t>A</w:t>
            </w:r>
            <w:r w:rsidRPr="002B65E2">
              <w:rPr>
                <w:rFonts w:ascii="Arial" w:hAnsi="Arial"/>
                <w:bCs/>
              </w:rPr>
              <w:t>/I</w:t>
            </w:r>
          </w:p>
        </w:tc>
      </w:tr>
      <w:tr w:rsidR="00CF65F3" w:rsidRPr="002B65E2" w14:paraId="732C091D" w14:textId="77777777" w:rsidTr="00105DD1">
        <w:tc>
          <w:tcPr>
            <w:tcW w:w="6674" w:type="dxa"/>
          </w:tcPr>
          <w:p w14:paraId="5C337628" w14:textId="77777777" w:rsidR="00CF65F3" w:rsidRPr="002B65E2" w:rsidRDefault="00CF65F3" w:rsidP="00105DD1">
            <w:pPr>
              <w:tabs>
                <w:tab w:val="left" w:pos="993"/>
              </w:tabs>
              <w:ind w:left="993" w:right="-58" w:hanging="1086"/>
              <w:rPr>
                <w:rFonts w:ascii="Arial" w:hAnsi="Arial"/>
              </w:rPr>
            </w:pPr>
            <w:r w:rsidRPr="002B65E2">
              <w:rPr>
                <w:rFonts w:ascii="Arial" w:hAnsi="Arial"/>
              </w:rPr>
              <w:t>Experience of co-ordinating and/or delivering projects</w:t>
            </w:r>
          </w:p>
        </w:tc>
        <w:tc>
          <w:tcPr>
            <w:tcW w:w="652" w:type="dxa"/>
          </w:tcPr>
          <w:p w14:paraId="3D48B28D" w14:textId="77777777" w:rsidR="00CF65F3" w:rsidRPr="002B65E2" w:rsidRDefault="00CF65F3" w:rsidP="00105DD1">
            <w:pPr>
              <w:tabs>
                <w:tab w:val="left" w:pos="993"/>
              </w:tabs>
              <w:ind w:left="993" w:right="-58" w:hanging="1086"/>
              <w:rPr>
                <w:rFonts w:ascii="Arial" w:hAnsi="Arial"/>
              </w:rPr>
            </w:pPr>
          </w:p>
        </w:tc>
        <w:tc>
          <w:tcPr>
            <w:tcW w:w="900" w:type="dxa"/>
          </w:tcPr>
          <w:p w14:paraId="28F692C8" w14:textId="77777777" w:rsidR="00CF65F3" w:rsidRPr="002B65E2" w:rsidRDefault="00CF65F3" w:rsidP="00105DD1">
            <w:pPr>
              <w:tabs>
                <w:tab w:val="left" w:pos="993"/>
              </w:tabs>
              <w:ind w:left="993" w:right="-58" w:hanging="1086"/>
              <w:rPr>
                <w:rFonts w:ascii="Arial" w:hAnsi="Arial"/>
              </w:rPr>
            </w:pPr>
            <w:r w:rsidRPr="00DD2A30">
              <w:rPr>
                <w:rFonts w:ascii="Arial" w:hAnsi="Arial"/>
              </w:rPr>
              <w:sym w:font="Wingdings" w:char="F0FC"/>
            </w:r>
          </w:p>
        </w:tc>
        <w:tc>
          <w:tcPr>
            <w:tcW w:w="1080" w:type="dxa"/>
          </w:tcPr>
          <w:p w14:paraId="1669C80B" w14:textId="77777777" w:rsidR="00CF65F3" w:rsidRPr="002B65E2" w:rsidRDefault="00CF65F3" w:rsidP="00105DD1">
            <w:pPr>
              <w:tabs>
                <w:tab w:val="left" w:pos="993"/>
              </w:tabs>
              <w:ind w:left="993" w:right="-58" w:hanging="1086"/>
              <w:rPr>
                <w:rFonts w:ascii="Arial" w:hAnsi="Arial"/>
                <w:bCs/>
              </w:rPr>
            </w:pPr>
            <w:r>
              <w:rPr>
                <w:rFonts w:ascii="Arial" w:hAnsi="Arial"/>
                <w:bCs/>
              </w:rPr>
              <w:t>A</w:t>
            </w:r>
            <w:r w:rsidRPr="002B65E2">
              <w:rPr>
                <w:rFonts w:ascii="Arial" w:hAnsi="Arial"/>
                <w:bCs/>
              </w:rPr>
              <w:t>/I</w:t>
            </w:r>
          </w:p>
        </w:tc>
      </w:tr>
      <w:tr w:rsidR="00CF65F3" w:rsidRPr="002B65E2" w14:paraId="4E71405F" w14:textId="77777777" w:rsidTr="00105DD1">
        <w:tc>
          <w:tcPr>
            <w:tcW w:w="6674" w:type="dxa"/>
          </w:tcPr>
          <w:p w14:paraId="7B66836F" w14:textId="77777777" w:rsidR="00CF65F3" w:rsidRPr="002B65E2" w:rsidRDefault="00CF65F3" w:rsidP="00105DD1">
            <w:pPr>
              <w:tabs>
                <w:tab w:val="left" w:pos="993"/>
              </w:tabs>
              <w:ind w:left="993" w:right="-58" w:hanging="1086"/>
              <w:rPr>
                <w:rFonts w:ascii="Arial" w:hAnsi="Arial"/>
              </w:rPr>
            </w:pPr>
            <w:r w:rsidRPr="002B65E2">
              <w:rPr>
                <w:rFonts w:ascii="Arial" w:hAnsi="Arial"/>
              </w:rPr>
              <w:t>Experience of working with students or young people/ volunteers</w:t>
            </w:r>
          </w:p>
        </w:tc>
        <w:tc>
          <w:tcPr>
            <w:tcW w:w="652" w:type="dxa"/>
          </w:tcPr>
          <w:p w14:paraId="26CD3ABA" w14:textId="77777777" w:rsidR="00CF65F3" w:rsidRPr="002B65E2" w:rsidRDefault="00CF65F3" w:rsidP="00105DD1">
            <w:pPr>
              <w:tabs>
                <w:tab w:val="left" w:pos="993"/>
              </w:tabs>
              <w:ind w:left="993" w:right="-58" w:hanging="1086"/>
              <w:rPr>
                <w:rFonts w:ascii="Arial" w:hAnsi="Arial"/>
              </w:rPr>
            </w:pPr>
            <w:r w:rsidRPr="00DD2A30">
              <w:rPr>
                <w:rFonts w:ascii="Arial" w:hAnsi="Arial"/>
              </w:rPr>
              <w:sym w:font="Wingdings" w:char="F0FC"/>
            </w:r>
          </w:p>
        </w:tc>
        <w:tc>
          <w:tcPr>
            <w:tcW w:w="900" w:type="dxa"/>
          </w:tcPr>
          <w:p w14:paraId="2A52BFB9" w14:textId="77777777" w:rsidR="00CF65F3" w:rsidRPr="002B65E2" w:rsidRDefault="00CF65F3" w:rsidP="00105DD1">
            <w:pPr>
              <w:tabs>
                <w:tab w:val="left" w:pos="993"/>
              </w:tabs>
              <w:ind w:left="993" w:right="-58" w:hanging="1086"/>
              <w:rPr>
                <w:rFonts w:ascii="Arial" w:hAnsi="Arial"/>
              </w:rPr>
            </w:pPr>
          </w:p>
        </w:tc>
        <w:tc>
          <w:tcPr>
            <w:tcW w:w="1080" w:type="dxa"/>
          </w:tcPr>
          <w:p w14:paraId="4391E0FE" w14:textId="77777777" w:rsidR="00CF65F3" w:rsidRPr="002B65E2" w:rsidRDefault="00CF65F3" w:rsidP="00105DD1">
            <w:pPr>
              <w:tabs>
                <w:tab w:val="left" w:pos="993"/>
              </w:tabs>
              <w:ind w:left="993" w:right="-58" w:hanging="1086"/>
              <w:rPr>
                <w:rFonts w:ascii="Arial" w:hAnsi="Arial"/>
                <w:bCs/>
              </w:rPr>
            </w:pPr>
            <w:r>
              <w:rPr>
                <w:rFonts w:ascii="Arial" w:hAnsi="Arial"/>
                <w:bCs/>
              </w:rPr>
              <w:t>A</w:t>
            </w:r>
            <w:r w:rsidRPr="002B65E2">
              <w:rPr>
                <w:rFonts w:ascii="Arial" w:hAnsi="Arial"/>
                <w:bCs/>
              </w:rPr>
              <w:t>/I</w:t>
            </w:r>
          </w:p>
        </w:tc>
      </w:tr>
      <w:tr w:rsidR="00CF65F3" w:rsidRPr="002B65E2" w14:paraId="2778A3C2" w14:textId="77777777" w:rsidTr="00105DD1">
        <w:tc>
          <w:tcPr>
            <w:tcW w:w="6674" w:type="dxa"/>
          </w:tcPr>
          <w:p w14:paraId="69BF5D04" w14:textId="77777777" w:rsidR="00CF65F3" w:rsidRPr="002B65E2" w:rsidRDefault="00CF65F3" w:rsidP="00105DD1">
            <w:pPr>
              <w:tabs>
                <w:tab w:val="left" w:pos="993"/>
              </w:tabs>
              <w:ind w:left="993" w:right="-58" w:hanging="1086"/>
              <w:rPr>
                <w:rFonts w:ascii="Arial" w:hAnsi="Arial"/>
              </w:rPr>
            </w:pPr>
            <w:r w:rsidRPr="002B65E2">
              <w:rPr>
                <w:rFonts w:ascii="Arial" w:hAnsi="Arial"/>
              </w:rPr>
              <w:t>Knowledge of Health and Safety issues</w:t>
            </w:r>
          </w:p>
        </w:tc>
        <w:tc>
          <w:tcPr>
            <w:tcW w:w="652" w:type="dxa"/>
          </w:tcPr>
          <w:p w14:paraId="6D6060DB" w14:textId="77777777" w:rsidR="00CF65F3" w:rsidRPr="002B65E2" w:rsidRDefault="00CF65F3" w:rsidP="00105DD1">
            <w:pPr>
              <w:tabs>
                <w:tab w:val="left" w:pos="993"/>
              </w:tabs>
              <w:ind w:left="993" w:right="-58" w:hanging="1086"/>
              <w:rPr>
                <w:rFonts w:ascii="Arial" w:hAnsi="Arial"/>
              </w:rPr>
            </w:pPr>
          </w:p>
        </w:tc>
        <w:tc>
          <w:tcPr>
            <w:tcW w:w="900" w:type="dxa"/>
          </w:tcPr>
          <w:p w14:paraId="25709BCF"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1080" w:type="dxa"/>
          </w:tcPr>
          <w:p w14:paraId="6C161D8D" w14:textId="77777777" w:rsidR="00CF65F3" w:rsidRPr="002B65E2" w:rsidRDefault="00CF65F3" w:rsidP="00105DD1">
            <w:pPr>
              <w:tabs>
                <w:tab w:val="left" w:pos="993"/>
              </w:tabs>
              <w:ind w:left="993" w:right="-58" w:hanging="1086"/>
              <w:rPr>
                <w:rFonts w:ascii="Arial" w:hAnsi="Arial"/>
                <w:bCs/>
              </w:rPr>
            </w:pPr>
            <w:r>
              <w:rPr>
                <w:rFonts w:ascii="Arial" w:hAnsi="Arial"/>
                <w:bCs/>
              </w:rPr>
              <w:t>A</w:t>
            </w:r>
            <w:r w:rsidRPr="002B65E2">
              <w:rPr>
                <w:rFonts w:ascii="Arial" w:hAnsi="Arial"/>
                <w:bCs/>
              </w:rPr>
              <w:t>/I</w:t>
            </w:r>
          </w:p>
        </w:tc>
      </w:tr>
      <w:tr w:rsidR="00CF65F3" w:rsidRPr="002B65E2" w14:paraId="597C4FF2" w14:textId="77777777" w:rsidTr="00105DD1">
        <w:tc>
          <w:tcPr>
            <w:tcW w:w="6674" w:type="dxa"/>
          </w:tcPr>
          <w:p w14:paraId="3E4AF4F5" w14:textId="77777777" w:rsidR="00CF65F3" w:rsidRPr="002B65E2" w:rsidRDefault="00CF65F3" w:rsidP="00105DD1">
            <w:pPr>
              <w:tabs>
                <w:tab w:val="left" w:pos="993"/>
              </w:tabs>
              <w:ind w:left="993" w:right="-58" w:hanging="1086"/>
              <w:rPr>
                <w:rFonts w:ascii="Arial" w:hAnsi="Arial"/>
                <w:b/>
                <w:i/>
              </w:rPr>
            </w:pPr>
            <w:r w:rsidRPr="002B65E2">
              <w:rPr>
                <w:rFonts w:ascii="Arial" w:hAnsi="Arial"/>
                <w:b/>
                <w:i/>
              </w:rPr>
              <w:t>SKILLS AND ABILITIES</w:t>
            </w:r>
          </w:p>
        </w:tc>
        <w:tc>
          <w:tcPr>
            <w:tcW w:w="652" w:type="dxa"/>
          </w:tcPr>
          <w:p w14:paraId="5CA42D80" w14:textId="77777777" w:rsidR="00CF65F3" w:rsidRPr="002B65E2" w:rsidRDefault="00CF65F3" w:rsidP="00105DD1">
            <w:pPr>
              <w:tabs>
                <w:tab w:val="left" w:pos="993"/>
              </w:tabs>
              <w:ind w:left="993" w:right="-58" w:hanging="1086"/>
              <w:rPr>
                <w:rFonts w:ascii="Arial" w:hAnsi="Arial"/>
              </w:rPr>
            </w:pPr>
          </w:p>
        </w:tc>
        <w:tc>
          <w:tcPr>
            <w:tcW w:w="900" w:type="dxa"/>
          </w:tcPr>
          <w:p w14:paraId="217260D1" w14:textId="77777777" w:rsidR="00CF65F3" w:rsidRPr="002B65E2" w:rsidRDefault="00CF65F3" w:rsidP="00105DD1">
            <w:pPr>
              <w:tabs>
                <w:tab w:val="left" w:pos="993"/>
              </w:tabs>
              <w:ind w:left="993" w:right="-58" w:hanging="1086"/>
              <w:rPr>
                <w:rFonts w:ascii="Arial" w:hAnsi="Arial"/>
              </w:rPr>
            </w:pPr>
          </w:p>
        </w:tc>
        <w:tc>
          <w:tcPr>
            <w:tcW w:w="1080" w:type="dxa"/>
          </w:tcPr>
          <w:p w14:paraId="3BF8F92F" w14:textId="77777777" w:rsidR="00CF65F3" w:rsidRPr="002B65E2" w:rsidRDefault="00CF65F3" w:rsidP="00105DD1">
            <w:pPr>
              <w:tabs>
                <w:tab w:val="left" w:pos="993"/>
              </w:tabs>
              <w:ind w:left="993" w:right="-58" w:hanging="1086"/>
              <w:rPr>
                <w:rFonts w:ascii="Arial" w:hAnsi="Arial"/>
                <w:bCs/>
              </w:rPr>
            </w:pPr>
          </w:p>
        </w:tc>
      </w:tr>
      <w:tr w:rsidR="00CF65F3" w:rsidRPr="002B65E2" w14:paraId="716E4814" w14:textId="77777777" w:rsidTr="00105DD1">
        <w:tc>
          <w:tcPr>
            <w:tcW w:w="6674" w:type="dxa"/>
          </w:tcPr>
          <w:p w14:paraId="1113E8E2" w14:textId="77777777" w:rsidR="00CF65F3" w:rsidRPr="002B65E2" w:rsidRDefault="00CF65F3" w:rsidP="00105DD1">
            <w:pPr>
              <w:tabs>
                <w:tab w:val="left" w:pos="993"/>
              </w:tabs>
              <w:ind w:left="993" w:right="-58" w:hanging="1086"/>
              <w:rPr>
                <w:rFonts w:ascii="Arial" w:hAnsi="Arial"/>
              </w:rPr>
            </w:pPr>
            <w:r w:rsidRPr="002B65E2">
              <w:rPr>
                <w:rFonts w:ascii="Arial" w:hAnsi="Arial"/>
              </w:rPr>
              <w:t xml:space="preserve">Ability to effectively promote a service </w:t>
            </w:r>
          </w:p>
        </w:tc>
        <w:tc>
          <w:tcPr>
            <w:tcW w:w="652" w:type="dxa"/>
          </w:tcPr>
          <w:p w14:paraId="43D9E424" w14:textId="77777777" w:rsidR="00CF65F3" w:rsidRPr="002B65E2" w:rsidRDefault="00CF65F3" w:rsidP="00105DD1">
            <w:pPr>
              <w:tabs>
                <w:tab w:val="left" w:pos="993"/>
              </w:tabs>
              <w:ind w:left="993" w:right="-58" w:hanging="1086"/>
              <w:rPr>
                <w:rFonts w:ascii="Arial" w:hAnsi="Arial"/>
                <w:b/>
                <w:iCs/>
              </w:rPr>
            </w:pPr>
            <w:r w:rsidRPr="002B65E2">
              <w:rPr>
                <w:rFonts w:ascii="Arial" w:hAnsi="Arial"/>
              </w:rPr>
              <w:sym w:font="Wingdings" w:char="F0FC"/>
            </w:r>
          </w:p>
        </w:tc>
        <w:tc>
          <w:tcPr>
            <w:tcW w:w="900" w:type="dxa"/>
          </w:tcPr>
          <w:p w14:paraId="19122235" w14:textId="77777777" w:rsidR="00CF65F3" w:rsidRPr="002B65E2" w:rsidRDefault="00CF65F3" w:rsidP="00105DD1">
            <w:pPr>
              <w:tabs>
                <w:tab w:val="left" w:pos="993"/>
              </w:tabs>
              <w:ind w:left="993" w:right="-58" w:hanging="1086"/>
              <w:rPr>
                <w:rFonts w:ascii="Arial" w:hAnsi="Arial"/>
                <w:b/>
                <w:i/>
              </w:rPr>
            </w:pPr>
          </w:p>
        </w:tc>
        <w:tc>
          <w:tcPr>
            <w:tcW w:w="1080" w:type="dxa"/>
          </w:tcPr>
          <w:p w14:paraId="67B6F8A9" w14:textId="77777777" w:rsidR="00CF65F3" w:rsidRPr="002B65E2" w:rsidRDefault="00CF65F3" w:rsidP="00105DD1">
            <w:pPr>
              <w:tabs>
                <w:tab w:val="left" w:pos="993"/>
              </w:tabs>
              <w:ind w:left="993" w:right="-58" w:hanging="1086"/>
              <w:rPr>
                <w:rFonts w:ascii="Arial" w:hAnsi="Arial"/>
                <w:bCs/>
              </w:rPr>
            </w:pPr>
            <w:r>
              <w:rPr>
                <w:rFonts w:ascii="Arial" w:hAnsi="Arial"/>
                <w:bCs/>
              </w:rPr>
              <w:t>A</w:t>
            </w:r>
            <w:r w:rsidRPr="002B65E2">
              <w:rPr>
                <w:rFonts w:ascii="Arial" w:hAnsi="Arial"/>
                <w:bCs/>
              </w:rPr>
              <w:t>/I</w:t>
            </w:r>
          </w:p>
        </w:tc>
      </w:tr>
      <w:tr w:rsidR="00CF65F3" w:rsidRPr="002B65E2" w14:paraId="66D24D29" w14:textId="77777777" w:rsidTr="00105DD1">
        <w:tc>
          <w:tcPr>
            <w:tcW w:w="6674" w:type="dxa"/>
          </w:tcPr>
          <w:p w14:paraId="2ED01B8E" w14:textId="77777777" w:rsidR="00CF65F3" w:rsidRDefault="00CF65F3" w:rsidP="00105DD1">
            <w:pPr>
              <w:tabs>
                <w:tab w:val="left" w:pos="993"/>
              </w:tabs>
              <w:ind w:left="993" w:right="-58" w:hanging="1086"/>
              <w:rPr>
                <w:rFonts w:ascii="Arial" w:hAnsi="Arial"/>
              </w:rPr>
            </w:pPr>
            <w:r w:rsidRPr="002B65E2">
              <w:rPr>
                <w:rFonts w:ascii="Arial" w:hAnsi="Arial"/>
              </w:rPr>
              <w:t>Computer literacy (standard office s</w:t>
            </w:r>
            <w:r>
              <w:rPr>
                <w:rFonts w:ascii="Arial" w:hAnsi="Arial"/>
              </w:rPr>
              <w:t>oftware including spreadsheets)</w:t>
            </w:r>
          </w:p>
          <w:p w14:paraId="00BDECD5" w14:textId="77777777" w:rsidR="00CF65F3" w:rsidRPr="002B65E2" w:rsidRDefault="00CF65F3" w:rsidP="00105DD1">
            <w:pPr>
              <w:tabs>
                <w:tab w:val="left" w:pos="993"/>
              </w:tabs>
              <w:ind w:left="993" w:right="-58" w:hanging="1086"/>
              <w:rPr>
                <w:rFonts w:ascii="Arial" w:hAnsi="Arial"/>
              </w:rPr>
            </w:pPr>
            <w:r w:rsidRPr="002B65E2">
              <w:rPr>
                <w:rFonts w:ascii="Arial" w:hAnsi="Arial"/>
              </w:rPr>
              <w:t>and keyboard skills</w:t>
            </w:r>
          </w:p>
        </w:tc>
        <w:tc>
          <w:tcPr>
            <w:tcW w:w="652" w:type="dxa"/>
          </w:tcPr>
          <w:p w14:paraId="11335D7B"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900" w:type="dxa"/>
          </w:tcPr>
          <w:p w14:paraId="7A95F0B4" w14:textId="77777777" w:rsidR="00CF65F3" w:rsidRPr="002B65E2" w:rsidRDefault="00CF65F3" w:rsidP="00105DD1">
            <w:pPr>
              <w:tabs>
                <w:tab w:val="left" w:pos="993"/>
              </w:tabs>
              <w:ind w:left="993" w:right="-58" w:hanging="1086"/>
              <w:rPr>
                <w:rFonts w:ascii="Arial" w:hAnsi="Arial"/>
              </w:rPr>
            </w:pPr>
          </w:p>
        </w:tc>
        <w:tc>
          <w:tcPr>
            <w:tcW w:w="1080" w:type="dxa"/>
          </w:tcPr>
          <w:p w14:paraId="6540177F" w14:textId="77777777" w:rsidR="00CF65F3" w:rsidRPr="002B65E2" w:rsidRDefault="00CF65F3" w:rsidP="00105DD1">
            <w:pPr>
              <w:tabs>
                <w:tab w:val="left" w:pos="993"/>
              </w:tabs>
              <w:ind w:left="993" w:right="-58" w:hanging="1086"/>
              <w:rPr>
                <w:rFonts w:ascii="Arial" w:hAnsi="Arial"/>
              </w:rPr>
            </w:pPr>
            <w:r>
              <w:rPr>
                <w:rFonts w:ascii="Arial" w:hAnsi="Arial"/>
              </w:rPr>
              <w:t>A</w:t>
            </w:r>
          </w:p>
        </w:tc>
      </w:tr>
      <w:tr w:rsidR="00CF65F3" w:rsidRPr="002B65E2" w14:paraId="474A3E06" w14:textId="77777777" w:rsidTr="00105DD1">
        <w:tc>
          <w:tcPr>
            <w:tcW w:w="6674" w:type="dxa"/>
          </w:tcPr>
          <w:p w14:paraId="2CE6F88F" w14:textId="77777777" w:rsidR="00CF65F3" w:rsidRDefault="00CF65F3" w:rsidP="00105DD1">
            <w:pPr>
              <w:tabs>
                <w:tab w:val="left" w:pos="993"/>
              </w:tabs>
              <w:ind w:left="993" w:right="-58" w:hanging="1086"/>
              <w:rPr>
                <w:rFonts w:ascii="Arial" w:hAnsi="Arial"/>
              </w:rPr>
            </w:pPr>
            <w:r w:rsidRPr="002B65E2">
              <w:rPr>
                <w:rFonts w:ascii="Arial" w:hAnsi="Arial"/>
              </w:rPr>
              <w:t>Ability to present information clea</w:t>
            </w:r>
            <w:r>
              <w:rPr>
                <w:rFonts w:ascii="Arial" w:hAnsi="Arial"/>
              </w:rPr>
              <w:t>rly and concisely in writing or</w:t>
            </w:r>
          </w:p>
          <w:p w14:paraId="33DA578C" w14:textId="77777777" w:rsidR="00CF65F3" w:rsidRPr="002B65E2" w:rsidRDefault="00CF65F3" w:rsidP="00105DD1">
            <w:pPr>
              <w:tabs>
                <w:tab w:val="left" w:pos="993"/>
              </w:tabs>
              <w:ind w:left="993" w:right="-58" w:hanging="1086"/>
              <w:rPr>
                <w:rFonts w:ascii="Arial" w:hAnsi="Arial"/>
              </w:rPr>
            </w:pPr>
            <w:r w:rsidRPr="002B65E2">
              <w:rPr>
                <w:rFonts w:ascii="Arial" w:hAnsi="Arial"/>
              </w:rPr>
              <w:t>verbally</w:t>
            </w:r>
          </w:p>
        </w:tc>
        <w:tc>
          <w:tcPr>
            <w:tcW w:w="652" w:type="dxa"/>
          </w:tcPr>
          <w:p w14:paraId="5A5D6847"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900" w:type="dxa"/>
          </w:tcPr>
          <w:p w14:paraId="4C766481" w14:textId="77777777" w:rsidR="00CF65F3" w:rsidRPr="002B65E2" w:rsidRDefault="00CF65F3" w:rsidP="00105DD1">
            <w:pPr>
              <w:tabs>
                <w:tab w:val="left" w:pos="993"/>
              </w:tabs>
              <w:ind w:left="993" w:right="-58" w:hanging="1086"/>
              <w:rPr>
                <w:rFonts w:ascii="Arial" w:hAnsi="Arial"/>
              </w:rPr>
            </w:pPr>
          </w:p>
        </w:tc>
        <w:tc>
          <w:tcPr>
            <w:tcW w:w="1080" w:type="dxa"/>
          </w:tcPr>
          <w:p w14:paraId="74FA743D" w14:textId="77777777" w:rsidR="00CF65F3" w:rsidRPr="002B65E2" w:rsidRDefault="00CF65F3" w:rsidP="00105DD1">
            <w:pPr>
              <w:tabs>
                <w:tab w:val="left" w:pos="993"/>
              </w:tabs>
              <w:ind w:left="993" w:right="-58" w:hanging="1086"/>
              <w:rPr>
                <w:rFonts w:ascii="Arial" w:hAnsi="Arial"/>
              </w:rPr>
            </w:pPr>
            <w:r>
              <w:rPr>
                <w:rFonts w:ascii="Arial" w:hAnsi="Arial"/>
              </w:rPr>
              <w:t>A/</w:t>
            </w:r>
          </w:p>
        </w:tc>
      </w:tr>
      <w:tr w:rsidR="00CF65F3" w:rsidRPr="002B65E2" w14:paraId="6435BF20" w14:textId="77777777" w:rsidTr="00105DD1">
        <w:tc>
          <w:tcPr>
            <w:tcW w:w="6674" w:type="dxa"/>
          </w:tcPr>
          <w:p w14:paraId="063A3B62" w14:textId="77777777" w:rsidR="00CF65F3" w:rsidRDefault="00CF65F3" w:rsidP="00105DD1">
            <w:pPr>
              <w:tabs>
                <w:tab w:val="left" w:pos="993"/>
              </w:tabs>
              <w:ind w:left="993" w:right="-58" w:hanging="1086"/>
              <w:rPr>
                <w:rFonts w:ascii="Arial" w:hAnsi="Arial"/>
              </w:rPr>
            </w:pPr>
            <w:r w:rsidRPr="002B65E2">
              <w:rPr>
                <w:rFonts w:ascii="Arial" w:hAnsi="Arial"/>
              </w:rPr>
              <w:t>Ability to establish strong working rel</w:t>
            </w:r>
            <w:r>
              <w:rPr>
                <w:rFonts w:ascii="Arial" w:hAnsi="Arial"/>
              </w:rPr>
              <w:t>ationships with a wide range of</w:t>
            </w:r>
          </w:p>
          <w:p w14:paraId="0304D1DB" w14:textId="77777777" w:rsidR="00CF65F3" w:rsidRDefault="00CF65F3" w:rsidP="00105DD1">
            <w:pPr>
              <w:tabs>
                <w:tab w:val="left" w:pos="993"/>
              </w:tabs>
              <w:ind w:left="993" w:right="-58" w:hanging="1086"/>
              <w:rPr>
                <w:rFonts w:ascii="Arial" w:hAnsi="Arial"/>
              </w:rPr>
            </w:pPr>
            <w:r w:rsidRPr="002B65E2">
              <w:rPr>
                <w:rFonts w:ascii="Arial" w:hAnsi="Arial"/>
              </w:rPr>
              <w:t>individuals both within and ou</w:t>
            </w:r>
            <w:r>
              <w:rPr>
                <w:rFonts w:ascii="Arial" w:hAnsi="Arial"/>
              </w:rPr>
              <w:t>tside the University, including</w:t>
            </w:r>
          </w:p>
          <w:p w14:paraId="6AF37B53" w14:textId="4891E283" w:rsidR="00CF65F3" w:rsidRPr="002B65E2" w:rsidRDefault="00CF65F3" w:rsidP="00105DD1">
            <w:pPr>
              <w:tabs>
                <w:tab w:val="left" w:pos="993"/>
              </w:tabs>
              <w:ind w:left="993" w:right="-58" w:hanging="1086"/>
              <w:rPr>
                <w:rFonts w:ascii="Arial" w:hAnsi="Arial"/>
              </w:rPr>
            </w:pPr>
            <w:r w:rsidRPr="002B65E2">
              <w:rPr>
                <w:rFonts w:ascii="Arial" w:hAnsi="Arial"/>
              </w:rPr>
              <w:t>students, management, funding organisations</w:t>
            </w:r>
          </w:p>
        </w:tc>
        <w:tc>
          <w:tcPr>
            <w:tcW w:w="652" w:type="dxa"/>
          </w:tcPr>
          <w:p w14:paraId="19CF04E9" w14:textId="77777777" w:rsidR="00CF65F3" w:rsidRPr="002B65E2" w:rsidRDefault="00CF65F3" w:rsidP="00105DD1">
            <w:pPr>
              <w:tabs>
                <w:tab w:val="left" w:pos="993"/>
              </w:tabs>
              <w:ind w:left="993" w:right="-58" w:hanging="1086"/>
              <w:rPr>
                <w:rFonts w:ascii="Arial" w:hAnsi="Arial"/>
              </w:rPr>
            </w:pPr>
          </w:p>
        </w:tc>
        <w:tc>
          <w:tcPr>
            <w:tcW w:w="900" w:type="dxa"/>
          </w:tcPr>
          <w:p w14:paraId="35FC1C76"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1080" w:type="dxa"/>
          </w:tcPr>
          <w:p w14:paraId="23DCAF17" w14:textId="77777777" w:rsidR="00CF65F3" w:rsidRPr="002B65E2" w:rsidRDefault="00CF65F3" w:rsidP="00105DD1">
            <w:pPr>
              <w:tabs>
                <w:tab w:val="left" w:pos="993"/>
              </w:tabs>
              <w:ind w:left="993" w:right="-58" w:hanging="1086"/>
              <w:rPr>
                <w:rFonts w:ascii="Arial" w:hAnsi="Arial"/>
              </w:rPr>
            </w:pPr>
            <w:r>
              <w:rPr>
                <w:rFonts w:ascii="Arial" w:hAnsi="Arial"/>
              </w:rPr>
              <w:t>A</w:t>
            </w:r>
            <w:r w:rsidRPr="002B65E2">
              <w:rPr>
                <w:rFonts w:ascii="Arial" w:hAnsi="Arial"/>
              </w:rPr>
              <w:t>/I</w:t>
            </w:r>
          </w:p>
        </w:tc>
      </w:tr>
      <w:tr w:rsidR="00CF65F3" w:rsidRPr="002B65E2" w14:paraId="3249EC1E" w14:textId="77777777" w:rsidTr="00105DD1">
        <w:tc>
          <w:tcPr>
            <w:tcW w:w="6674" w:type="dxa"/>
          </w:tcPr>
          <w:p w14:paraId="7CF20A2F" w14:textId="77777777" w:rsidR="00CF65F3" w:rsidRDefault="00CF65F3" w:rsidP="00105DD1">
            <w:pPr>
              <w:tabs>
                <w:tab w:val="left" w:pos="993"/>
              </w:tabs>
              <w:ind w:left="993" w:right="-58" w:hanging="1086"/>
              <w:rPr>
                <w:rFonts w:ascii="Arial" w:hAnsi="Arial"/>
              </w:rPr>
            </w:pPr>
            <w:r w:rsidRPr="002B65E2">
              <w:rPr>
                <w:rFonts w:ascii="Arial" w:hAnsi="Arial"/>
              </w:rPr>
              <w:t xml:space="preserve">Ability to communicate effectively </w:t>
            </w:r>
            <w:r>
              <w:rPr>
                <w:rFonts w:ascii="Arial" w:hAnsi="Arial"/>
              </w:rPr>
              <w:t>with students one-to-one and in</w:t>
            </w:r>
          </w:p>
          <w:p w14:paraId="6C7DABED" w14:textId="77777777" w:rsidR="00CF65F3" w:rsidRPr="002B65E2" w:rsidRDefault="00CF65F3" w:rsidP="00105DD1">
            <w:pPr>
              <w:tabs>
                <w:tab w:val="left" w:pos="993"/>
              </w:tabs>
              <w:ind w:left="993" w:right="-58" w:hanging="1086"/>
              <w:rPr>
                <w:rFonts w:ascii="Arial" w:hAnsi="Arial"/>
              </w:rPr>
            </w:pPr>
            <w:r w:rsidRPr="002B65E2">
              <w:rPr>
                <w:rFonts w:ascii="Arial" w:hAnsi="Arial"/>
              </w:rPr>
              <w:t>groups</w:t>
            </w:r>
          </w:p>
        </w:tc>
        <w:tc>
          <w:tcPr>
            <w:tcW w:w="652" w:type="dxa"/>
          </w:tcPr>
          <w:p w14:paraId="2C3990DF"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900" w:type="dxa"/>
          </w:tcPr>
          <w:p w14:paraId="37777289" w14:textId="77777777" w:rsidR="00CF65F3" w:rsidRPr="002B65E2" w:rsidRDefault="00CF65F3" w:rsidP="00105DD1">
            <w:pPr>
              <w:tabs>
                <w:tab w:val="left" w:pos="993"/>
              </w:tabs>
              <w:ind w:left="993" w:right="-58" w:hanging="1086"/>
              <w:rPr>
                <w:rFonts w:ascii="Arial" w:hAnsi="Arial"/>
              </w:rPr>
            </w:pPr>
          </w:p>
        </w:tc>
        <w:tc>
          <w:tcPr>
            <w:tcW w:w="1080" w:type="dxa"/>
          </w:tcPr>
          <w:p w14:paraId="7C71BC18" w14:textId="77777777" w:rsidR="00CF65F3" w:rsidRPr="002B65E2" w:rsidRDefault="00CF65F3" w:rsidP="00105DD1">
            <w:pPr>
              <w:tabs>
                <w:tab w:val="left" w:pos="993"/>
              </w:tabs>
              <w:ind w:left="993" w:right="-58" w:hanging="1086"/>
              <w:rPr>
                <w:rFonts w:ascii="Arial" w:hAnsi="Arial"/>
              </w:rPr>
            </w:pPr>
            <w:r>
              <w:rPr>
                <w:rFonts w:ascii="Arial" w:hAnsi="Arial"/>
              </w:rPr>
              <w:t>A</w:t>
            </w:r>
            <w:r w:rsidRPr="002B65E2">
              <w:rPr>
                <w:rFonts w:ascii="Arial" w:hAnsi="Arial"/>
              </w:rPr>
              <w:t>/I</w:t>
            </w:r>
          </w:p>
        </w:tc>
      </w:tr>
      <w:tr w:rsidR="00CF65F3" w:rsidRPr="002B65E2" w14:paraId="614421E0" w14:textId="77777777" w:rsidTr="00105DD1">
        <w:tc>
          <w:tcPr>
            <w:tcW w:w="6674" w:type="dxa"/>
          </w:tcPr>
          <w:p w14:paraId="58F3F711" w14:textId="77777777" w:rsidR="00CF65F3" w:rsidRPr="002B65E2" w:rsidRDefault="00CF65F3" w:rsidP="00105DD1">
            <w:pPr>
              <w:tabs>
                <w:tab w:val="left" w:pos="993"/>
              </w:tabs>
              <w:ind w:left="993" w:right="-58" w:hanging="1086"/>
              <w:rPr>
                <w:rFonts w:ascii="Arial" w:hAnsi="Arial"/>
              </w:rPr>
            </w:pPr>
            <w:r w:rsidRPr="002B65E2">
              <w:rPr>
                <w:rFonts w:ascii="Arial" w:hAnsi="Arial"/>
              </w:rPr>
              <w:t>Ability to balance the needs of individuals and team/organisation</w:t>
            </w:r>
          </w:p>
        </w:tc>
        <w:tc>
          <w:tcPr>
            <w:tcW w:w="652" w:type="dxa"/>
          </w:tcPr>
          <w:p w14:paraId="225A1B8C"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900" w:type="dxa"/>
          </w:tcPr>
          <w:p w14:paraId="75DF9190" w14:textId="77777777" w:rsidR="00CF65F3" w:rsidRPr="002B65E2" w:rsidRDefault="00CF65F3" w:rsidP="00105DD1">
            <w:pPr>
              <w:tabs>
                <w:tab w:val="left" w:pos="993"/>
              </w:tabs>
              <w:ind w:left="993" w:right="-58" w:hanging="1086"/>
              <w:rPr>
                <w:rFonts w:ascii="Arial" w:hAnsi="Arial"/>
              </w:rPr>
            </w:pPr>
          </w:p>
        </w:tc>
        <w:tc>
          <w:tcPr>
            <w:tcW w:w="1080" w:type="dxa"/>
          </w:tcPr>
          <w:p w14:paraId="1CE03B00" w14:textId="77777777" w:rsidR="00CF65F3" w:rsidRPr="002B65E2" w:rsidRDefault="00CF65F3" w:rsidP="00105DD1">
            <w:pPr>
              <w:tabs>
                <w:tab w:val="left" w:pos="993"/>
              </w:tabs>
              <w:ind w:left="993" w:right="-58" w:hanging="1086"/>
              <w:rPr>
                <w:rFonts w:ascii="Arial" w:hAnsi="Arial"/>
              </w:rPr>
            </w:pPr>
            <w:r>
              <w:rPr>
                <w:rFonts w:ascii="Arial" w:hAnsi="Arial"/>
              </w:rPr>
              <w:t>A</w:t>
            </w:r>
            <w:r w:rsidRPr="002B65E2">
              <w:rPr>
                <w:rFonts w:ascii="Arial" w:hAnsi="Arial"/>
              </w:rPr>
              <w:t>/I</w:t>
            </w:r>
          </w:p>
        </w:tc>
      </w:tr>
      <w:tr w:rsidR="00CF65F3" w:rsidRPr="002B65E2" w14:paraId="187B60C7" w14:textId="77777777" w:rsidTr="00105DD1">
        <w:tc>
          <w:tcPr>
            <w:tcW w:w="6674" w:type="dxa"/>
          </w:tcPr>
          <w:p w14:paraId="0DD47508" w14:textId="77777777" w:rsidR="00CF65F3" w:rsidRPr="002B65E2" w:rsidRDefault="00CF65F3" w:rsidP="00105DD1">
            <w:pPr>
              <w:tabs>
                <w:tab w:val="left" w:pos="993"/>
              </w:tabs>
              <w:ind w:left="993" w:right="-58" w:hanging="1086"/>
              <w:rPr>
                <w:rFonts w:ascii="Arial" w:hAnsi="Arial"/>
              </w:rPr>
            </w:pPr>
            <w:r w:rsidRPr="002B65E2">
              <w:rPr>
                <w:rFonts w:ascii="Arial" w:hAnsi="Arial"/>
              </w:rPr>
              <w:t>Ability to contribute to organisation-wide initiatives</w:t>
            </w:r>
          </w:p>
        </w:tc>
        <w:tc>
          <w:tcPr>
            <w:tcW w:w="652" w:type="dxa"/>
          </w:tcPr>
          <w:p w14:paraId="2A9A618A"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900" w:type="dxa"/>
          </w:tcPr>
          <w:p w14:paraId="7F9CB65B" w14:textId="77777777" w:rsidR="00CF65F3" w:rsidRPr="002B65E2" w:rsidRDefault="00CF65F3" w:rsidP="00105DD1">
            <w:pPr>
              <w:tabs>
                <w:tab w:val="left" w:pos="993"/>
              </w:tabs>
              <w:ind w:left="993" w:right="-58" w:hanging="1086"/>
              <w:rPr>
                <w:rFonts w:ascii="Arial" w:hAnsi="Arial"/>
              </w:rPr>
            </w:pPr>
          </w:p>
        </w:tc>
        <w:tc>
          <w:tcPr>
            <w:tcW w:w="1080" w:type="dxa"/>
          </w:tcPr>
          <w:p w14:paraId="3A0CCF59" w14:textId="77777777" w:rsidR="00CF65F3" w:rsidRPr="002B65E2" w:rsidRDefault="00CF65F3" w:rsidP="00105DD1">
            <w:pPr>
              <w:tabs>
                <w:tab w:val="left" w:pos="993"/>
              </w:tabs>
              <w:ind w:left="993" w:right="-58" w:hanging="1086"/>
              <w:rPr>
                <w:rFonts w:ascii="Arial" w:hAnsi="Arial"/>
              </w:rPr>
            </w:pPr>
            <w:r>
              <w:rPr>
                <w:rFonts w:ascii="Arial" w:hAnsi="Arial"/>
              </w:rPr>
              <w:t>A</w:t>
            </w:r>
            <w:r w:rsidRPr="002B65E2">
              <w:rPr>
                <w:rFonts w:ascii="Arial" w:hAnsi="Arial"/>
              </w:rPr>
              <w:t>/I</w:t>
            </w:r>
          </w:p>
        </w:tc>
      </w:tr>
      <w:tr w:rsidR="00CF65F3" w:rsidRPr="002B65E2" w14:paraId="5C5F828E" w14:textId="77777777" w:rsidTr="00105DD1">
        <w:tc>
          <w:tcPr>
            <w:tcW w:w="6674" w:type="dxa"/>
          </w:tcPr>
          <w:p w14:paraId="2FB4467A" w14:textId="77777777" w:rsidR="00CF65F3" w:rsidRPr="002B65E2" w:rsidRDefault="00CF65F3" w:rsidP="00105DD1">
            <w:pPr>
              <w:tabs>
                <w:tab w:val="left" w:pos="993"/>
              </w:tabs>
              <w:ind w:left="993" w:right="-58" w:hanging="1086"/>
              <w:rPr>
                <w:rFonts w:ascii="Arial" w:hAnsi="Arial"/>
              </w:rPr>
            </w:pPr>
            <w:r w:rsidRPr="002B65E2">
              <w:rPr>
                <w:rFonts w:ascii="Arial" w:hAnsi="Arial"/>
              </w:rPr>
              <w:t>Ability to work effectively within a democratic structure</w:t>
            </w:r>
          </w:p>
        </w:tc>
        <w:tc>
          <w:tcPr>
            <w:tcW w:w="652" w:type="dxa"/>
          </w:tcPr>
          <w:p w14:paraId="32008991" w14:textId="77777777" w:rsidR="00CF65F3" w:rsidRPr="002B65E2" w:rsidRDefault="00CF65F3" w:rsidP="00105DD1">
            <w:pPr>
              <w:tabs>
                <w:tab w:val="left" w:pos="993"/>
              </w:tabs>
              <w:ind w:left="993" w:right="-58" w:hanging="1086"/>
              <w:rPr>
                <w:rFonts w:ascii="Arial" w:hAnsi="Arial"/>
              </w:rPr>
            </w:pPr>
          </w:p>
        </w:tc>
        <w:tc>
          <w:tcPr>
            <w:tcW w:w="900" w:type="dxa"/>
          </w:tcPr>
          <w:p w14:paraId="59AA51F2"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1080" w:type="dxa"/>
          </w:tcPr>
          <w:p w14:paraId="76169BAF" w14:textId="77777777" w:rsidR="00CF65F3" w:rsidRPr="002B65E2" w:rsidRDefault="00CF65F3" w:rsidP="00105DD1">
            <w:pPr>
              <w:tabs>
                <w:tab w:val="left" w:pos="993"/>
              </w:tabs>
              <w:ind w:left="993" w:right="-58" w:hanging="1086"/>
              <w:rPr>
                <w:rFonts w:ascii="Arial" w:hAnsi="Arial"/>
              </w:rPr>
            </w:pPr>
            <w:r>
              <w:rPr>
                <w:rFonts w:ascii="Arial" w:hAnsi="Arial"/>
              </w:rPr>
              <w:t>A</w:t>
            </w:r>
            <w:r w:rsidRPr="002B65E2">
              <w:rPr>
                <w:rFonts w:ascii="Arial" w:hAnsi="Arial"/>
              </w:rPr>
              <w:t>/I</w:t>
            </w:r>
          </w:p>
        </w:tc>
      </w:tr>
      <w:tr w:rsidR="00CF65F3" w:rsidRPr="002B65E2" w14:paraId="0F5A0801" w14:textId="77777777" w:rsidTr="00105DD1">
        <w:tc>
          <w:tcPr>
            <w:tcW w:w="6674" w:type="dxa"/>
          </w:tcPr>
          <w:p w14:paraId="572076B3" w14:textId="77777777" w:rsidR="00CF65F3" w:rsidRPr="002B65E2" w:rsidRDefault="00CF65F3" w:rsidP="00105DD1">
            <w:pPr>
              <w:tabs>
                <w:tab w:val="left" w:pos="993"/>
              </w:tabs>
              <w:ind w:left="993" w:right="-58" w:hanging="1086"/>
              <w:rPr>
                <w:rFonts w:ascii="Arial" w:hAnsi="Arial"/>
              </w:rPr>
            </w:pPr>
            <w:r w:rsidRPr="002B65E2">
              <w:rPr>
                <w:rFonts w:ascii="Arial" w:hAnsi="Arial"/>
              </w:rPr>
              <w:t>Ability to take a constructive and co-operative approach to solving problems</w:t>
            </w:r>
          </w:p>
        </w:tc>
        <w:tc>
          <w:tcPr>
            <w:tcW w:w="652" w:type="dxa"/>
          </w:tcPr>
          <w:p w14:paraId="13768733"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900" w:type="dxa"/>
          </w:tcPr>
          <w:p w14:paraId="452D5EA8" w14:textId="77777777" w:rsidR="00CF65F3" w:rsidRPr="002B65E2" w:rsidRDefault="00CF65F3" w:rsidP="00105DD1">
            <w:pPr>
              <w:tabs>
                <w:tab w:val="left" w:pos="993"/>
              </w:tabs>
              <w:ind w:left="993" w:right="-58" w:hanging="1086"/>
              <w:rPr>
                <w:rFonts w:ascii="Arial" w:hAnsi="Arial"/>
              </w:rPr>
            </w:pPr>
          </w:p>
        </w:tc>
        <w:tc>
          <w:tcPr>
            <w:tcW w:w="1080" w:type="dxa"/>
          </w:tcPr>
          <w:p w14:paraId="78953688" w14:textId="77777777" w:rsidR="00CF65F3" w:rsidRPr="002B65E2" w:rsidRDefault="00CF65F3" w:rsidP="00105DD1">
            <w:pPr>
              <w:tabs>
                <w:tab w:val="left" w:pos="993"/>
              </w:tabs>
              <w:ind w:left="993" w:right="-58" w:hanging="1086"/>
              <w:rPr>
                <w:rFonts w:ascii="Arial" w:hAnsi="Arial"/>
              </w:rPr>
            </w:pPr>
            <w:r>
              <w:rPr>
                <w:rFonts w:ascii="Arial" w:hAnsi="Arial"/>
              </w:rPr>
              <w:t>A</w:t>
            </w:r>
            <w:r w:rsidRPr="002B65E2">
              <w:rPr>
                <w:rFonts w:ascii="Arial" w:hAnsi="Arial"/>
              </w:rPr>
              <w:t>/I</w:t>
            </w:r>
          </w:p>
        </w:tc>
      </w:tr>
      <w:tr w:rsidR="00CF65F3" w:rsidRPr="002B65E2" w14:paraId="36CA4551" w14:textId="77777777" w:rsidTr="00105DD1">
        <w:tc>
          <w:tcPr>
            <w:tcW w:w="6674" w:type="dxa"/>
          </w:tcPr>
          <w:p w14:paraId="0BF1C6F0" w14:textId="77777777" w:rsidR="00CF65F3" w:rsidRPr="002B65E2" w:rsidRDefault="00CF65F3" w:rsidP="00105DD1">
            <w:pPr>
              <w:tabs>
                <w:tab w:val="left" w:pos="993"/>
              </w:tabs>
              <w:ind w:left="993" w:right="-58" w:hanging="1086"/>
              <w:rPr>
                <w:rFonts w:ascii="Arial" w:hAnsi="Arial"/>
                <w:b/>
                <w:i/>
              </w:rPr>
            </w:pPr>
          </w:p>
        </w:tc>
        <w:tc>
          <w:tcPr>
            <w:tcW w:w="652" w:type="dxa"/>
          </w:tcPr>
          <w:p w14:paraId="55699DFB" w14:textId="77777777" w:rsidR="00CF65F3" w:rsidRPr="002B65E2" w:rsidRDefault="00CF65F3" w:rsidP="00105DD1">
            <w:pPr>
              <w:tabs>
                <w:tab w:val="left" w:pos="993"/>
              </w:tabs>
              <w:ind w:left="993" w:right="-58" w:hanging="1086"/>
              <w:rPr>
                <w:rFonts w:ascii="Arial" w:hAnsi="Arial"/>
              </w:rPr>
            </w:pPr>
          </w:p>
        </w:tc>
        <w:tc>
          <w:tcPr>
            <w:tcW w:w="900" w:type="dxa"/>
          </w:tcPr>
          <w:p w14:paraId="4FDE9A3F" w14:textId="77777777" w:rsidR="00CF65F3" w:rsidRPr="002B65E2" w:rsidRDefault="00CF65F3" w:rsidP="00105DD1">
            <w:pPr>
              <w:tabs>
                <w:tab w:val="left" w:pos="993"/>
              </w:tabs>
              <w:ind w:left="993" w:right="-58" w:hanging="1086"/>
              <w:rPr>
                <w:rFonts w:ascii="Arial" w:hAnsi="Arial"/>
              </w:rPr>
            </w:pPr>
          </w:p>
        </w:tc>
        <w:tc>
          <w:tcPr>
            <w:tcW w:w="1080" w:type="dxa"/>
          </w:tcPr>
          <w:p w14:paraId="29D04A97" w14:textId="77777777" w:rsidR="00CF65F3" w:rsidRPr="002B65E2" w:rsidRDefault="00CF65F3" w:rsidP="00105DD1">
            <w:pPr>
              <w:tabs>
                <w:tab w:val="left" w:pos="993"/>
              </w:tabs>
              <w:ind w:left="993" w:right="-58" w:hanging="1086"/>
              <w:rPr>
                <w:rFonts w:ascii="Arial" w:hAnsi="Arial"/>
              </w:rPr>
            </w:pPr>
          </w:p>
        </w:tc>
      </w:tr>
      <w:tr w:rsidR="00CF65F3" w:rsidRPr="002B65E2" w14:paraId="2920F2FC" w14:textId="77777777" w:rsidTr="00105DD1">
        <w:trPr>
          <w:trHeight w:val="132"/>
        </w:trPr>
        <w:tc>
          <w:tcPr>
            <w:tcW w:w="6674" w:type="dxa"/>
          </w:tcPr>
          <w:p w14:paraId="08D212B0" w14:textId="77777777" w:rsidR="00CF65F3" w:rsidRPr="002B65E2" w:rsidRDefault="00CF65F3" w:rsidP="00105DD1">
            <w:pPr>
              <w:tabs>
                <w:tab w:val="left" w:pos="993"/>
              </w:tabs>
              <w:ind w:left="993" w:right="-58" w:hanging="1086"/>
              <w:rPr>
                <w:rFonts w:ascii="Arial" w:hAnsi="Arial"/>
                <w:b/>
                <w:i/>
              </w:rPr>
            </w:pPr>
            <w:r>
              <w:rPr>
                <w:rFonts w:ascii="Arial" w:hAnsi="Arial"/>
                <w:b/>
                <w:i/>
              </w:rPr>
              <w:t>CAPABILITIES</w:t>
            </w:r>
          </w:p>
        </w:tc>
        <w:tc>
          <w:tcPr>
            <w:tcW w:w="652" w:type="dxa"/>
          </w:tcPr>
          <w:p w14:paraId="7E23B0BE" w14:textId="77777777" w:rsidR="00CF65F3" w:rsidRPr="002B65E2" w:rsidRDefault="00CF65F3" w:rsidP="00105DD1">
            <w:pPr>
              <w:tabs>
                <w:tab w:val="left" w:pos="993"/>
              </w:tabs>
              <w:ind w:left="993" w:right="-58" w:hanging="1086"/>
              <w:rPr>
                <w:rFonts w:ascii="Arial" w:hAnsi="Arial"/>
              </w:rPr>
            </w:pPr>
            <w:r w:rsidRPr="002B65E2">
              <w:rPr>
                <w:rFonts w:ascii="Arial" w:hAnsi="Arial"/>
              </w:rPr>
              <w:sym w:font="Wingdings" w:char="F0FC"/>
            </w:r>
          </w:p>
        </w:tc>
        <w:tc>
          <w:tcPr>
            <w:tcW w:w="900" w:type="dxa"/>
          </w:tcPr>
          <w:p w14:paraId="3A405BD0" w14:textId="77777777" w:rsidR="00CF65F3" w:rsidRPr="002B65E2" w:rsidRDefault="00CF65F3" w:rsidP="00105DD1">
            <w:pPr>
              <w:tabs>
                <w:tab w:val="left" w:pos="993"/>
              </w:tabs>
              <w:ind w:left="993" w:right="-58" w:hanging="1086"/>
              <w:rPr>
                <w:rFonts w:ascii="Arial" w:hAnsi="Arial"/>
              </w:rPr>
            </w:pPr>
          </w:p>
        </w:tc>
        <w:tc>
          <w:tcPr>
            <w:tcW w:w="1080" w:type="dxa"/>
          </w:tcPr>
          <w:p w14:paraId="520F1EE4" w14:textId="77777777" w:rsidR="00CF65F3" w:rsidRPr="002B65E2" w:rsidRDefault="00CF65F3" w:rsidP="00105DD1">
            <w:pPr>
              <w:tabs>
                <w:tab w:val="left" w:pos="993"/>
              </w:tabs>
              <w:ind w:left="993" w:right="-58" w:hanging="1086"/>
              <w:rPr>
                <w:rFonts w:ascii="Arial" w:hAnsi="Arial"/>
              </w:rPr>
            </w:pPr>
          </w:p>
        </w:tc>
      </w:tr>
      <w:tr w:rsidR="00CF65F3" w:rsidRPr="002B65E2" w14:paraId="6CBBCBED" w14:textId="77777777" w:rsidTr="00105DD1">
        <w:tc>
          <w:tcPr>
            <w:tcW w:w="6674" w:type="dxa"/>
          </w:tcPr>
          <w:p w14:paraId="7016856F" w14:textId="77777777" w:rsidR="00CF65F3" w:rsidRPr="00D35C55" w:rsidRDefault="00CF65F3" w:rsidP="00105DD1">
            <w:pPr>
              <w:rPr>
                <w:rFonts w:ascii="Arial" w:hAnsi="Arial"/>
              </w:rPr>
            </w:pPr>
            <w:r w:rsidRPr="00D35C55">
              <w:rPr>
                <w:rFonts w:ascii="Arial" w:hAnsi="Arial"/>
              </w:rPr>
              <w:t xml:space="preserve">Member/ customer focus                           </w:t>
            </w:r>
          </w:p>
        </w:tc>
        <w:tc>
          <w:tcPr>
            <w:tcW w:w="652" w:type="dxa"/>
          </w:tcPr>
          <w:p w14:paraId="2B09F600" w14:textId="77777777" w:rsidR="00CF65F3" w:rsidRPr="00D35C55" w:rsidRDefault="00CF65F3" w:rsidP="00105DD1">
            <w:pPr>
              <w:tabs>
                <w:tab w:val="left" w:pos="993"/>
              </w:tabs>
              <w:ind w:left="993" w:right="-58" w:hanging="1086"/>
              <w:rPr>
                <w:rFonts w:ascii="Arial" w:hAnsi="Arial"/>
                <w:b/>
                <w:i/>
              </w:rPr>
            </w:pPr>
            <w:r w:rsidRPr="00D35C55">
              <w:rPr>
                <w:rFonts w:ascii="Arial" w:hAnsi="Arial"/>
              </w:rPr>
              <w:sym w:font="Wingdings" w:char="F0FC"/>
            </w:r>
          </w:p>
        </w:tc>
        <w:tc>
          <w:tcPr>
            <w:tcW w:w="900" w:type="dxa"/>
          </w:tcPr>
          <w:p w14:paraId="382F2F73" w14:textId="77777777" w:rsidR="00CF65F3" w:rsidRPr="00D35C55" w:rsidRDefault="00CF65F3" w:rsidP="00105DD1">
            <w:pPr>
              <w:tabs>
                <w:tab w:val="left" w:pos="993"/>
              </w:tabs>
              <w:ind w:left="993" w:right="-58" w:hanging="1086"/>
              <w:rPr>
                <w:rFonts w:ascii="Arial" w:hAnsi="Arial"/>
                <w:b/>
                <w:i/>
              </w:rPr>
            </w:pPr>
          </w:p>
        </w:tc>
        <w:tc>
          <w:tcPr>
            <w:tcW w:w="1080" w:type="dxa"/>
          </w:tcPr>
          <w:p w14:paraId="053C1344" w14:textId="77777777" w:rsidR="00CF65F3" w:rsidRPr="00D35C55" w:rsidRDefault="00CF65F3" w:rsidP="00105DD1">
            <w:pPr>
              <w:tabs>
                <w:tab w:val="left" w:pos="993"/>
              </w:tabs>
              <w:ind w:left="993" w:right="-58" w:hanging="1086"/>
              <w:rPr>
                <w:rFonts w:ascii="Arial" w:hAnsi="Arial"/>
                <w:bCs/>
              </w:rPr>
            </w:pPr>
            <w:r w:rsidRPr="00D35C55">
              <w:rPr>
                <w:rFonts w:ascii="Arial" w:hAnsi="Arial"/>
              </w:rPr>
              <w:t>A/I</w:t>
            </w:r>
          </w:p>
        </w:tc>
      </w:tr>
      <w:tr w:rsidR="00CF65F3" w:rsidRPr="002B65E2" w14:paraId="79F5DDB1" w14:textId="77777777" w:rsidTr="00105DD1">
        <w:tc>
          <w:tcPr>
            <w:tcW w:w="6674" w:type="dxa"/>
          </w:tcPr>
          <w:p w14:paraId="7B8B3416" w14:textId="77777777" w:rsidR="00CF65F3" w:rsidRPr="00D35C55" w:rsidRDefault="00CF65F3" w:rsidP="00105DD1">
            <w:pPr>
              <w:tabs>
                <w:tab w:val="left" w:pos="993"/>
              </w:tabs>
              <w:ind w:left="993" w:right="-58" w:hanging="1086"/>
              <w:rPr>
                <w:rFonts w:ascii="Arial" w:hAnsi="Arial"/>
              </w:rPr>
            </w:pPr>
            <w:r w:rsidRPr="00D35C55">
              <w:rPr>
                <w:rFonts w:ascii="Arial" w:hAnsi="Arial"/>
              </w:rPr>
              <w:t>Actively involved team player           </w:t>
            </w:r>
          </w:p>
        </w:tc>
        <w:tc>
          <w:tcPr>
            <w:tcW w:w="652" w:type="dxa"/>
          </w:tcPr>
          <w:p w14:paraId="265A2CE6" w14:textId="77777777" w:rsidR="00CF65F3" w:rsidRPr="00D35C55" w:rsidRDefault="00CF65F3" w:rsidP="00105DD1">
            <w:pPr>
              <w:tabs>
                <w:tab w:val="left" w:pos="993"/>
              </w:tabs>
              <w:ind w:left="993" w:right="-58" w:hanging="1086"/>
              <w:rPr>
                <w:rFonts w:ascii="Arial" w:hAnsi="Arial"/>
                <w:b/>
                <w:i/>
              </w:rPr>
            </w:pPr>
            <w:r w:rsidRPr="00D35C55">
              <w:rPr>
                <w:rFonts w:ascii="Arial" w:hAnsi="Arial"/>
              </w:rPr>
              <w:sym w:font="Wingdings" w:char="F0FC"/>
            </w:r>
          </w:p>
        </w:tc>
        <w:tc>
          <w:tcPr>
            <w:tcW w:w="900" w:type="dxa"/>
          </w:tcPr>
          <w:p w14:paraId="6C794599" w14:textId="77777777" w:rsidR="00CF65F3" w:rsidRPr="00D35C55" w:rsidRDefault="00CF65F3" w:rsidP="00105DD1">
            <w:pPr>
              <w:tabs>
                <w:tab w:val="left" w:pos="993"/>
              </w:tabs>
              <w:ind w:left="993" w:right="-58" w:hanging="1086"/>
              <w:rPr>
                <w:rFonts w:ascii="Arial" w:hAnsi="Arial"/>
                <w:b/>
                <w:i/>
              </w:rPr>
            </w:pPr>
          </w:p>
        </w:tc>
        <w:tc>
          <w:tcPr>
            <w:tcW w:w="1080" w:type="dxa"/>
          </w:tcPr>
          <w:p w14:paraId="036FFAD1" w14:textId="77777777" w:rsidR="00CF65F3" w:rsidRPr="00D35C55" w:rsidRDefault="00CF65F3" w:rsidP="00105DD1">
            <w:pPr>
              <w:tabs>
                <w:tab w:val="left" w:pos="993"/>
              </w:tabs>
              <w:ind w:left="993" w:right="-58" w:hanging="1086"/>
              <w:rPr>
                <w:rFonts w:ascii="Arial" w:hAnsi="Arial"/>
                <w:bCs/>
              </w:rPr>
            </w:pPr>
            <w:r w:rsidRPr="00D35C55">
              <w:rPr>
                <w:rFonts w:ascii="Arial" w:hAnsi="Arial"/>
              </w:rPr>
              <w:t>A/I</w:t>
            </w:r>
          </w:p>
        </w:tc>
      </w:tr>
      <w:tr w:rsidR="00CF65F3" w:rsidRPr="002B65E2" w14:paraId="275257A6" w14:textId="77777777" w:rsidTr="00105DD1">
        <w:tc>
          <w:tcPr>
            <w:tcW w:w="6674" w:type="dxa"/>
          </w:tcPr>
          <w:p w14:paraId="6846D139" w14:textId="77777777" w:rsidR="00CF65F3" w:rsidRPr="00D35C55" w:rsidRDefault="00CF65F3" w:rsidP="00105DD1">
            <w:pPr>
              <w:tabs>
                <w:tab w:val="left" w:pos="993"/>
              </w:tabs>
              <w:ind w:left="993" w:right="-58" w:hanging="1086"/>
              <w:rPr>
                <w:rFonts w:ascii="Arial" w:hAnsi="Arial"/>
              </w:rPr>
            </w:pPr>
            <w:r w:rsidRPr="00D35C55">
              <w:rPr>
                <w:rFonts w:ascii="Arial" w:hAnsi="Arial"/>
              </w:rPr>
              <w:t>Effective communicator, both orally and in writing   </w:t>
            </w:r>
          </w:p>
        </w:tc>
        <w:tc>
          <w:tcPr>
            <w:tcW w:w="652" w:type="dxa"/>
          </w:tcPr>
          <w:p w14:paraId="7FD576B5" w14:textId="77777777" w:rsidR="00CF65F3" w:rsidRPr="00D35C55" w:rsidRDefault="00CF65F3" w:rsidP="00105DD1">
            <w:pPr>
              <w:tabs>
                <w:tab w:val="left" w:pos="993"/>
              </w:tabs>
              <w:ind w:left="993" w:right="-58" w:hanging="1086"/>
              <w:rPr>
                <w:rFonts w:ascii="Arial" w:hAnsi="Arial"/>
              </w:rPr>
            </w:pPr>
            <w:r w:rsidRPr="00D35C55">
              <w:rPr>
                <w:rFonts w:ascii="Arial" w:hAnsi="Arial"/>
              </w:rPr>
              <w:sym w:font="Wingdings" w:char="F0FC"/>
            </w:r>
          </w:p>
        </w:tc>
        <w:tc>
          <w:tcPr>
            <w:tcW w:w="900" w:type="dxa"/>
          </w:tcPr>
          <w:p w14:paraId="3B37F963" w14:textId="77777777" w:rsidR="00CF65F3" w:rsidRPr="00D35C55" w:rsidRDefault="00CF65F3" w:rsidP="00105DD1">
            <w:pPr>
              <w:tabs>
                <w:tab w:val="left" w:pos="993"/>
              </w:tabs>
              <w:ind w:left="993" w:right="-58" w:hanging="1086"/>
              <w:rPr>
                <w:rFonts w:ascii="Arial" w:hAnsi="Arial"/>
              </w:rPr>
            </w:pPr>
          </w:p>
        </w:tc>
        <w:tc>
          <w:tcPr>
            <w:tcW w:w="1080" w:type="dxa"/>
          </w:tcPr>
          <w:p w14:paraId="6D6719B6" w14:textId="77777777" w:rsidR="00CF65F3" w:rsidRPr="00D35C55" w:rsidRDefault="00CF65F3" w:rsidP="00105DD1">
            <w:pPr>
              <w:tabs>
                <w:tab w:val="left" w:pos="993"/>
              </w:tabs>
              <w:ind w:left="993" w:right="-58" w:hanging="1086"/>
              <w:rPr>
                <w:rFonts w:ascii="Arial" w:hAnsi="Arial"/>
                <w:bCs/>
              </w:rPr>
            </w:pPr>
            <w:r w:rsidRPr="00D35C55">
              <w:rPr>
                <w:rFonts w:ascii="Arial" w:hAnsi="Arial"/>
              </w:rPr>
              <w:t>A/I</w:t>
            </w:r>
          </w:p>
        </w:tc>
      </w:tr>
      <w:tr w:rsidR="00CF65F3" w:rsidRPr="002B65E2" w14:paraId="5515983D" w14:textId="77777777" w:rsidTr="00105DD1">
        <w:tc>
          <w:tcPr>
            <w:tcW w:w="6674" w:type="dxa"/>
          </w:tcPr>
          <w:p w14:paraId="1CF950F3" w14:textId="77777777" w:rsidR="00CF65F3" w:rsidRPr="00D35C55" w:rsidRDefault="00CF65F3" w:rsidP="00105DD1">
            <w:pPr>
              <w:tabs>
                <w:tab w:val="left" w:pos="993"/>
              </w:tabs>
              <w:ind w:left="993" w:right="-58" w:hanging="1086"/>
              <w:rPr>
                <w:rFonts w:ascii="Arial" w:hAnsi="Arial"/>
              </w:rPr>
            </w:pPr>
            <w:proofErr w:type="spellStart"/>
            <w:r w:rsidRPr="00D35C55">
              <w:rPr>
                <w:rFonts w:ascii="Arial" w:hAnsi="Arial"/>
              </w:rPr>
              <w:t>Self motivated</w:t>
            </w:r>
            <w:proofErr w:type="spellEnd"/>
            <w:r w:rsidRPr="00D35C55">
              <w:rPr>
                <w:rFonts w:ascii="Arial" w:hAnsi="Arial"/>
              </w:rPr>
              <w:t xml:space="preserve"> and driven      </w:t>
            </w:r>
          </w:p>
        </w:tc>
        <w:tc>
          <w:tcPr>
            <w:tcW w:w="652" w:type="dxa"/>
          </w:tcPr>
          <w:p w14:paraId="23A3455C" w14:textId="77777777" w:rsidR="00CF65F3" w:rsidRPr="00D35C55" w:rsidRDefault="00CF65F3" w:rsidP="00105DD1">
            <w:pPr>
              <w:tabs>
                <w:tab w:val="left" w:pos="993"/>
              </w:tabs>
              <w:ind w:left="993" w:right="-58" w:hanging="1086"/>
              <w:rPr>
                <w:rFonts w:ascii="Arial" w:hAnsi="Arial"/>
              </w:rPr>
            </w:pPr>
            <w:r w:rsidRPr="00D35C55">
              <w:rPr>
                <w:rFonts w:ascii="Arial" w:hAnsi="Arial"/>
              </w:rPr>
              <w:sym w:font="Wingdings" w:char="F0FC"/>
            </w:r>
          </w:p>
        </w:tc>
        <w:tc>
          <w:tcPr>
            <w:tcW w:w="900" w:type="dxa"/>
          </w:tcPr>
          <w:p w14:paraId="49A88E0C" w14:textId="77777777" w:rsidR="00CF65F3" w:rsidRPr="00D35C55" w:rsidRDefault="00CF65F3" w:rsidP="00105DD1">
            <w:pPr>
              <w:tabs>
                <w:tab w:val="left" w:pos="993"/>
              </w:tabs>
              <w:ind w:left="993" w:right="-58" w:hanging="1086"/>
              <w:rPr>
                <w:rFonts w:ascii="Arial" w:hAnsi="Arial"/>
              </w:rPr>
            </w:pPr>
          </w:p>
        </w:tc>
        <w:tc>
          <w:tcPr>
            <w:tcW w:w="1080" w:type="dxa"/>
          </w:tcPr>
          <w:p w14:paraId="625E41F7" w14:textId="77777777" w:rsidR="00CF65F3" w:rsidRPr="00D35C55" w:rsidRDefault="00CF65F3" w:rsidP="00105DD1">
            <w:pPr>
              <w:tabs>
                <w:tab w:val="left" w:pos="993"/>
              </w:tabs>
              <w:ind w:left="993" w:right="-58" w:hanging="1086"/>
              <w:rPr>
                <w:rFonts w:ascii="Arial" w:hAnsi="Arial"/>
                <w:bCs/>
              </w:rPr>
            </w:pPr>
            <w:r w:rsidRPr="00D35C55">
              <w:rPr>
                <w:rFonts w:ascii="Arial" w:hAnsi="Arial"/>
              </w:rPr>
              <w:t>A/I</w:t>
            </w:r>
          </w:p>
        </w:tc>
      </w:tr>
      <w:tr w:rsidR="00CF65F3" w:rsidRPr="002B65E2" w14:paraId="5875DDAB" w14:textId="77777777" w:rsidTr="00105DD1">
        <w:tc>
          <w:tcPr>
            <w:tcW w:w="6674" w:type="dxa"/>
          </w:tcPr>
          <w:p w14:paraId="387E5180" w14:textId="77777777" w:rsidR="00CF65F3" w:rsidRPr="00D35C55" w:rsidRDefault="00CF65F3" w:rsidP="00105DD1">
            <w:pPr>
              <w:rPr>
                <w:rFonts w:ascii="Arial" w:hAnsi="Arial"/>
              </w:rPr>
            </w:pPr>
            <w:r w:rsidRPr="00D35C55">
              <w:rPr>
                <w:rFonts w:ascii="Arial" w:hAnsi="Arial"/>
              </w:rPr>
              <w:t>Quality and results focus: careful and pays attention to detail,</w:t>
            </w:r>
          </w:p>
          <w:p w14:paraId="61096035" w14:textId="77777777" w:rsidR="00CF65F3" w:rsidRPr="00D35C55" w:rsidRDefault="00CF65F3" w:rsidP="00105DD1">
            <w:pPr>
              <w:tabs>
                <w:tab w:val="left" w:pos="993"/>
              </w:tabs>
              <w:ind w:left="993" w:right="-58" w:hanging="1086"/>
              <w:rPr>
                <w:rFonts w:ascii="Arial" w:hAnsi="Arial"/>
              </w:rPr>
            </w:pPr>
            <w:r w:rsidRPr="00D35C55">
              <w:rPr>
                <w:rFonts w:ascii="Arial" w:hAnsi="Arial"/>
              </w:rPr>
              <w:t>shows perseverance to succeed</w:t>
            </w:r>
          </w:p>
        </w:tc>
        <w:tc>
          <w:tcPr>
            <w:tcW w:w="652" w:type="dxa"/>
          </w:tcPr>
          <w:p w14:paraId="3FBCC0BF" w14:textId="77777777" w:rsidR="00CF65F3" w:rsidRPr="00D35C55" w:rsidRDefault="00CF65F3" w:rsidP="00105DD1">
            <w:pPr>
              <w:tabs>
                <w:tab w:val="left" w:pos="993"/>
              </w:tabs>
              <w:ind w:left="993" w:right="-58" w:hanging="1086"/>
              <w:rPr>
                <w:rFonts w:ascii="Arial" w:hAnsi="Arial"/>
              </w:rPr>
            </w:pPr>
          </w:p>
        </w:tc>
        <w:tc>
          <w:tcPr>
            <w:tcW w:w="900" w:type="dxa"/>
          </w:tcPr>
          <w:p w14:paraId="473B4404" w14:textId="77777777" w:rsidR="00CF65F3" w:rsidRPr="00D35C55" w:rsidRDefault="00CF65F3" w:rsidP="00105DD1">
            <w:pPr>
              <w:tabs>
                <w:tab w:val="left" w:pos="993"/>
              </w:tabs>
              <w:ind w:left="993" w:right="-58" w:hanging="1086"/>
              <w:rPr>
                <w:rFonts w:ascii="Arial" w:hAnsi="Arial"/>
              </w:rPr>
            </w:pPr>
            <w:r w:rsidRPr="00D35C55">
              <w:rPr>
                <w:rFonts w:ascii="Arial" w:hAnsi="Arial"/>
              </w:rPr>
              <w:sym w:font="Wingdings" w:char="F0FC"/>
            </w:r>
          </w:p>
        </w:tc>
        <w:tc>
          <w:tcPr>
            <w:tcW w:w="1080" w:type="dxa"/>
          </w:tcPr>
          <w:p w14:paraId="47AD251E" w14:textId="77777777" w:rsidR="00CF65F3" w:rsidRPr="00D35C55" w:rsidRDefault="00CF65F3" w:rsidP="00105DD1">
            <w:pPr>
              <w:tabs>
                <w:tab w:val="left" w:pos="993"/>
              </w:tabs>
              <w:ind w:left="993" w:right="-58" w:hanging="1086"/>
              <w:rPr>
                <w:rFonts w:ascii="Arial" w:hAnsi="Arial"/>
                <w:bCs/>
              </w:rPr>
            </w:pPr>
            <w:r w:rsidRPr="00D35C55">
              <w:rPr>
                <w:rFonts w:ascii="Arial" w:hAnsi="Arial"/>
              </w:rPr>
              <w:t>A/I</w:t>
            </w:r>
          </w:p>
        </w:tc>
      </w:tr>
      <w:tr w:rsidR="00CF65F3" w:rsidRPr="002B65E2" w14:paraId="18460A18" w14:textId="77777777" w:rsidTr="00105DD1">
        <w:tc>
          <w:tcPr>
            <w:tcW w:w="6674" w:type="dxa"/>
          </w:tcPr>
          <w:p w14:paraId="3CC5C6EF" w14:textId="77777777" w:rsidR="00CF65F3" w:rsidRPr="00D35C55" w:rsidRDefault="00CF65F3" w:rsidP="00105DD1">
            <w:pPr>
              <w:rPr>
                <w:rFonts w:ascii="Arial" w:hAnsi="Arial"/>
              </w:rPr>
            </w:pPr>
            <w:r w:rsidRPr="00D35C55">
              <w:rPr>
                <w:rFonts w:ascii="Arial" w:hAnsi="Arial"/>
              </w:rPr>
              <w:t>Plans and manages time effectively </w:t>
            </w:r>
          </w:p>
        </w:tc>
        <w:tc>
          <w:tcPr>
            <w:tcW w:w="652" w:type="dxa"/>
          </w:tcPr>
          <w:p w14:paraId="0A6D8230" w14:textId="77777777" w:rsidR="00CF65F3" w:rsidRPr="00D35C55" w:rsidRDefault="00CF65F3" w:rsidP="00105DD1">
            <w:pPr>
              <w:tabs>
                <w:tab w:val="left" w:pos="993"/>
              </w:tabs>
              <w:ind w:left="993" w:right="-58" w:hanging="1086"/>
              <w:rPr>
                <w:rFonts w:ascii="Arial" w:hAnsi="Arial"/>
              </w:rPr>
            </w:pPr>
            <w:r w:rsidRPr="00D35C55">
              <w:rPr>
                <w:rFonts w:ascii="Arial" w:hAnsi="Arial"/>
              </w:rPr>
              <w:sym w:font="Wingdings" w:char="F0FC"/>
            </w:r>
          </w:p>
        </w:tc>
        <w:tc>
          <w:tcPr>
            <w:tcW w:w="900" w:type="dxa"/>
          </w:tcPr>
          <w:p w14:paraId="26282A3B" w14:textId="77777777" w:rsidR="00CF65F3" w:rsidRPr="00D35C55" w:rsidRDefault="00CF65F3" w:rsidP="00105DD1">
            <w:pPr>
              <w:tabs>
                <w:tab w:val="left" w:pos="993"/>
              </w:tabs>
              <w:ind w:left="993" w:right="-58" w:hanging="1086"/>
              <w:rPr>
                <w:rFonts w:ascii="Arial" w:hAnsi="Arial"/>
              </w:rPr>
            </w:pPr>
          </w:p>
        </w:tc>
        <w:tc>
          <w:tcPr>
            <w:tcW w:w="1080" w:type="dxa"/>
          </w:tcPr>
          <w:p w14:paraId="6DE8D526" w14:textId="77777777" w:rsidR="00CF65F3" w:rsidRPr="00D35C55" w:rsidRDefault="00CF65F3" w:rsidP="00105DD1">
            <w:pPr>
              <w:tabs>
                <w:tab w:val="left" w:pos="993"/>
              </w:tabs>
              <w:ind w:left="993" w:right="-58" w:hanging="1086"/>
              <w:rPr>
                <w:rFonts w:ascii="Arial" w:hAnsi="Arial"/>
                <w:bCs/>
              </w:rPr>
            </w:pPr>
            <w:r w:rsidRPr="00D35C55">
              <w:rPr>
                <w:rFonts w:ascii="Arial" w:hAnsi="Arial"/>
              </w:rPr>
              <w:t>A/I</w:t>
            </w:r>
          </w:p>
        </w:tc>
      </w:tr>
    </w:tbl>
    <w:p w14:paraId="261F056F" w14:textId="77777777" w:rsidR="003A760A" w:rsidRDefault="003A760A" w:rsidP="003A760A">
      <w:pPr>
        <w:jc w:val="both"/>
        <w:rPr>
          <w:rFonts w:ascii="Arial" w:hAnsi="Arial"/>
          <w:b/>
          <w:bCs/>
        </w:rPr>
      </w:pPr>
    </w:p>
    <w:p w14:paraId="1815D69C" w14:textId="267E684F" w:rsidR="003A760A" w:rsidRDefault="003A760A" w:rsidP="003A760A">
      <w:pPr>
        <w:spacing w:before="100" w:beforeAutospacing="1" w:line="276" w:lineRule="auto"/>
        <w:rPr>
          <w:rFonts w:ascii="Arial" w:hAnsi="Arial"/>
          <w:bCs/>
        </w:rPr>
      </w:pPr>
      <w:r>
        <w:rPr>
          <w:rFonts w:ascii="Arial" w:hAnsi="Arial"/>
          <w:b/>
          <w:bCs/>
        </w:rPr>
        <w:t xml:space="preserve">Tested by:  </w:t>
      </w:r>
      <w:r>
        <w:rPr>
          <w:rFonts w:ascii="Arial" w:hAnsi="Arial"/>
          <w:bCs/>
        </w:rPr>
        <w:t xml:space="preserve">A (Application form), I (Interview). </w:t>
      </w:r>
      <w:r w:rsidR="002659A9">
        <w:rPr>
          <w:rFonts w:ascii="Arial" w:hAnsi="Arial"/>
          <w:bCs/>
        </w:rPr>
        <w:t>T (</w:t>
      </w:r>
      <w:r w:rsidR="009A15A4">
        <w:rPr>
          <w:rFonts w:ascii="Arial" w:hAnsi="Arial"/>
          <w:bCs/>
        </w:rPr>
        <w:t>Task</w:t>
      </w:r>
      <w:r w:rsidR="002659A9">
        <w:rPr>
          <w:rFonts w:ascii="Arial" w:hAnsi="Arial"/>
          <w:bCs/>
        </w:rPr>
        <w:t>)</w:t>
      </w:r>
    </w:p>
    <w:p w14:paraId="18D6CB2F" w14:textId="77777777" w:rsidR="0031281F" w:rsidRDefault="0031281F" w:rsidP="0031281F">
      <w:pPr>
        <w:pStyle w:val="ListParagraph"/>
        <w:spacing w:after="200"/>
        <w:ind w:left="714"/>
        <w:rPr>
          <w:rFonts w:ascii="Arial" w:hAnsi="Arial"/>
        </w:rPr>
      </w:pPr>
    </w:p>
    <w:p w14:paraId="033D7982" w14:textId="77777777" w:rsidR="0031281F" w:rsidRDefault="0031281F" w:rsidP="0031281F">
      <w:pPr>
        <w:pStyle w:val="ListParagraph"/>
        <w:spacing w:after="200"/>
        <w:ind w:left="714"/>
        <w:rPr>
          <w:rFonts w:ascii="Arial" w:hAnsi="Arial"/>
        </w:rPr>
      </w:pPr>
    </w:p>
    <w:p w14:paraId="7125E37C" w14:textId="77777777" w:rsidR="0031281F" w:rsidRPr="00CF65F3" w:rsidRDefault="0031281F" w:rsidP="00CF65F3">
      <w:pPr>
        <w:spacing w:after="200"/>
        <w:rPr>
          <w:rFonts w:ascii="Arial" w:hAnsi="Arial"/>
        </w:rPr>
      </w:pPr>
    </w:p>
    <w:p w14:paraId="55950368" w14:textId="77777777" w:rsidR="0031281F" w:rsidRDefault="0031281F" w:rsidP="0031281F">
      <w:pPr>
        <w:pStyle w:val="ListParagraph"/>
        <w:spacing w:after="200"/>
        <w:ind w:left="714"/>
        <w:rPr>
          <w:rFonts w:ascii="Arial" w:hAnsi="Arial"/>
        </w:rPr>
      </w:pPr>
    </w:p>
    <w:p w14:paraId="50B09442" w14:textId="77777777" w:rsidR="0031281F" w:rsidRDefault="0031281F" w:rsidP="0031281F">
      <w:pPr>
        <w:pStyle w:val="ListParagraph"/>
        <w:spacing w:after="200"/>
        <w:ind w:left="714"/>
        <w:rPr>
          <w:rFonts w:ascii="Arial" w:hAnsi="Arial"/>
        </w:rPr>
      </w:pPr>
    </w:p>
    <w:p w14:paraId="21347BE6" w14:textId="77777777" w:rsidR="0031281F" w:rsidRDefault="0031281F" w:rsidP="0031281F">
      <w:pPr>
        <w:pStyle w:val="ListParagraph"/>
        <w:spacing w:after="200"/>
        <w:ind w:left="714"/>
        <w:rPr>
          <w:rFonts w:ascii="Arial" w:hAnsi="Arial"/>
        </w:rPr>
      </w:pPr>
    </w:p>
    <w:p w14:paraId="7581EAD0" w14:textId="77777777" w:rsidR="0031281F" w:rsidRDefault="0031281F" w:rsidP="0031281F">
      <w:pPr>
        <w:pStyle w:val="ListParagraph"/>
        <w:spacing w:after="200"/>
        <w:ind w:left="714"/>
        <w:rPr>
          <w:rFonts w:ascii="Arial" w:hAnsi="Arial"/>
        </w:rPr>
      </w:pPr>
    </w:p>
    <w:sectPr w:rsidR="0031281F" w:rsidSect="00C3561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DDA83" w14:textId="77777777" w:rsidR="008D7CBF" w:rsidRDefault="008D7CBF" w:rsidP="006D5FA8">
      <w:r>
        <w:separator/>
      </w:r>
    </w:p>
  </w:endnote>
  <w:endnote w:type="continuationSeparator" w:id="0">
    <w:p w14:paraId="7E9B97A1" w14:textId="77777777" w:rsidR="008D7CBF" w:rsidRDefault="008D7CBF" w:rsidP="006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2705"/>
      <w:docPartObj>
        <w:docPartGallery w:val="Page Numbers (Bottom of Page)"/>
        <w:docPartUnique/>
      </w:docPartObj>
    </w:sdtPr>
    <w:sdtEndPr/>
    <w:sdtContent>
      <w:p w14:paraId="0AD856CA" w14:textId="1A178D26" w:rsidR="006D5FA8" w:rsidRDefault="000426EE">
        <w:pPr>
          <w:pStyle w:val="Footer"/>
          <w:jc w:val="center"/>
        </w:pPr>
        <w:r w:rsidRPr="0017100B">
          <w:rPr>
            <w:rFonts w:ascii="Arial" w:hAnsi="Arial"/>
            <w:b/>
          </w:rPr>
          <w:fldChar w:fldCharType="begin"/>
        </w:r>
        <w:r w:rsidR="006D5FA8" w:rsidRPr="0017100B">
          <w:rPr>
            <w:rFonts w:ascii="Arial" w:hAnsi="Arial"/>
            <w:b/>
          </w:rPr>
          <w:instrText xml:space="preserve"> PAGE   \* MERGEFORMAT </w:instrText>
        </w:r>
        <w:r w:rsidRPr="0017100B">
          <w:rPr>
            <w:rFonts w:ascii="Arial" w:hAnsi="Arial"/>
            <w:b/>
          </w:rPr>
          <w:fldChar w:fldCharType="separate"/>
        </w:r>
        <w:r w:rsidR="000B322B">
          <w:rPr>
            <w:rFonts w:ascii="Arial" w:hAnsi="Arial"/>
            <w:b/>
            <w:noProof/>
          </w:rPr>
          <w:t>9</w:t>
        </w:r>
        <w:r w:rsidRPr="0017100B">
          <w:rPr>
            <w:rFonts w:ascii="Arial" w:hAnsi="Arial"/>
            <w:b/>
          </w:rPr>
          <w:fldChar w:fldCharType="end"/>
        </w:r>
      </w:p>
    </w:sdtContent>
  </w:sdt>
  <w:p w14:paraId="28863C68" w14:textId="77777777" w:rsidR="006D5FA8" w:rsidRDefault="006D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87A5" w14:textId="77777777" w:rsidR="008D7CBF" w:rsidRDefault="008D7CBF" w:rsidP="006D5FA8">
      <w:r>
        <w:separator/>
      </w:r>
    </w:p>
  </w:footnote>
  <w:footnote w:type="continuationSeparator" w:id="0">
    <w:p w14:paraId="3AE8B635" w14:textId="77777777" w:rsidR="008D7CBF" w:rsidRDefault="008D7CBF" w:rsidP="006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784" w14:textId="77777777" w:rsidR="0017100B" w:rsidRPr="00A723C6" w:rsidRDefault="0017100B" w:rsidP="002F72B6">
    <w:pPr>
      <w:pStyle w:val="Header"/>
      <w:spacing w:before="2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6341E"/>
    <w:multiLevelType w:val="hybridMultilevel"/>
    <w:tmpl w:val="386A82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114C6D"/>
    <w:multiLevelType w:val="hybridMultilevel"/>
    <w:tmpl w:val="75E67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A3D73"/>
    <w:multiLevelType w:val="hybridMultilevel"/>
    <w:tmpl w:val="4028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B2493"/>
    <w:multiLevelType w:val="hybridMultilevel"/>
    <w:tmpl w:val="722462F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BC2F4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8"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04460"/>
    <w:multiLevelType w:val="hybridMultilevel"/>
    <w:tmpl w:val="2D3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56E80"/>
    <w:multiLevelType w:val="multilevel"/>
    <w:tmpl w:val="05D07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902FC"/>
    <w:multiLevelType w:val="hybridMultilevel"/>
    <w:tmpl w:val="6D1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3A37A6"/>
    <w:multiLevelType w:val="hybridMultilevel"/>
    <w:tmpl w:val="820E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05401"/>
    <w:multiLevelType w:val="hybridMultilevel"/>
    <w:tmpl w:val="001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32BB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15" w15:restartNumberingAfterBreak="0">
    <w:nsid w:val="6956595B"/>
    <w:multiLevelType w:val="hybridMultilevel"/>
    <w:tmpl w:val="7EC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6C2432"/>
    <w:multiLevelType w:val="hybridMultilevel"/>
    <w:tmpl w:val="EAD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3750"/>
    <w:multiLevelType w:val="hybridMultilevel"/>
    <w:tmpl w:val="4C7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06CFE"/>
    <w:multiLevelType w:val="hybridMultilevel"/>
    <w:tmpl w:val="1136BF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3"/>
  </w:num>
  <w:num w:numId="6">
    <w:abstractNumId w:val="11"/>
  </w:num>
  <w:num w:numId="7">
    <w:abstractNumId w:val="4"/>
  </w:num>
  <w:num w:numId="8">
    <w:abstractNumId w:val="10"/>
  </w:num>
  <w:num w:numId="9">
    <w:abstractNumId w:val="15"/>
  </w:num>
  <w:num w:numId="10">
    <w:abstractNumId w:val="6"/>
  </w:num>
  <w:num w:numId="11">
    <w:abstractNumId w:val="5"/>
  </w:num>
  <w:num w:numId="12">
    <w:abstractNumId w:val="17"/>
  </w:num>
  <w:num w:numId="13">
    <w:abstractNumId w:val="2"/>
  </w:num>
  <w:num w:numId="14">
    <w:abstractNumId w:val="14"/>
  </w:num>
  <w:num w:numId="15">
    <w:abstractNumId w:val="7"/>
  </w:num>
  <w:num w:numId="16">
    <w:abstractNumId w:val="18"/>
  </w:num>
  <w:num w:numId="17">
    <w:abstractNumId w:val="12"/>
  </w:num>
  <w:num w:numId="18">
    <w:abstractNumId w:val="16"/>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9E"/>
    <w:rsid w:val="000020A4"/>
    <w:rsid w:val="0000505A"/>
    <w:rsid w:val="00005A18"/>
    <w:rsid w:val="000112DB"/>
    <w:rsid w:val="00027300"/>
    <w:rsid w:val="00030B11"/>
    <w:rsid w:val="00031701"/>
    <w:rsid w:val="000322AA"/>
    <w:rsid w:val="00041A48"/>
    <w:rsid w:val="000426EE"/>
    <w:rsid w:val="00047CF4"/>
    <w:rsid w:val="000511C7"/>
    <w:rsid w:val="00075FA1"/>
    <w:rsid w:val="000A395C"/>
    <w:rsid w:val="000A6066"/>
    <w:rsid w:val="000B322B"/>
    <w:rsid w:val="000B3357"/>
    <w:rsid w:val="000B46AC"/>
    <w:rsid w:val="000B61BB"/>
    <w:rsid w:val="000E0C26"/>
    <w:rsid w:val="000E3020"/>
    <w:rsid w:val="000F2EFC"/>
    <w:rsid w:val="00122F24"/>
    <w:rsid w:val="00131E60"/>
    <w:rsid w:val="00134F8F"/>
    <w:rsid w:val="001350CF"/>
    <w:rsid w:val="00136013"/>
    <w:rsid w:val="00137FD9"/>
    <w:rsid w:val="0014083D"/>
    <w:rsid w:val="00157C39"/>
    <w:rsid w:val="0017100B"/>
    <w:rsid w:val="0018200D"/>
    <w:rsid w:val="001861DC"/>
    <w:rsid w:val="00197630"/>
    <w:rsid w:val="001C2F45"/>
    <w:rsid w:val="001D7B8D"/>
    <w:rsid w:val="001E4E7B"/>
    <w:rsid w:val="001E6DD8"/>
    <w:rsid w:val="001F37B2"/>
    <w:rsid w:val="001F6F08"/>
    <w:rsid w:val="00205C23"/>
    <w:rsid w:val="002143A9"/>
    <w:rsid w:val="0021487C"/>
    <w:rsid w:val="00223C20"/>
    <w:rsid w:val="00224E9A"/>
    <w:rsid w:val="00234C98"/>
    <w:rsid w:val="0024351E"/>
    <w:rsid w:val="002659A9"/>
    <w:rsid w:val="00273123"/>
    <w:rsid w:val="00275C2C"/>
    <w:rsid w:val="0028234A"/>
    <w:rsid w:val="00283243"/>
    <w:rsid w:val="00283B36"/>
    <w:rsid w:val="00295C5E"/>
    <w:rsid w:val="002A237B"/>
    <w:rsid w:val="002C369E"/>
    <w:rsid w:val="002C655A"/>
    <w:rsid w:val="002E3938"/>
    <w:rsid w:val="002E7971"/>
    <w:rsid w:val="002F14FB"/>
    <w:rsid w:val="002F72B6"/>
    <w:rsid w:val="0031281F"/>
    <w:rsid w:val="003244C5"/>
    <w:rsid w:val="00330467"/>
    <w:rsid w:val="003400F1"/>
    <w:rsid w:val="00341373"/>
    <w:rsid w:val="00342708"/>
    <w:rsid w:val="00364FDC"/>
    <w:rsid w:val="00366E97"/>
    <w:rsid w:val="00372400"/>
    <w:rsid w:val="00373BF7"/>
    <w:rsid w:val="00377AA0"/>
    <w:rsid w:val="00381647"/>
    <w:rsid w:val="00387884"/>
    <w:rsid w:val="003A760A"/>
    <w:rsid w:val="003B0892"/>
    <w:rsid w:val="003B6CE2"/>
    <w:rsid w:val="003F29A1"/>
    <w:rsid w:val="00416AA0"/>
    <w:rsid w:val="0042007E"/>
    <w:rsid w:val="004616E0"/>
    <w:rsid w:val="00467069"/>
    <w:rsid w:val="00491DE9"/>
    <w:rsid w:val="004941C2"/>
    <w:rsid w:val="00495017"/>
    <w:rsid w:val="004951E0"/>
    <w:rsid w:val="004A6117"/>
    <w:rsid w:val="004B635A"/>
    <w:rsid w:val="004C52A6"/>
    <w:rsid w:val="004D259F"/>
    <w:rsid w:val="00517800"/>
    <w:rsid w:val="0052386D"/>
    <w:rsid w:val="00535623"/>
    <w:rsid w:val="00537A45"/>
    <w:rsid w:val="0054048E"/>
    <w:rsid w:val="00552B02"/>
    <w:rsid w:val="00554525"/>
    <w:rsid w:val="005601EE"/>
    <w:rsid w:val="0056264E"/>
    <w:rsid w:val="00562C1B"/>
    <w:rsid w:val="00583B05"/>
    <w:rsid w:val="0059278C"/>
    <w:rsid w:val="005932AD"/>
    <w:rsid w:val="005946AC"/>
    <w:rsid w:val="005A03AA"/>
    <w:rsid w:val="005B0D14"/>
    <w:rsid w:val="005B23D9"/>
    <w:rsid w:val="005C1258"/>
    <w:rsid w:val="005C5717"/>
    <w:rsid w:val="005C5D85"/>
    <w:rsid w:val="005C7853"/>
    <w:rsid w:val="005D64BF"/>
    <w:rsid w:val="0061152E"/>
    <w:rsid w:val="00617EC2"/>
    <w:rsid w:val="006255F4"/>
    <w:rsid w:val="00626B75"/>
    <w:rsid w:val="00626C2D"/>
    <w:rsid w:val="006422C8"/>
    <w:rsid w:val="00645030"/>
    <w:rsid w:val="00652B76"/>
    <w:rsid w:val="00675662"/>
    <w:rsid w:val="006A5275"/>
    <w:rsid w:val="006B3F54"/>
    <w:rsid w:val="006B4A48"/>
    <w:rsid w:val="006D2796"/>
    <w:rsid w:val="006D5FA8"/>
    <w:rsid w:val="006D755C"/>
    <w:rsid w:val="006E2A39"/>
    <w:rsid w:val="006F163E"/>
    <w:rsid w:val="006F684A"/>
    <w:rsid w:val="006F73AD"/>
    <w:rsid w:val="00714098"/>
    <w:rsid w:val="007159F4"/>
    <w:rsid w:val="00727EEB"/>
    <w:rsid w:val="00736E63"/>
    <w:rsid w:val="007575D7"/>
    <w:rsid w:val="00757B76"/>
    <w:rsid w:val="007646ED"/>
    <w:rsid w:val="0076532F"/>
    <w:rsid w:val="00770603"/>
    <w:rsid w:val="007827FB"/>
    <w:rsid w:val="007905D3"/>
    <w:rsid w:val="00794952"/>
    <w:rsid w:val="00796430"/>
    <w:rsid w:val="007B2A64"/>
    <w:rsid w:val="007B784E"/>
    <w:rsid w:val="007C1D40"/>
    <w:rsid w:val="007D032C"/>
    <w:rsid w:val="007D1C21"/>
    <w:rsid w:val="007D20B2"/>
    <w:rsid w:val="007D25B1"/>
    <w:rsid w:val="007F583B"/>
    <w:rsid w:val="007F729E"/>
    <w:rsid w:val="008025BB"/>
    <w:rsid w:val="00803D17"/>
    <w:rsid w:val="00821B73"/>
    <w:rsid w:val="00823CA0"/>
    <w:rsid w:val="00832468"/>
    <w:rsid w:val="008342EB"/>
    <w:rsid w:val="00840968"/>
    <w:rsid w:val="00842A87"/>
    <w:rsid w:val="0084606C"/>
    <w:rsid w:val="00857058"/>
    <w:rsid w:val="008730B9"/>
    <w:rsid w:val="00873D7B"/>
    <w:rsid w:val="008749C4"/>
    <w:rsid w:val="00880119"/>
    <w:rsid w:val="00880C07"/>
    <w:rsid w:val="00890E90"/>
    <w:rsid w:val="00892B1C"/>
    <w:rsid w:val="008B29DE"/>
    <w:rsid w:val="008D7CBF"/>
    <w:rsid w:val="00907492"/>
    <w:rsid w:val="0091059B"/>
    <w:rsid w:val="00911341"/>
    <w:rsid w:val="0091493B"/>
    <w:rsid w:val="00917CA3"/>
    <w:rsid w:val="009245B9"/>
    <w:rsid w:val="009277D8"/>
    <w:rsid w:val="00930117"/>
    <w:rsid w:val="00947B37"/>
    <w:rsid w:val="00952813"/>
    <w:rsid w:val="00954819"/>
    <w:rsid w:val="00961A3E"/>
    <w:rsid w:val="00976244"/>
    <w:rsid w:val="00984FB4"/>
    <w:rsid w:val="00994579"/>
    <w:rsid w:val="009A15A4"/>
    <w:rsid w:val="009A4640"/>
    <w:rsid w:val="009C08BA"/>
    <w:rsid w:val="009C183D"/>
    <w:rsid w:val="009F4440"/>
    <w:rsid w:val="00A17844"/>
    <w:rsid w:val="00A179E8"/>
    <w:rsid w:val="00A243FF"/>
    <w:rsid w:val="00A36CF5"/>
    <w:rsid w:val="00A41C6B"/>
    <w:rsid w:val="00A546E7"/>
    <w:rsid w:val="00A71020"/>
    <w:rsid w:val="00A723C6"/>
    <w:rsid w:val="00A9185A"/>
    <w:rsid w:val="00AD1B4C"/>
    <w:rsid w:val="00AD3173"/>
    <w:rsid w:val="00AD386B"/>
    <w:rsid w:val="00AD6BB6"/>
    <w:rsid w:val="00AE3491"/>
    <w:rsid w:val="00B23E4E"/>
    <w:rsid w:val="00B3772F"/>
    <w:rsid w:val="00B54D88"/>
    <w:rsid w:val="00B55FA7"/>
    <w:rsid w:val="00B670EF"/>
    <w:rsid w:val="00B677B0"/>
    <w:rsid w:val="00B73992"/>
    <w:rsid w:val="00B7564E"/>
    <w:rsid w:val="00B7712E"/>
    <w:rsid w:val="00B80FBB"/>
    <w:rsid w:val="00B827D1"/>
    <w:rsid w:val="00B85685"/>
    <w:rsid w:val="00BB1444"/>
    <w:rsid w:val="00BC10F5"/>
    <w:rsid w:val="00BC7ADE"/>
    <w:rsid w:val="00BF7C01"/>
    <w:rsid w:val="00C0695B"/>
    <w:rsid w:val="00C125FD"/>
    <w:rsid w:val="00C252A6"/>
    <w:rsid w:val="00C27950"/>
    <w:rsid w:val="00C27D0D"/>
    <w:rsid w:val="00C3561D"/>
    <w:rsid w:val="00C4006E"/>
    <w:rsid w:val="00C43089"/>
    <w:rsid w:val="00C6414F"/>
    <w:rsid w:val="00CA19CD"/>
    <w:rsid w:val="00CA2505"/>
    <w:rsid w:val="00CB1123"/>
    <w:rsid w:val="00CC1BE9"/>
    <w:rsid w:val="00CC2DF4"/>
    <w:rsid w:val="00CC7CD9"/>
    <w:rsid w:val="00CD3230"/>
    <w:rsid w:val="00CD6D44"/>
    <w:rsid w:val="00CE6BC2"/>
    <w:rsid w:val="00CF65F3"/>
    <w:rsid w:val="00D00D33"/>
    <w:rsid w:val="00D14BCD"/>
    <w:rsid w:val="00D16684"/>
    <w:rsid w:val="00D3581B"/>
    <w:rsid w:val="00D4018E"/>
    <w:rsid w:val="00D41499"/>
    <w:rsid w:val="00D64953"/>
    <w:rsid w:val="00D71F1E"/>
    <w:rsid w:val="00D73519"/>
    <w:rsid w:val="00DA0530"/>
    <w:rsid w:val="00DA61C3"/>
    <w:rsid w:val="00DB5118"/>
    <w:rsid w:val="00DB67F2"/>
    <w:rsid w:val="00DD0128"/>
    <w:rsid w:val="00DD14BA"/>
    <w:rsid w:val="00DD1E66"/>
    <w:rsid w:val="00DE036A"/>
    <w:rsid w:val="00DF3BAB"/>
    <w:rsid w:val="00DF5A6F"/>
    <w:rsid w:val="00E0066A"/>
    <w:rsid w:val="00E057DF"/>
    <w:rsid w:val="00E16C45"/>
    <w:rsid w:val="00E209F2"/>
    <w:rsid w:val="00E23DFE"/>
    <w:rsid w:val="00E41A9A"/>
    <w:rsid w:val="00E426D1"/>
    <w:rsid w:val="00E44765"/>
    <w:rsid w:val="00E543D7"/>
    <w:rsid w:val="00E631EE"/>
    <w:rsid w:val="00E65966"/>
    <w:rsid w:val="00E67F85"/>
    <w:rsid w:val="00E73D40"/>
    <w:rsid w:val="00E84D08"/>
    <w:rsid w:val="00E85378"/>
    <w:rsid w:val="00EA7735"/>
    <w:rsid w:val="00EB66B1"/>
    <w:rsid w:val="00EC3621"/>
    <w:rsid w:val="00ED3653"/>
    <w:rsid w:val="00ED6483"/>
    <w:rsid w:val="00EE3835"/>
    <w:rsid w:val="00EE3F49"/>
    <w:rsid w:val="00EF5F5D"/>
    <w:rsid w:val="00F02F1A"/>
    <w:rsid w:val="00F03268"/>
    <w:rsid w:val="00F04046"/>
    <w:rsid w:val="00F10E94"/>
    <w:rsid w:val="00F118C6"/>
    <w:rsid w:val="00F13B6E"/>
    <w:rsid w:val="00F225F6"/>
    <w:rsid w:val="00F272F7"/>
    <w:rsid w:val="00F34A5C"/>
    <w:rsid w:val="00F367F1"/>
    <w:rsid w:val="00F4101D"/>
    <w:rsid w:val="00F41835"/>
    <w:rsid w:val="00F419B2"/>
    <w:rsid w:val="00F4241C"/>
    <w:rsid w:val="00F70EFB"/>
    <w:rsid w:val="00F70FEA"/>
    <w:rsid w:val="00F7723C"/>
    <w:rsid w:val="00F87D20"/>
    <w:rsid w:val="00FA0430"/>
    <w:rsid w:val="00FA5B94"/>
    <w:rsid w:val="00FB7DE7"/>
    <w:rsid w:val="00FC48EE"/>
    <w:rsid w:val="00FC4DEE"/>
    <w:rsid w:val="00FD0DA8"/>
    <w:rsid w:val="00FE2083"/>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9C81"/>
  <w15:docId w15:val="{C2FF5935-0C96-4AAF-AF70-988B61A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DF5A6F"/>
    <w:pPr>
      <w:keepNext/>
      <w:keepLines/>
      <w:spacing w:before="60" w:after="60"/>
      <w:outlineLvl w:val="0"/>
    </w:pPr>
    <w:rPr>
      <w:rFonts w:ascii="Arial" w:eastAsiaTheme="majorEastAsia" w:hAnsi="Arial"/>
      <w:bC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qFormat/>
    <w:rsid w:val="005C5D85"/>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5C5D85"/>
    <w:rPr>
      <w:rFonts w:eastAsiaTheme="majorEastAsia"/>
      <w:color w:val="FFC000"/>
      <w:spacing w:val="5"/>
      <w:sz w:val="44"/>
      <w:szCs w:val="44"/>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DF5A6F"/>
    <w:rPr>
      <w:rFonts w:eastAsiaTheme="majorEastAsia"/>
      <w:bCs/>
      <w:sz w:val="22"/>
      <w:szCs w:val="22"/>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aliases w:val="Body Headings"/>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6D5FA8"/>
    <w:rPr>
      <w:rFonts w:ascii="Tahoma" w:hAnsi="Tahoma" w:cs="Tahoma"/>
      <w:sz w:val="16"/>
      <w:szCs w:val="16"/>
    </w:rPr>
  </w:style>
  <w:style w:type="character" w:customStyle="1" w:styleId="BalloonTextChar">
    <w:name w:val="Balloon Text Char"/>
    <w:basedOn w:val="DefaultParagraphFont"/>
    <w:link w:val="BalloonText"/>
    <w:uiPriority w:val="99"/>
    <w:semiHidden/>
    <w:rsid w:val="006D5FA8"/>
    <w:rPr>
      <w:rFonts w:ascii="Tahoma" w:hAnsi="Tahoma" w:cs="Tahoma"/>
      <w:sz w:val="16"/>
      <w:szCs w:val="16"/>
    </w:rPr>
  </w:style>
  <w:style w:type="paragraph" w:styleId="Header">
    <w:name w:val="header"/>
    <w:basedOn w:val="Normal"/>
    <w:link w:val="HeaderChar"/>
    <w:uiPriority w:val="99"/>
    <w:semiHidden/>
    <w:unhideWhenUsed/>
    <w:rsid w:val="006D5FA8"/>
    <w:pPr>
      <w:tabs>
        <w:tab w:val="center" w:pos="4680"/>
        <w:tab w:val="right" w:pos="9360"/>
      </w:tabs>
    </w:pPr>
  </w:style>
  <w:style w:type="character" w:customStyle="1" w:styleId="HeaderChar">
    <w:name w:val="Header Char"/>
    <w:basedOn w:val="DefaultParagraphFont"/>
    <w:link w:val="Header"/>
    <w:uiPriority w:val="99"/>
    <w:semiHidden/>
    <w:rsid w:val="006D5FA8"/>
    <w:rPr>
      <w:rFonts w:ascii="Century Gothic" w:hAnsi="Century Gothic"/>
      <w:sz w:val="22"/>
      <w:szCs w:val="22"/>
    </w:rPr>
  </w:style>
  <w:style w:type="paragraph" w:styleId="Footer">
    <w:name w:val="footer"/>
    <w:basedOn w:val="Normal"/>
    <w:link w:val="FooterChar"/>
    <w:uiPriority w:val="99"/>
    <w:unhideWhenUsed/>
    <w:rsid w:val="006D5FA8"/>
    <w:pPr>
      <w:tabs>
        <w:tab w:val="center" w:pos="4680"/>
        <w:tab w:val="right" w:pos="9360"/>
      </w:tabs>
    </w:pPr>
  </w:style>
  <w:style w:type="character" w:customStyle="1" w:styleId="FooterChar">
    <w:name w:val="Footer Char"/>
    <w:basedOn w:val="DefaultParagraphFont"/>
    <w:link w:val="Footer"/>
    <w:uiPriority w:val="99"/>
    <w:rsid w:val="006D5FA8"/>
    <w:rPr>
      <w:rFonts w:ascii="Century Gothic" w:hAnsi="Century Gothic"/>
      <w:sz w:val="22"/>
      <w:szCs w:val="22"/>
    </w:rPr>
  </w:style>
  <w:style w:type="character" w:styleId="CommentReference">
    <w:name w:val="annotation reference"/>
    <w:basedOn w:val="DefaultParagraphFont"/>
    <w:rsid w:val="00C0695B"/>
    <w:rPr>
      <w:sz w:val="16"/>
      <w:szCs w:val="16"/>
    </w:rPr>
  </w:style>
  <w:style w:type="paragraph" w:styleId="CommentText">
    <w:name w:val="annotation text"/>
    <w:basedOn w:val="Normal"/>
    <w:link w:val="CommentTextChar"/>
    <w:rsid w:val="00C0695B"/>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0695B"/>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373BF7"/>
    <w:pPr>
      <w:spacing w:after="120" w:line="480" w:lineRule="auto"/>
    </w:pPr>
  </w:style>
  <w:style w:type="character" w:customStyle="1" w:styleId="BodyText2Char">
    <w:name w:val="Body Text 2 Char"/>
    <w:basedOn w:val="DefaultParagraphFont"/>
    <w:link w:val="BodyText2"/>
    <w:uiPriority w:val="99"/>
    <w:rsid w:val="00373BF7"/>
    <w:rPr>
      <w:rFonts w:ascii="Century Gothic" w:hAnsi="Century Gothic"/>
      <w:sz w:val="22"/>
      <w:szCs w:val="22"/>
    </w:rPr>
  </w:style>
  <w:style w:type="table" w:styleId="TableGrid">
    <w:name w:val="Table Grid"/>
    <w:basedOn w:val="TableNormal"/>
    <w:uiPriority w:val="59"/>
    <w:rsid w:val="00373BF7"/>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3BF7"/>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paragraph" w:customStyle="1" w:styleId="Default">
    <w:name w:val="Default"/>
    <w:rsid w:val="007905D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3244C5"/>
    <w:rPr>
      <w:color w:val="0000FF" w:themeColor="hyperlink"/>
      <w:u w:val="single"/>
    </w:rPr>
  </w:style>
  <w:style w:type="paragraph" w:styleId="ListParagraph">
    <w:name w:val="List Paragraph"/>
    <w:basedOn w:val="Normal"/>
    <w:uiPriority w:val="34"/>
    <w:qFormat/>
    <w:rsid w:val="00F272F7"/>
    <w:pPr>
      <w:ind w:left="72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CE2"/>
    <w:rPr>
      <w:rFonts w:ascii="Century Gothic" w:eastAsiaTheme="minorHAnsi" w:hAnsi="Century Gothic" w:cs="Arial"/>
      <w:b/>
      <w:bCs/>
      <w:lang w:eastAsia="en-US"/>
    </w:rPr>
  </w:style>
  <w:style w:type="character" w:customStyle="1" w:styleId="CommentSubjectChar">
    <w:name w:val="Comment Subject Char"/>
    <w:basedOn w:val="CommentTextChar"/>
    <w:link w:val="CommentSubject"/>
    <w:uiPriority w:val="99"/>
    <w:semiHidden/>
    <w:rsid w:val="003B6CE2"/>
    <w:rPr>
      <w:rFonts w:ascii="Century Gothic" w:eastAsia="Times New Roman" w:hAnsi="Century Gothic" w:cs="Times New Roman"/>
      <w:b/>
      <w:bCs/>
      <w:sz w:val="20"/>
      <w:szCs w:val="20"/>
      <w:lang w:eastAsia="en-GB"/>
    </w:rPr>
  </w:style>
  <w:style w:type="table" w:customStyle="1" w:styleId="TableGrid1">
    <w:name w:val="Table Grid1"/>
    <w:basedOn w:val="TableNormal"/>
    <w:next w:val="TableGrid"/>
    <w:uiPriority w:val="59"/>
    <w:rsid w:val="005C7853"/>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4715">
      <w:bodyDiv w:val="1"/>
      <w:marLeft w:val="0"/>
      <w:marRight w:val="0"/>
      <w:marTop w:val="0"/>
      <w:marBottom w:val="0"/>
      <w:divBdr>
        <w:top w:val="none" w:sz="0" w:space="0" w:color="auto"/>
        <w:left w:val="none" w:sz="0" w:space="0" w:color="auto"/>
        <w:bottom w:val="none" w:sz="0" w:space="0" w:color="auto"/>
        <w:right w:val="none" w:sz="0" w:space="0" w:color="auto"/>
      </w:divBdr>
      <w:divsChild>
        <w:div w:id="262030325">
          <w:marLeft w:val="0"/>
          <w:marRight w:val="0"/>
          <w:marTop w:val="0"/>
          <w:marBottom w:val="0"/>
          <w:divBdr>
            <w:top w:val="none" w:sz="0" w:space="0" w:color="auto"/>
            <w:left w:val="none" w:sz="0" w:space="0" w:color="auto"/>
            <w:bottom w:val="none" w:sz="0" w:space="0" w:color="auto"/>
            <w:right w:val="none" w:sz="0" w:space="0" w:color="auto"/>
          </w:divBdr>
        </w:div>
        <w:div w:id="820779599">
          <w:marLeft w:val="0"/>
          <w:marRight w:val="0"/>
          <w:marTop w:val="0"/>
          <w:marBottom w:val="0"/>
          <w:divBdr>
            <w:top w:val="none" w:sz="0" w:space="0" w:color="auto"/>
            <w:left w:val="none" w:sz="0" w:space="0" w:color="auto"/>
            <w:bottom w:val="none" w:sz="0" w:space="0" w:color="auto"/>
            <w:right w:val="none" w:sz="0" w:space="0" w:color="auto"/>
          </w:divBdr>
        </w:div>
        <w:div w:id="1741172518">
          <w:marLeft w:val="0"/>
          <w:marRight w:val="0"/>
          <w:marTop w:val="0"/>
          <w:marBottom w:val="0"/>
          <w:divBdr>
            <w:top w:val="none" w:sz="0" w:space="0" w:color="auto"/>
            <w:left w:val="none" w:sz="0" w:space="0" w:color="auto"/>
            <w:bottom w:val="none" w:sz="0" w:space="0" w:color="auto"/>
            <w:right w:val="none" w:sz="0" w:space="0" w:color="auto"/>
          </w:divBdr>
        </w:div>
        <w:div w:id="1499543075">
          <w:marLeft w:val="0"/>
          <w:marRight w:val="0"/>
          <w:marTop w:val="0"/>
          <w:marBottom w:val="0"/>
          <w:divBdr>
            <w:top w:val="none" w:sz="0" w:space="0" w:color="auto"/>
            <w:left w:val="none" w:sz="0" w:space="0" w:color="auto"/>
            <w:bottom w:val="none" w:sz="0" w:space="0" w:color="auto"/>
            <w:right w:val="none" w:sz="0" w:space="0" w:color="auto"/>
          </w:divBdr>
        </w:div>
        <w:div w:id="1977446109">
          <w:marLeft w:val="0"/>
          <w:marRight w:val="0"/>
          <w:marTop w:val="0"/>
          <w:marBottom w:val="0"/>
          <w:divBdr>
            <w:top w:val="none" w:sz="0" w:space="0" w:color="auto"/>
            <w:left w:val="none" w:sz="0" w:space="0" w:color="auto"/>
            <w:bottom w:val="none" w:sz="0" w:space="0" w:color="auto"/>
            <w:right w:val="none" w:sz="0" w:space="0" w:color="auto"/>
          </w:divBdr>
        </w:div>
        <w:div w:id="751926483">
          <w:marLeft w:val="0"/>
          <w:marRight w:val="0"/>
          <w:marTop w:val="0"/>
          <w:marBottom w:val="0"/>
          <w:divBdr>
            <w:top w:val="none" w:sz="0" w:space="0" w:color="auto"/>
            <w:left w:val="none" w:sz="0" w:space="0" w:color="auto"/>
            <w:bottom w:val="none" w:sz="0" w:space="0" w:color="auto"/>
            <w:right w:val="none" w:sz="0" w:space="0" w:color="auto"/>
          </w:divBdr>
        </w:div>
        <w:div w:id="1643802083">
          <w:marLeft w:val="0"/>
          <w:marRight w:val="0"/>
          <w:marTop w:val="0"/>
          <w:marBottom w:val="0"/>
          <w:divBdr>
            <w:top w:val="none" w:sz="0" w:space="0" w:color="auto"/>
            <w:left w:val="none" w:sz="0" w:space="0" w:color="auto"/>
            <w:bottom w:val="none" w:sz="0" w:space="0" w:color="auto"/>
            <w:right w:val="none" w:sz="0" w:space="0" w:color="auto"/>
          </w:divBdr>
        </w:div>
        <w:div w:id="1165895129">
          <w:marLeft w:val="0"/>
          <w:marRight w:val="0"/>
          <w:marTop w:val="0"/>
          <w:marBottom w:val="0"/>
          <w:divBdr>
            <w:top w:val="none" w:sz="0" w:space="0" w:color="auto"/>
            <w:left w:val="none" w:sz="0" w:space="0" w:color="auto"/>
            <w:bottom w:val="none" w:sz="0" w:space="0" w:color="auto"/>
            <w:right w:val="none" w:sz="0" w:space="0" w:color="auto"/>
          </w:divBdr>
        </w:div>
        <w:div w:id="2045324188">
          <w:marLeft w:val="0"/>
          <w:marRight w:val="0"/>
          <w:marTop w:val="0"/>
          <w:marBottom w:val="0"/>
          <w:divBdr>
            <w:top w:val="none" w:sz="0" w:space="0" w:color="auto"/>
            <w:left w:val="none" w:sz="0" w:space="0" w:color="auto"/>
            <w:bottom w:val="none" w:sz="0" w:space="0" w:color="auto"/>
            <w:right w:val="none" w:sz="0" w:space="0" w:color="auto"/>
          </w:divBdr>
        </w:div>
        <w:div w:id="522746205">
          <w:marLeft w:val="0"/>
          <w:marRight w:val="0"/>
          <w:marTop w:val="0"/>
          <w:marBottom w:val="0"/>
          <w:divBdr>
            <w:top w:val="none" w:sz="0" w:space="0" w:color="auto"/>
            <w:left w:val="none" w:sz="0" w:space="0" w:color="auto"/>
            <w:bottom w:val="none" w:sz="0" w:space="0" w:color="auto"/>
            <w:right w:val="none" w:sz="0" w:space="0" w:color="auto"/>
          </w:divBdr>
        </w:div>
        <w:div w:id="37977082">
          <w:marLeft w:val="0"/>
          <w:marRight w:val="0"/>
          <w:marTop w:val="0"/>
          <w:marBottom w:val="0"/>
          <w:divBdr>
            <w:top w:val="none" w:sz="0" w:space="0" w:color="auto"/>
            <w:left w:val="none" w:sz="0" w:space="0" w:color="auto"/>
            <w:bottom w:val="none" w:sz="0" w:space="0" w:color="auto"/>
            <w:right w:val="none" w:sz="0" w:space="0" w:color="auto"/>
          </w:divBdr>
        </w:div>
        <w:div w:id="1078015902">
          <w:marLeft w:val="0"/>
          <w:marRight w:val="0"/>
          <w:marTop w:val="0"/>
          <w:marBottom w:val="0"/>
          <w:divBdr>
            <w:top w:val="none" w:sz="0" w:space="0" w:color="auto"/>
            <w:left w:val="none" w:sz="0" w:space="0" w:color="auto"/>
            <w:bottom w:val="none" w:sz="0" w:space="0" w:color="auto"/>
            <w:right w:val="none" w:sz="0" w:space="0" w:color="auto"/>
          </w:divBdr>
        </w:div>
        <w:div w:id="901672868">
          <w:marLeft w:val="0"/>
          <w:marRight w:val="0"/>
          <w:marTop w:val="0"/>
          <w:marBottom w:val="0"/>
          <w:divBdr>
            <w:top w:val="none" w:sz="0" w:space="0" w:color="auto"/>
            <w:left w:val="none" w:sz="0" w:space="0" w:color="auto"/>
            <w:bottom w:val="none" w:sz="0" w:space="0" w:color="auto"/>
            <w:right w:val="none" w:sz="0" w:space="0" w:color="auto"/>
          </w:divBdr>
        </w:div>
        <w:div w:id="548687894">
          <w:marLeft w:val="0"/>
          <w:marRight w:val="0"/>
          <w:marTop w:val="0"/>
          <w:marBottom w:val="0"/>
          <w:divBdr>
            <w:top w:val="none" w:sz="0" w:space="0" w:color="auto"/>
            <w:left w:val="none" w:sz="0" w:space="0" w:color="auto"/>
            <w:bottom w:val="none" w:sz="0" w:space="0" w:color="auto"/>
            <w:right w:val="none" w:sz="0" w:space="0" w:color="auto"/>
          </w:divBdr>
        </w:div>
        <w:div w:id="1805350864">
          <w:marLeft w:val="0"/>
          <w:marRight w:val="0"/>
          <w:marTop w:val="0"/>
          <w:marBottom w:val="0"/>
          <w:divBdr>
            <w:top w:val="none" w:sz="0" w:space="0" w:color="auto"/>
            <w:left w:val="none" w:sz="0" w:space="0" w:color="auto"/>
            <w:bottom w:val="none" w:sz="0" w:space="0" w:color="auto"/>
            <w:right w:val="none" w:sz="0" w:space="0" w:color="auto"/>
          </w:divBdr>
        </w:div>
        <w:div w:id="295646456">
          <w:marLeft w:val="0"/>
          <w:marRight w:val="0"/>
          <w:marTop w:val="0"/>
          <w:marBottom w:val="0"/>
          <w:divBdr>
            <w:top w:val="none" w:sz="0" w:space="0" w:color="auto"/>
            <w:left w:val="none" w:sz="0" w:space="0" w:color="auto"/>
            <w:bottom w:val="none" w:sz="0" w:space="0" w:color="auto"/>
            <w:right w:val="none" w:sz="0" w:space="0" w:color="auto"/>
          </w:divBdr>
        </w:div>
        <w:div w:id="756252135">
          <w:marLeft w:val="0"/>
          <w:marRight w:val="0"/>
          <w:marTop w:val="0"/>
          <w:marBottom w:val="0"/>
          <w:divBdr>
            <w:top w:val="none" w:sz="0" w:space="0" w:color="auto"/>
            <w:left w:val="none" w:sz="0" w:space="0" w:color="auto"/>
            <w:bottom w:val="none" w:sz="0" w:space="0" w:color="auto"/>
            <w:right w:val="none" w:sz="0" w:space="0" w:color="auto"/>
          </w:divBdr>
        </w:div>
        <w:div w:id="1171136540">
          <w:marLeft w:val="0"/>
          <w:marRight w:val="0"/>
          <w:marTop w:val="0"/>
          <w:marBottom w:val="0"/>
          <w:divBdr>
            <w:top w:val="none" w:sz="0" w:space="0" w:color="auto"/>
            <w:left w:val="none" w:sz="0" w:space="0" w:color="auto"/>
            <w:bottom w:val="none" w:sz="0" w:space="0" w:color="auto"/>
            <w:right w:val="none" w:sz="0" w:space="0" w:color="auto"/>
          </w:divBdr>
        </w:div>
        <w:div w:id="1834032027">
          <w:marLeft w:val="0"/>
          <w:marRight w:val="0"/>
          <w:marTop w:val="0"/>
          <w:marBottom w:val="0"/>
          <w:divBdr>
            <w:top w:val="none" w:sz="0" w:space="0" w:color="auto"/>
            <w:left w:val="none" w:sz="0" w:space="0" w:color="auto"/>
            <w:bottom w:val="none" w:sz="0" w:space="0" w:color="auto"/>
            <w:right w:val="none" w:sz="0" w:space="0" w:color="auto"/>
          </w:divBdr>
        </w:div>
      </w:divsChild>
    </w:div>
    <w:div w:id="265164553">
      <w:bodyDiv w:val="1"/>
      <w:marLeft w:val="0"/>
      <w:marRight w:val="0"/>
      <w:marTop w:val="0"/>
      <w:marBottom w:val="0"/>
      <w:divBdr>
        <w:top w:val="none" w:sz="0" w:space="0" w:color="auto"/>
        <w:left w:val="none" w:sz="0" w:space="0" w:color="auto"/>
        <w:bottom w:val="none" w:sz="0" w:space="0" w:color="auto"/>
        <w:right w:val="none" w:sz="0" w:space="0" w:color="auto"/>
      </w:divBdr>
      <w:divsChild>
        <w:div w:id="1425568521">
          <w:marLeft w:val="0"/>
          <w:marRight w:val="0"/>
          <w:marTop w:val="0"/>
          <w:marBottom w:val="0"/>
          <w:divBdr>
            <w:top w:val="none" w:sz="0" w:space="0" w:color="auto"/>
            <w:left w:val="none" w:sz="0" w:space="0" w:color="auto"/>
            <w:bottom w:val="none" w:sz="0" w:space="0" w:color="auto"/>
            <w:right w:val="none" w:sz="0" w:space="0" w:color="auto"/>
          </w:divBdr>
        </w:div>
        <w:div w:id="1169715603">
          <w:marLeft w:val="0"/>
          <w:marRight w:val="0"/>
          <w:marTop w:val="0"/>
          <w:marBottom w:val="0"/>
          <w:divBdr>
            <w:top w:val="none" w:sz="0" w:space="0" w:color="auto"/>
            <w:left w:val="none" w:sz="0" w:space="0" w:color="auto"/>
            <w:bottom w:val="none" w:sz="0" w:space="0" w:color="auto"/>
            <w:right w:val="none" w:sz="0" w:space="0" w:color="auto"/>
          </w:divBdr>
        </w:div>
        <w:div w:id="865752857">
          <w:marLeft w:val="0"/>
          <w:marRight w:val="0"/>
          <w:marTop w:val="0"/>
          <w:marBottom w:val="0"/>
          <w:divBdr>
            <w:top w:val="none" w:sz="0" w:space="0" w:color="auto"/>
            <w:left w:val="none" w:sz="0" w:space="0" w:color="auto"/>
            <w:bottom w:val="none" w:sz="0" w:space="0" w:color="auto"/>
            <w:right w:val="none" w:sz="0" w:space="0" w:color="auto"/>
          </w:divBdr>
        </w:div>
        <w:div w:id="2120946824">
          <w:marLeft w:val="0"/>
          <w:marRight w:val="0"/>
          <w:marTop w:val="0"/>
          <w:marBottom w:val="0"/>
          <w:divBdr>
            <w:top w:val="none" w:sz="0" w:space="0" w:color="auto"/>
            <w:left w:val="none" w:sz="0" w:space="0" w:color="auto"/>
            <w:bottom w:val="none" w:sz="0" w:space="0" w:color="auto"/>
            <w:right w:val="none" w:sz="0" w:space="0" w:color="auto"/>
          </w:divBdr>
        </w:div>
        <w:div w:id="843280332">
          <w:marLeft w:val="0"/>
          <w:marRight w:val="0"/>
          <w:marTop w:val="0"/>
          <w:marBottom w:val="0"/>
          <w:divBdr>
            <w:top w:val="none" w:sz="0" w:space="0" w:color="auto"/>
            <w:left w:val="none" w:sz="0" w:space="0" w:color="auto"/>
            <w:bottom w:val="none" w:sz="0" w:space="0" w:color="auto"/>
            <w:right w:val="none" w:sz="0" w:space="0" w:color="auto"/>
          </w:divBdr>
        </w:div>
        <w:div w:id="435055767">
          <w:marLeft w:val="0"/>
          <w:marRight w:val="0"/>
          <w:marTop w:val="0"/>
          <w:marBottom w:val="0"/>
          <w:divBdr>
            <w:top w:val="none" w:sz="0" w:space="0" w:color="auto"/>
            <w:left w:val="none" w:sz="0" w:space="0" w:color="auto"/>
            <w:bottom w:val="none" w:sz="0" w:space="0" w:color="auto"/>
            <w:right w:val="none" w:sz="0" w:space="0" w:color="auto"/>
          </w:divBdr>
        </w:div>
        <w:div w:id="127208809">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509226023">
          <w:marLeft w:val="0"/>
          <w:marRight w:val="0"/>
          <w:marTop w:val="0"/>
          <w:marBottom w:val="0"/>
          <w:divBdr>
            <w:top w:val="none" w:sz="0" w:space="0" w:color="auto"/>
            <w:left w:val="none" w:sz="0" w:space="0" w:color="auto"/>
            <w:bottom w:val="none" w:sz="0" w:space="0" w:color="auto"/>
            <w:right w:val="none" w:sz="0" w:space="0" w:color="auto"/>
          </w:divBdr>
        </w:div>
        <w:div w:id="1772385972">
          <w:marLeft w:val="0"/>
          <w:marRight w:val="0"/>
          <w:marTop w:val="0"/>
          <w:marBottom w:val="0"/>
          <w:divBdr>
            <w:top w:val="none" w:sz="0" w:space="0" w:color="auto"/>
            <w:left w:val="none" w:sz="0" w:space="0" w:color="auto"/>
            <w:bottom w:val="none" w:sz="0" w:space="0" w:color="auto"/>
            <w:right w:val="none" w:sz="0" w:space="0" w:color="auto"/>
          </w:divBdr>
        </w:div>
        <w:div w:id="259140594">
          <w:marLeft w:val="0"/>
          <w:marRight w:val="0"/>
          <w:marTop w:val="0"/>
          <w:marBottom w:val="0"/>
          <w:divBdr>
            <w:top w:val="none" w:sz="0" w:space="0" w:color="auto"/>
            <w:left w:val="none" w:sz="0" w:space="0" w:color="auto"/>
            <w:bottom w:val="none" w:sz="0" w:space="0" w:color="auto"/>
            <w:right w:val="none" w:sz="0" w:space="0" w:color="auto"/>
          </w:divBdr>
        </w:div>
        <w:div w:id="1769890058">
          <w:marLeft w:val="0"/>
          <w:marRight w:val="0"/>
          <w:marTop w:val="0"/>
          <w:marBottom w:val="0"/>
          <w:divBdr>
            <w:top w:val="none" w:sz="0" w:space="0" w:color="auto"/>
            <w:left w:val="none" w:sz="0" w:space="0" w:color="auto"/>
            <w:bottom w:val="none" w:sz="0" w:space="0" w:color="auto"/>
            <w:right w:val="none" w:sz="0" w:space="0" w:color="auto"/>
          </w:divBdr>
        </w:div>
        <w:div w:id="1847599750">
          <w:marLeft w:val="0"/>
          <w:marRight w:val="0"/>
          <w:marTop w:val="0"/>
          <w:marBottom w:val="0"/>
          <w:divBdr>
            <w:top w:val="none" w:sz="0" w:space="0" w:color="auto"/>
            <w:left w:val="none" w:sz="0" w:space="0" w:color="auto"/>
            <w:bottom w:val="none" w:sz="0" w:space="0" w:color="auto"/>
            <w:right w:val="none" w:sz="0" w:space="0" w:color="auto"/>
          </w:divBdr>
        </w:div>
        <w:div w:id="325592932">
          <w:marLeft w:val="0"/>
          <w:marRight w:val="0"/>
          <w:marTop w:val="0"/>
          <w:marBottom w:val="0"/>
          <w:divBdr>
            <w:top w:val="none" w:sz="0" w:space="0" w:color="auto"/>
            <w:left w:val="none" w:sz="0" w:space="0" w:color="auto"/>
            <w:bottom w:val="none" w:sz="0" w:space="0" w:color="auto"/>
            <w:right w:val="none" w:sz="0" w:space="0" w:color="auto"/>
          </w:divBdr>
        </w:div>
        <w:div w:id="1031537176">
          <w:marLeft w:val="0"/>
          <w:marRight w:val="0"/>
          <w:marTop w:val="0"/>
          <w:marBottom w:val="0"/>
          <w:divBdr>
            <w:top w:val="none" w:sz="0" w:space="0" w:color="auto"/>
            <w:left w:val="none" w:sz="0" w:space="0" w:color="auto"/>
            <w:bottom w:val="none" w:sz="0" w:space="0" w:color="auto"/>
            <w:right w:val="none" w:sz="0" w:space="0" w:color="auto"/>
          </w:divBdr>
        </w:div>
        <w:div w:id="1481575323">
          <w:marLeft w:val="0"/>
          <w:marRight w:val="0"/>
          <w:marTop w:val="0"/>
          <w:marBottom w:val="0"/>
          <w:divBdr>
            <w:top w:val="none" w:sz="0" w:space="0" w:color="auto"/>
            <w:left w:val="none" w:sz="0" w:space="0" w:color="auto"/>
            <w:bottom w:val="none" w:sz="0" w:space="0" w:color="auto"/>
            <w:right w:val="none" w:sz="0" w:space="0" w:color="auto"/>
          </w:divBdr>
        </w:div>
        <w:div w:id="1066489822">
          <w:marLeft w:val="0"/>
          <w:marRight w:val="0"/>
          <w:marTop w:val="0"/>
          <w:marBottom w:val="0"/>
          <w:divBdr>
            <w:top w:val="none" w:sz="0" w:space="0" w:color="auto"/>
            <w:left w:val="none" w:sz="0" w:space="0" w:color="auto"/>
            <w:bottom w:val="none" w:sz="0" w:space="0" w:color="auto"/>
            <w:right w:val="none" w:sz="0" w:space="0" w:color="auto"/>
          </w:divBdr>
        </w:div>
        <w:div w:id="1936133420">
          <w:marLeft w:val="0"/>
          <w:marRight w:val="0"/>
          <w:marTop w:val="0"/>
          <w:marBottom w:val="0"/>
          <w:divBdr>
            <w:top w:val="none" w:sz="0" w:space="0" w:color="auto"/>
            <w:left w:val="none" w:sz="0" w:space="0" w:color="auto"/>
            <w:bottom w:val="none" w:sz="0" w:space="0" w:color="auto"/>
            <w:right w:val="none" w:sz="0" w:space="0" w:color="auto"/>
          </w:divBdr>
        </w:div>
        <w:div w:id="1787388153">
          <w:marLeft w:val="0"/>
          <w:marRight w:val="0"/>
          <w:marTop w:val="0"/>
          <w:marBottom w:val="0"/>
          <w:divBdr>
            <w:top w:val="none" w:sz="0" w:space="0" w:color="auto"/>
            <w:left w:val="none" w:sz="0" w:space="0" w:color="auto"/>
            <w:bottom w:val="none" w:sz="0" w:space="0" w:color="auto"/>
            <w:right w:val="none" w:sz="0" w:space="0" w:color="auto"/>
          </w:divBdr>
        </w:div>
        <w:div w:id="1388258181">
          <w:marLeft w:val="0"/>
          <w:marRight w:val="0"/>
          <w:marTop w:val="0"/>
          <w:marBottom w:val="0"/>
          <w:divBdr>
            <w:top w:val="none" w:sz="0" w:space="0" w:color="auto"/>
            <w:left w:val="none" w:sz="0" w:space="0" w:color="auto"/>
            <w:bottom w:val="none" w:sz="0" w:space="0" w:color="auto"/>
            <w:right w:val="none" w:sz="0" w:space="0" w:color="auto"/>
          </w:divBdr>
        </w:div>
        <w:div w:id="1205412054">
          <w:marLeft w:val="0"/>
          <w:marRight w:val="0"/>
          <w:marTop w:val="0"/>
          <w:marBottom w:val="0"/>
          <w:divBdr>
            <w:top w:val="none" w:sz="0" w:space="0" w:color="auto"/>
            <w:left w:val="none" w:sz="0" w:space="0" w:color="auto"/>
            <w:bottom w:val="none" w:sz="0" w:space="0" w:color="auto"/>
            <w:right w:val="none" w:sz="0" w:space="0" w:color="auto"/>
          </w:divBdr>
        </w:div>
        <w:div w:id="1226838101">
          <w:marLeft w:val="0"/>
          <w:marRight w:val="0"/>
          <w:marTop w:val="0"/>
          <w:marBottom w:val="0"/>
          <w:divBdr>
            <w:top w:val="none" w:sz="0" w:space="0" w:color="auto"/>
            <w:left w:val="none" w:sz="0" w:space="0" w:color="auto"/>
            <w:bottom w:val="none" w:sz="0" w:space="0" w:color="auto"/>
            <w:right w:val="none" w:sz="0" w:space="0" w:color="auto"/>
          </w:divBdr>
        </w:div>
        <w:div w:id="298800787">
          <w:marLeft w:val="0"/>
          <w:marRight w:val="0"/>
          <w:marTop w:val="0"/>
          <w:marBottom w:val="0"/>
          <w:divBdr>
            <w:top w:val="none" w:sz="0" w:space="0" w:color="auto"/>
            <w:left w:val="none" w:sz="0" w:space="0" w:color="auto"/>
            <w:bottom w:val="none" w:sz="0" w:space="0" w:color="auto"/>
            <w:right w:val="none" w:sz="0" w:space="0" w:color="auto"/>
          </w:divBdr>
        </w:div>
        <w:div w:id="1621296676">
          <w:marLeft w:val="0"/>
          <w:marRight w:val="0"/>
          <w:marTop w:val="0"/>
          <w:marBottom w:val="0"/>
          <w:divBdr>
            <w:top w:val="none" w:sz="0" w:space="0" w:color="auto"/>
            <w:left w:val="none" w:sz="0" w:space="0" w:color="auto"/>
            <w:bottom w:val="none" w:sz="0" w:space="0" w:color="auto"/>
            <w:right w:val="none" w:sz="0" w:space="0" w:color="auto"/>
          </w:divBdr>
        </w:div>
        <w:div w:id="385841795">
          <w:marLeft w:val="0"/>
          <w:marRight w:val="0"/>
          <w:marTop w:val="0"/>
          <w:marBottom w:val="0"/>
          <w:divBdr>
            <w:top w:val="none" w:sz="0" w:space="0" w:color="auto"/>
            <w:left w:val="none" w:sz="0" w:space="0" w:color="auto"/>
            <w:bottom w:val="none" w:sz="0" w:space="0" w:color="auto"/>
            <w:right w:val="none" w:sz="0" w:space="0" w:color="auto"/>
          </w:divBdr>
        </w:div>
      </w:divsChild>
    </w:div>
    <w:div w:id="455761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0545">
          <w:marLeft w:val="0"/>
          <w:marRight w:val="0"/>
          <w:marTop w:val="0"/>
          <w:marBottom w:val="0"/>
          <w:divBdr>
            <w:top w:val="none" w:sz="0" w:space="0" w:color="auto"/>
            <w:left w:val="none" w:sz="0" w:space="0" w:color="auto"/>
            <w:bottom w:val="none" w:sz="0" w:space="0" w:color="auto"/>
            <w:right w:val="none" w:sz="0" w:space="0" w:color="auto"/>
          </w:divBdr>
        </w:div>
        <w:div w:id="796525726">
          <w:marLeft w:val="0"/>
          <w:marRight w:val="0"/>
          <w:marTop w:val="0"/>
          <w:marBottom w:val="0"/>
          <w:divBdr>
            <w:top w:val="none" w:sz="0" w:space="0" w:color="auto"/>
            <w:left w:val="none" w:sz="0" w:space="0" w:color="auto"/>
            <w:bottom w:val="none" w:sz="0" w:space="0" w:color="auto"/>
            <w:right w:val="none" w:sz="0" w:space="0" w:color="auto"/>
          </w:divBdr>
        </w:div>
        <w:div w:id="635719856">
          <w:marLeft w:val="0"/>
          <w:marRight w:val="0"/>
          <w:marTop w:val="0"/>
          <w:marBottom w:val="0"/>
          <w:divBdr>
            <w:top w:val="none" w:sz="0" w:space="0" w:color="auto"/>
            <w:left w:val="none" w:sz="0" w:space="0" w:color="auto"/>
            <w:bottom w:val="none" w:sz="0" w:space="0" w:color="auto"/>
            <w:right w:val="none" w:sz="0" w:space="0" w:color="auto"/>
          </w:divBdr>
        </w:div>
        <w:div w:id="473718568">
          <w:marLeft w:val="0"/>
          <w:marRight w:val="0"/>
          <w:marTop w:val="0"/>
          <w:marBottom w:val="0"/>
          <w:divBdr>
            <w:top w:val="none" w:sz="0" w:space="0" w:color="auto"/>
            <w:left w:val="none" w:sz="0" w:space="0" w:color="auto"/>
            <w:bottom w:val="none" w:sz="0" w:space="0" w:color="auto"/>
            <w:right w:val="none" w:sz="0" w:space="0" w:color="auto"/>
          </w:divBdr>
        </w:div>
        <w:div w:id="662855600">
          <w:marLeft w:val="0"/>
          <w:marRight w:val="0"/>
          <w:marTop w:val="0"/>
          <w:marBottom w:val="0"/>
          <w:divBdr>
            <w:top w:val="none" w:sz="0" w:space="0" w:color="auto"/>
            <w:left w:val="none" w:sz="0" w:space="0" w:color="auto"/>
            <w:bottom w:val="none" w:sz="0" w:space="0" w:color="auto"/>
            <w:right w:val="none" w:sz="0" w:space="0" w:color="auto"/>
          </w:divBdr>
        </w:div>
        <w:div w:id="294917818">
          <w:marLeft w:val="0"/>
          <w:marRight w:val="0"/>
          <w:marTop w:val="0"/>
          <w:marBottom w:val="0"/>
          <w:divBdr>
            <w:top w:val="none" w:sz="0" w:space="0" w:color="auto"/>
            <w:left w:val="none" w:sz="0" w:space="0" w:color="auto"/>
            <w:bottom w:val="none" w:sz="0" w:space="0" w:color="auto"/>
            <w:right w:val="none" w:sz="0" w:space="0" w:color="auto"/>
          </w:divBdr>
        </w:div>
        <w:div w:id="1953315989">
          <w:marLeft w:val="0"/>
          <w:marRight w:val="0"/>
          <w:marTop w:val="0"/>
          <w:marBottom w:val="0"/>
          <w:divBdr>
            <w:top w:val="none" w:sz="0" w:space="0" w:color="auto"/>
            <w:left w:val="none" w:sz="0" w:space="0" w:color="auto"/>
            <w:bottom w:val="none" w:sz="0" w:space="0" w:color="auto"/>
            <w:right w:val="none" w:sz="0" w:space="0" w:color="auto"/>
          </w:divBdr>
        </w:div>
        <w:div w:id="935023202">
          <w:marLeft w:val="0"/>
          <w:marRight w:val="0"/>
          <w:marTop w:val="0"/>
          <w:marBottom w:val="0"/>
          <w:divBdr>
            <w:top w:val="none" w:sz="0" w:space="0" w:color="auto"/>
            <w:left w:val="none" w:sz="0" w:space="0" w:color="auto"/>
            <w:bottom w:val="none" w:sz="0" w:space="0" w:color="auto"/>
            <w:right w:val="none" w:sz="0" w:space="0" w:color="auto"/>
          </w:divBdr>
        </w:div>
        <w:div w:id="487596735">
          <w:marLeft w:val="0"/>
          <w:marRight w:val="0"/>
          <w:marTop w:val="0"/>
          <w:marBottom w:val="0"/>
          <w:divBdr>
            <w:top w:val="none" w:sz="0" w:space="0" w:color="auto"/>
            <w:left w:val="none" w:sz="0" w:space="0" w:color="auto"/>
            <w:bottom w:val="none" w:sz="0" w:space="0" w:color="auto"/>
            <w:right w:val="none" w:sz="0" w:space="0" w:color="auto"/>
          </w:divBdr>
        </w:div>
      </w:divsChild>
    </w:div>
    <w:div w:id="462581764">
      <w:bodyDiv w:val="1"/>
      <w:marLeft w:val="0"/>
      <w:marRight w:val="0"/>
      <w:marTop w:val="0"/>
      <w:marBottom w:val="0"/>
      <w:divBdr>
        <w:top w:val="none" w:sz="0" w:space="0" w:color="auto"/>
        <w:left w:val="none" w:sz="0" w:space="0" w:color="auto"/>
        <w:bottom w:val="none" w:sz="0" w:space="0" w:color="auto"/>
        <w:right w:val="none" w:sz="0" w:space="0" w:color="auto"/>
      </w:divBdr>
      <w:divsChild>
        <w:div w:id="434446082">
          <w:marLeft w:val="0"/>
          <w:marRight w:val="0"/>
          <w:marTop w:val="0"/>
          <w:marBottom w:val="0"/>
          <w:divBdr>
            <w:top w:val="none" w:sz="0" w:space="0" w:color="auto"/>
            <w:left w:val="none" w:sz="0" w:space="0" w:color="auto"/>
            <w:bottom w:val="none" w:sz="0" w:space="0" w:color="auto"/>
            <w:right w:val="none" w:sz="0" w:space="0" w:color="auto"/>
          </w:divBdr>
        </w:div>
      </w:divsChild>
    </w:div>
    <w:div w:id="483547158">
      <w:bodyDiv w:val="1"/>
      <w:marLeft w:val="0"/>
      <w:marRight w:val="0"/>
      <w:marTop w:val="0"/>
      <w:marBottom w:val="0"/>
      <w:divBdr>
        <w:top w:val="none" w:sz="0" w:space="0" w:color="auto"/>
        <w:left w:val="none" w:sz="0" w:space="0" w:color="auto"/>
        <w:bottom w:val="none" w:sz="0" w:space="0" w:color="auto"/>
        <w:right w:val="none" w:sz="0" w:space="0" w:color="auto"/>
      </w:divBdr>
      <w:divsChild>
        <w:div w:id="1721854394">
          <w:marLeft w:val="0"/>
          <w:marRight w:val="0"/>
          <w:marTop w:val="0"/>
          <w:marBottom w:val="0"/>
          <w:divBdr>
            <w:top w:val="none" w:sz="0" w:space="0" w:color="auto"/>
            <w:left w:val="none" w:sz="0" w:space="0" w:color="auto"/>
            <w:bottom w:val="none" w:sz="0" w:space="0" w:color="auto"/>
            <w:right w:val="none" w:sz="0" w:space="0" w:color="auto"/>
          </w:divBdr>
        </w:div>
        <w:div w:id="472186944">
          <w:marLeft w:val="0"/>
          <w:marRight w:val="0"/>
          <w:marTop w:val="0"/>
          <w:marBottom w:val="0"/>
          <w:divBdr>
            <w:top w:val="none" w:sz="0" w:space="0" w:color="auto"/>
            <w:left w:val="none" w:sz="0" w:space="0" w:color="auto"/>
            <w:bottom w:val="none" w:sz="0" w:space="0" w:color="auto"/>
            <w:right w:val="none" w:sz="0" w:space="0" w:color="auto"/>
          </w:divBdr>
        </w:div>
      </w:divsChild>
    </w:div>
    <w:div w:id="648830203">
      <w:bodyDiv w:val="1"/>
      <w:marLeft w:val="0"/>
      <w:marRight w:val="0"/>
      <w:marTop w:val="0"/>
      <w:marBottom w:val="0"/>
      <w:divBdr>
        <w:top w:val="none" w:sz="0" w:space="0" w:color="auto"/>
        <w:left w:val="none" w:sz="0" w:space="0" w:color="auto"/>
        <w:bottom w:val="none" w:sz="0" w:space="0" w:color="auto"/>
        <w:right w:val="none" w:sz="0" w:space="0" w:color="auto"/>
      </w:divBdr>
      <w:divsChild>
        <w:div w:id="186136257">
          <w:marLeft w:val="0"/>
          <w:marRight w:val="0"/>
          <w:marTop w:val="0"/>
          <w:marBottom w:val="0"/>
          <w:divBdr>
            <w:top w:val="none" w:sz="0" w:space="0" w:color="auto"/>
            <w:left w:val="none" w:sz="0" w:space="0" w:color="auto"/>
            <w:bottom w:val="none" w:sz="0" w:space="0" w:color="auto"/>
            <w:right w:val="none" w:sz="0" w:space="0" w:color="auto"/>
          </w:divBdr>
        </w:div>
        <w:div w:id="469249166">
          <w:marLeft w:val="0"/>
          <w:marRight w:val="0"/>
          <w:marTop w:val="0"/>
          <w:marBottom w:val="0"/>
          <w:divBdr>
            <w:top w:val="none" w:sz="0" w:space="0" w:color="auto"/>
            <w:left w:val="none" w:sz="0" w:space="0" w:color="auto"/>
            <w:bottom w:val="none" w:sz="0" w:space="0" w:color="auto"/>
            <w:right w:val="none" w:sz="0" w:space="0" w:color="auto"/>
          </w:divBdr>
        </w:div>
        <w:div w:id="1431702490">
          <w:marLeft w:val="0"/>
          <w:marRight w:val="0"/>
          <w:marTop w:val="0"/>
          <w:marBottom w:val="0"/>
          <w:divBdr>
            <w:top w:val="none" w:sz="0" w:space="0" w:color="auto"/>
            <w:left w:val="none" w:sz="0" w:space="0" w:color="auto"/>
            <w:bottom w:val="none" w:sz="0" w:space="0" w:color="auto"/>
            <w:right w:val="none" w:sz="0" w:space="0" w:color="auto"/>
          </w:divBdr>
        </w:div>
      </w:divsChild>
    </w:div>
    <w:div w:id="669525282">
      <w:bodyDiv w:val="1"/>
      <w:marLeft w:val="0"/>
      <w:marRight w:val="0"/>
      <w:marTop w:val="0"/>
      <w:marBottom w:val="0"/>
      <w:divBdr>
        <w:top w:val="none" w:sz="0" w:space="0" w:color="auto"/>
        <w:left w:val="none" w:sz="0" w:space="0" w:color="auto"/>
        <w:bottom w:val="none" w:sz="0" w:space="0" w:color="auto"/>
        <w:right w:val="none" w:sz="0" w:space="0" w:color="auto"/>
      </w:divBdr>
    </w:div>
    <w:div w:id="698815488">
      <w:bodyDiv w:val="1"/>
      <w:marLeft w:val="0"/>
      <w:marRight w:val="0"/>
      <w:marTop w:val="0"/>
      <w:marBottom w:val="0"/>
      <w:divBdr>
        <w:top w:val="none" w:sz="0" w:space="0" w:color="auto"/>
        <w:left w:val="none" w:sz="0" w:space="0" w:color="auto"/>
        <w:bottom w:val="none" w:sz="0" w:space="0" w:color="auto"/>
        <w:right w:val="none" w:sz="0" w:space="0" w:color="auto"/>
      </w:divBdr>
    </w:div>
    <w:div w:id="1068499210">
      <w:bodyDiv w:val="1"/>
      <w:marLeft w:val="0"/>
      <w:marRight w:val="0"/>
      <w:marTop w:val="0"/>
      <w:marBottom w:val="0"/>
      <w:divBdr>
        <w:top w:val="none" w:sz="0" w:space="0" w:color="auto"/>
        <w:left w:val="none" w:sz="0" w:space="0" w:color="auto"/>
        <w:bottom w:val="none" w:sz="0" w:space="0" w:color="auto"/>
        <w:right w:val="none" w:sz="0" w:space="0" w:color="auto"/>
      </w:divBdr>
      <w:divsChild>
        <w:div w:id="1431242030">
          <w:marLeft w:val="0"/>
          <w:marRight w:val="0"/>
          <w:marTop w:val="0"/>
          <w:marBottom w:val="0"/>
          <w:divBdr>
            <w:top w:val="none" w:sz="0" w:space="0" w:color="auto"/>
            <w:left w:val="none" w:sz="0" w:space="0" w:color="auto"/>
            <w:bottom w:val="none" w:sz="0" w:space="0" w:color="auto"/>
            <w:right w:val="none" w:sz="0" w:space="0" w:color="auto"/>
          </w:divBdr>
        </w:div>
        <w:div w:id="1002664251">
          <w:marLeft w:val="0"/>
          <w:marRight w:val="0"/>
          <w:marTop w:val="0"/>
          <w:marBottom w:val="0"/>
          <w:divBdr>
            <w:top w:val="none" w:sz="0" w:space="0" w:color="auto"/>
            <w:left w:val="none" w:sz="0" w:space="0" w:color="auto"/>
            <w:bottom w:val="none" w:sz="0" w:space="0" w:color="auto"/>
            <w:right w:val="none" w:sz="0" w:space="0" w:color="auto"/>
          </w:divBdr>
        </w:div>
        <w:div w:id="219021589">
          <w:marLeft w:val="0"/>
          <w:marRight w:val="0"/>
          <w:marTop w:val="0"/>
          <w:marBottom w:val="0"/>
          <w:divBdr>
            <w:top w:val="none" w:sz="0" w:space="0" w:color="auto"/>
            <w:left w:val="none" w:sz="0" w:space="0" w:color="auto"/>
            <w:bottom w:val="none" w:sz="0" w:space="0" w:color="auto"/>
            <w:right w:val="none" w:sz="0" w:space="0" w:color="auto"/>
          </w:divBdr>
        </w:div>
        <w:div w:id="4598734">
          <w:marLeft w:val="0"/>
          <w:marRight w:val="0"/>
          <w:marTop w:val="0"/>
          <w:marBottom w:val="0"/>
          <w:divBdr>
            <w:top w:val="none" w:sz="0" w:space="0" w:color="auto"/>
            <w:left w:val="none" w:sz="0" w:space="0" w:color="auto"/>
            <w:bottom w:val="none" w:sz="0" w:space="0" w:color="auto"/>
            <w:right w:val="none" w:sz="0" w:space="0" w:color="auto"/>
          </w:divBdr>
        </w:div>
        <w:div w:id="521213340">
          <w:marLeft w:val="0"/>
          <w:marRight w:val="0"/>
          <w:marTop w:val="0"/>
          <w:marBottom w:val="0"/>
          <w:divBdr>
            <w:top w:val="none" w:sz="0" w:space="0" w:color="auto"/>
            <w:left w:val="none" w:sz="0" w:space="0" w:color="auto"/>
            <w:bottom w:val="none" w:sz="0" w:space="0" w:color="auto"/>
            <w:right w:val="none" w:sz="0" w:space="0" w:color="auto"/>
          </w:divBdr>
        </w:div>
        <w:div w:id="2143688082">
          <w:marLeft w:val="0"/>
          <w:marRight w:val="0"/>
          <w:marTop w:val="0"/>
          <w:marBottom w:val="0"/>
          <w:divBdr>
            <w:top w:val="none" w:sz="0" w:space="0" w:color="auto"/>
            <w:left w:val="none" w:sz="0" w:space="0" w:color="auto"/>
            <w:bottom w:val="none" w:sz="0" w:space="0" w:color="auto"/>
            <w:right w:val="none" w:sz="0" w:space="0" w:color="auto"/>
          </w:divBdr>
        </w:div>
        <w:div w:id="7369446">
          <w:marLeft w:val="0"/>
          <w:marRight w:val="0"/>
          <w:marTop w:val="0"/>
          <w:marBottom w:val="0"/>
          <w:divBdr>
            <w:top w:val="none" w:sz="0" w:space="0" w:color="auto"/>
            <w:left w:val="none" w:sz="0" w:space="0" w:color="auto"/>
            <w:bottom w:val="none" w:sz="0" w:space="0" w:color="auto"/>
            <w:right w:val="none" w:sz="0" w:space="0" w:color="auto"/>
          </w:divBdr>
        </w:div>
        <w:div w:id="11537633">
          <w:marLeft w:val="0"/>
          <w:marRight w:val="0"/>
          <w:marTop w:val="0"/>
          <w:marBottom w:val="0"/>
          <w:divBdr>
            <w:top w:val="none" w:sz="0" w:space="0" w:color="auto"/>
            <w:left w:val="none" w:sz="0" w:space="0" w:color="auto"/>
            <w:bottom w:val="none" w:sz="0" w:space="0" w:color="auto"/>
            <w:right w:val="none" w:sz="0" w:space="0" w:color="auto"/>
          </w:divBdr>
        </w:div>
        <w:div w:id="745224519">
          <w:marLeft w:val="0"/>
          <w:marRight w:val="0"/>
          <w:marTop w:val="0"/>
          <w:marBottom w:val="0"/>
          <w:divBdr>
            <w:top w:val="none" w:sz="0" w:space="0" w:color="auto"/>
            <w:left w:val="none" w:sz="0" w:space="0" w:color="auto"/>
            <w:bottom w:val="none" w:sz="0" w:space="0" w:color="auto"/>
            <w:right w:val="none" w:sz="0" w:space="0" w:color="auto"/>
          </w:divBdr>
        </w:div>
        <w:div w:id="1828401058">
          <w:marLeft w:val="0"/>
          <w:marRight w:val="0"/>
          <w:marTop w:val="0"/>
          <w:marBottom w:val="0"/>
          <w:divBdr>
            <w:top w:val="none" w:sz="0" w:space="0" w:color="auto"/>
            <w:left w:val="none" w:sz="0" w:space="0" w:color="auto"/>
            <w:bottom w:val="none" w:sz="0" w:space="0" w:color="auto"/>
            <w:right w:val="none" w:sz="0" w:space="0" w:color="auto"/>
          </w:divBdr>
        </w:div>
        <w:div w:id="1930113467">
          <w:marLeft w:val="0"/>
          <w:marRight w:val="0"/>
          <w:marTop w:val="0"/>
          <w:marBottom w:val="0"/>
          <w:divBdr>
            <w:top w:val="none" w:sz="0" w:space="0" w:color="auto"/>
            <w:left w:val="none" w:sz="0" w:space="0" w:color="auto"/>
            <w:bottom w:val="none" w:sz="0" w:space="0" w:color="auto"/>
            <w:right w:val="none" w:sz="0" w:space="0" w:color="auto"/>
          </w:divBdr>
        </w:div>
        <w:div w:id="2045445378">
          <w:marLeft w:val="0"/>
          <w:marRight w:val="0"/>
          <w:marTop w:val="0"/>
          <w:marBottom w:val="0"/>
          <w:divBdr>
            <w:top w:val="none" w:sz="0" w:space="0" w:color="auto"/>
            <w:left w:val="none" w:sz="0" w:space="0" w:color="auto"/>
            <w:bottom w:val="none" w:sz="0" w:space="0" w:color="auto"/>
            <w:right w:val="none" w:sz="0" w:space="0" w:color="auto"/>
          </w:divBdr>
        </w:div>
        <w:div w:id="583416654">
          <w:marLeft w:val="0"/>
          <w:marRight w:val="0"/>
          <w:marTop w:val="0"/>
          <w:marBottom w:val="0"/>
          <w:divBdr>
            <w:top w:val="none" w:sz="0" w:space="0" w:color="auto"/>
            <w:left w:val="none" w:sz="0" w:space="0" w:color="auto"/>
            <w:bottom w:val="none" w:sz="0" w:space="0" w:color="auto"/>
            <w:right w:val="none" w:sz="0" w:space="0" w:color="auto"/>
          </w:divBdr>
        </w:div>
        <w:div w:id="953902138">
          <w:marLeft w:val="0"/>
          <w:marRight w:val="0"/>
          <w:marTop w:val="0"/>
          <w:marBottom w:val="0"/>
          <w:divBdr>
            <w:top w:val="none" w:sz="0" w:space="0" w:color="auto"/>
            <w:left w:val="none" w:sz="0" w:space="0" w:color="auto"/>
            <w:bottom w:val="none" w:sz="0" w:space="0" w:color="auto"/>
            <w:right w:val="none" w:sz="0" w:space="0" w:color="auto"/>
          </w:divBdr>
        </w:div>
        <w:div w:id="880286688">
          <w:marLeft w:val="0"/>
          <w:marRight w:val="0"/>
          <w:marTop w:val="0"/>
          <w:marBottom w:val="0"/>
          <w:divBdr>
            <w:top w:val="none" w:sz="0" w:space="0" w:color="auto"/>
            <w:left w:val="none" w:sz="0" w:space="0" w:color="auto"/>
            <w:bottom w:val="none" w:sz="0" w:space="0" w:color="auto"/>
            <w:right w:val="none" w:sz="0" w:space="0" w:color="auto"/>
          </w:divBdr>
        </w:div>
        <w:div w:id="2011567293">
          <w:marLeft w:val="0"/>
          <w:marRight w:val="0"/>
          <w:marTop w:val="0"/>
          <w:marBottom w:val="0"/>
          <w:divBdr>
            <w:top w:val="none" w:sz="0" w:space="0" w:color="auto"/>
            <w:left w:val="none" w:sz="0" w:space="0" w:color="auto"/>
            <w:bottom w:val="none" w:sz="0" w:space="0" w:color="auto"/>
            <w:right w:val="none" w:sz="0" w:space="0" w:color="auto"/>
          </w:divBdr>
        </w:div>
        <w:div w:id="342587509">
          <w:marLeft w:val="0"/>
          <w:marRight w:val="0"/>
          <w:marTop w:val="0"/>
          <w:marBottom w:val="0"/>
          <w:divBdr>
            <w:top w:val="none" w:sz="0" w:space="0" w:color="auto"/>
            <w:left w:val="none" w:sz="0" w:space="0" w:color="auto"/>
            <w:bottom w:val="none" w:sz="0" w:space="0" w:color="auto"/>
            <w:right w:val="none" w:sz="0" w:space="0" w:color="auto"/>
          </w:divBdr>
        </w:div>
      </w:divsChild>
    </w:div>
    <w:div w:id="1075979159">
      <w:bodyDiv w:val="1"/>
      <w:marLeft w:val="0"/>
      <w:marRight w:val="0"/>
      <w:marTop w:val="0"/>
      <w:marBottom w:val="0"/>
      <w:divBdr>
        <w:top w:val="none" w:sz="0" w:space="0" w:color="auto"/>
        <w:left w:val="none" w:sz="0" w:space="0" w:color="auto"/>
        <w:bottom w:val="none" w:sz="0" w:space="0" w:color="auto"/>
        <w:right w:val="none" w:sz="0" w:space="0" w:color="auto"/>
      </w:divBdr>
      <w:divsChild>
        <w:div w:id="886186819">
          <w:marLeft w:val="0"/>
          <w:marRight w:val="0"/>
          <w:marTop w:val="0"/>
          <w:marBottom w:val="0"/>
          <w:divBdr>
            <w:top w:val="none" w:sz="0" w:space="0" w:color="auto"/>
            <w:left w:val="none" w:sz="0" w:space="0" w:color="auto"/>
            <w:bottom w:val="none" w:sz="0" w:space="0" w:color="auto"/>
            <w:right w:val="none" w:sz="0" w:space="0" w:color="auto"/>
          </w:divBdr>
        </w:div>
        <w:div w:id="1497304461">
          <w:marLeft w:val="0"/>
          <w:marRight w:val="0"/>
          <w:marTop w:val="0"/>
          <w:marBottom w:val="0"/>
          <w:divBdr>
            <w:top w:val="none" w:sz="0" w:space="0" w:color="auto"/>
            <w:left w:val="none" w:sz="0" w:space="0" w:color="auto"/>
            <w:bottom w:val="none" w:sz="0" w:space="0" w:color="auto"/>
            <w:right w:val="none" w:sz="0" w:space="0" w:color="auto"/>
          </w:divBdr>
        </w:div>
        <w:div w:id="1424952243">
          <w:marLeft w:val="0"/>
          <w:marRight w:val="0"/>
          <w:marTop w:val="0"/>
          <w:marBottom w:val="0"/>
          <w:divBdr>
            <w:top w:val="none" w:sz="0" w:space="0" w:color="auto"/>
            <w:left w:val="none" w:sz="0" w:space="0" w:color="auto"/>
            <w:bottom w:val="none" w:sz="0" w:space="0" w:color="auto"/>
            <w:right w:val="none" w:sz="0" w:space="0" w:color="auto"/>
          </w:divBdr>
        </w:div>
        <w:div w:id="1669871526">
          <w:marLeft w:val="0"/>
          <w:marRight w:val="0"/>
          <w:marTop w:val="0"/>
          <w:marBottom w:val="0"/>
          <w:divBdr>
            <w:top w:val="none" w:sz="0" w:space="0" w:color="auto"/>
            <w:left w:val="none" w:sz="0" w:space="0" w:color="auto"/>
            <w:bottom w:val="none" w:sz="0" w:space="0" w:color="auto"/>
            <w:right w:val="none" w:sz="0" w:space="0" w:color="auto"/>
          </w:divBdr>
        </w:div>
        <w:div w:id="1665432861">
          <w:marLeft w:val="0"/>
          <w:marRight w:val="0"/>
          <w:marTop w:val="0"/>
          <w:marBottom w:val="0"/>
          <w:divBdr>
            <w:top w:val="none" w:sz="0" w:space="0" w:color="auto"/>
            <w:left w:val="none" w:sz="0" w:space="0" w:color="auto"/>
            <w:bottom w:val="none" w:sz="0" w:space="0" w:color="auto"/>
            <w:right w:val="none" w:sz="0" w:space="0" w:color="auto"/>
          </w:divBdr>
        </w:div>
        <w:div w:id="1747220234">
          <w:marLeft w:val="0"/>
          <w:marRight w:val="0"/>
          <w:marTop w:val="0"/>
          <w:marBottom w:val="0"/>
          <w:divBdr>
            <w:top w:val="none" w:sz="0" w:space="0" w:color="auto"/>
            <w:left w:val="none" w:sz="0" w:space="0" w:color="auto"/>
            <w:bottom w:val="none" w:sz="0" w:space="0" w:color="auto"/>
            <w:right w:val="none" w:sz="0" w:space="0" w:color="auto"/>
          </w:divBdr>
        </w:div>
        <w:div w:id="1523587918">
          <w:marLeft w:val="0"/>
          <w:marRight w:val="0"/>
          <w:marTop w:val="0"/>
          <w:marBottom w:val="0"/>
          <w:divBdr>
            <w:top w:val="none" w:sz="0" w:space="0" w:color="auto"/>
            <w:left w:val="none" w:sz="0" w:space="0" w:color="auto"/>
            <w:bottom w:val="none" w:sz="0" w:space="0" w:color="auto"/>
            <w:right w:val="none" w:sz="0" w:space="0" w:color="auto"/>
          </w:divBdr>
        </w:div>
        <w:div w:id="86077799">
          <w:marLeft w:val="0"/>
          <w:marRight w:val="0"/>
          <w:marTop w:val="0"/>
          <w:marBottom w:val="0"/>
          <w:divBdr>
            <w:top w:val="none" w:sz="0" w:space="0" w:color="auto"/>
            <w:left w:val="none" w:sz="0" w:space="0" w:color="auto"/>
            <w:bottom w:val="none" w:sz="0" w:space="0" w:color="auto"/>
            <w:right w:val="none" w:sz="0" w:space="0" w:color="auto"/>
          </w:divBdr>
        </w:div>
        <w:div w:id="865559317">
          <w:marLeft w:val="0"/>
          <w:marRight w:val="0"/>
          <w:marTop w:val="0"/>
          <w:marBottom w:val="0"/>
          <w:divBdr>
            <w:top w:val="none" w:sz="0" w:space="0" w:color="auto"/>
            <w:left w:val="none" w:sz="0" w:space="0" w:color="auto"/>
            <w:bottom w:val="none" w:sz="0" w:space="0" w:color="auto"/>
            <w:right w:val="none" w:sz="0" w:space="0" w:color="auto"/>
          </w:divBdr>
        </w:div>
        <w:div w:id="1320160412">
          <w:marLeft w:val="0"/>
          <w:marRight w:val="0"/>
          <w:marTop w:val="0"/>
          <w:marBottom w:val="0"/>
          <w:divBdr>
            <w:top w:val="none" w:sz="0" w:space="0" w:color="auto"/>
            <w:left w:val="none" w:sz="0" w:space="0" w:color="auto"/>
            <w:bottom w:val="none" w:sz="0" w:space="0" w:color="auto"/>
            <w:right w:val="none" w:sz="0" w:space="0" w:color="auto"/>
          </w:divBdr>
        </w:div>
        <w:div w:id="1113288709">
          <w:marLeft w:val="0"/>
          <w:marRight w:val="0"/>
          <w:marTop w:val="0"/>
          <w:marBottom w:val="0"/>
          <w:divBdr>
            <w:top w:val="none" w:sz="0" w:space="0" w:color="auto"/>
            <w:left w:val="none" w:sz="0" w:space="0" w:color="auto"/>
            <w:bottom w:val="none" w:sz="0" w:space="0" w:color="auto"/>
            <w:right w:val="none" w:sz="0" w:space="0" w:color="auto"/>
          </w:divBdr>
        </w:div>
        <w:div w:id="611400820">
          <w:marLeft w:val="0"/>
          <w:marRight w:val="0"/>
          <w:marTop w:val="0"/>
          <w:marBottom w:val="0"/>
          <w:divBdr>
            <w:top w:val="none" w:sz="0" w:space="0" w:color="auto"/>
            <w:left w:val="none" w:sz="0" w:space="0" w:color="auto"/>
            <w:bottom w:val="none" w:sz="0" w:space="0" w:color="auto"/>
            <w:right w:val="none" w:sz="0" w:space="0" w:color="auto"/>
          </w:divBdr>
        </w:div>
        <w:div w:id="1409112018">
          <w:marLeft w:val="0"/>
          <w:marRight w:val="0"/>
          <w:marTop w:val="0"/>
          <w:marBottom w:val="0"/>
          <w:divBdr>
            <w:top w:val="none" w:sz="0" w:space="0" w:color="auto"/>
            <w:left w:val="none" w:sz="0" w:space="0" w:color="auto"/>
            <w:bottom w:val="none" w:sz="0" w:space="0" w:color="auto"/>
            <w:right w:val="none" w:sz="0" w:space="0" w:color="auto"/>
          </w:divBdr>
        </w:div>
        <w:div w:id="1172256474">
          <w:marLeft w:val="0"/>
          <w:marRight w:val="0"/>
          <w:marTop w:val="0"/>
          <w:marBottom w:val="0"/>
          <w:divBdr>
            <w:top w:val="none" w:sz="0" w:space="0" w:color="auto"/>
            <w:left w:val="none" w:sz="0" w:space="0" w:color="auto"/>
            <w:bottom w:val="none" w:sz="0" w:space="0" w:color="auto"/>
            <w:right w:val="none" w:sz="0" w:space="0" w:color="auto"/>
          </w:divBdr>
        </w:div>
        <w:div w:id="1785928043">
          <w:marLeft w:val="0"/>
          <w:marRight w:val="0"/>
          <w:marTop w:val="0"/>
          <w:marBottom w:val="0"/>
          <w:divBdr>
            <w:top w:val="none" w:sz="0" w:space="0" w:color="auto"/>
            <w:left w:val="none" w:sz="0" w:space="0" w:color="auto"/>
            <w:bottom w:val="none" w:sz="0" w:space="0" w:color="auto"/>
            <w:right w:val="none" w:sz="0" w:space="0" w:color="auto"/>
          </w:divBdr>
        </w:div>
        <w:div w:id="923682483">
          <w:marLeft w:val="0"/>
          <w:marRight w:val="0"/>
          <w:marTop w:val="0"/>
          <w:marBottom w:val="0"/>
          <w:divBdr>
            <w:top w:val="none" w:sz="0" w:space="0" w:color="auto"/>
            <w:left w:val="none" w:sz="0" w:space="0" w:color="auto"/>
            <w:bottom w:val="none" w:sz="0" w:space="0" w:color="auto"/>
            <w:right w:val="none" w:sz="0" w:space="0" w:color="auto"/>
          </w:divBdr>
        </w:div>
        <w:div w:id="1836609034">
          <w:marLeft w:val="0"/>
          <w:marRight w:val="0"/>
          <w:marTop w:val="0"/>
          <w:marBottom w:val="0"/>
          <w:divBdr>
            <w:top w:val="none" w:sz="0" w:space="0" w:color="auto"/>
            <w:left w:val="none" w:sz="0" w:space="0" w:color="auto"/>
            <w:bottom w:val="none" w:sz="0" w:space="0" w:color="auto"/>
            <w:right w:val="none" w:sz="0" w:space="0" w:color="auto"/>
          </w:divBdr>
        </w:div>
        <w:div w:id="472675097">
          <w:marLeft w:val="0"/>
          <w:marRight w:val="0"/>
          <w:marTop w:val="0"/>
          <w:marBottom w:val="0"/>
          <w:divBdr>
            <w:top w:val="none" w:sz="0" w:space="0" w:color="auto"/>
            <w:left w:val="none" w:sz="0" w:space="0" w:color="auto"/>
            <w:bottom w:val="none" w:sz="0" w:space="0" w:color="auto"/>
            <w:right w:val="none" w:sz="0" w:space="0" w:color="auto"/>
          </w:divBdr>
        </w:div>
      </w:divsChild>
    </w:div>
    <w:div w:id="120829706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23">
          <w:marLeft w:val="0"/>
          <w:marRight w:val="0"/>
          <w:marTop w:val="0"/>
          <w:marBottom w:val="0"/>
          <w:divBdr>
            <w:top w:val="none" w:sz="0" w:space="0" w:color="auto"/>
            <w:left w:val="none" w:sz="0" w:space="0" w:color="auto"/>
            <w:bottom w:val="none" w:sz="0" w:space="0" w:color="auto"/>
            <w:right w:val="none" w:sz="0" w:space="0" w:color="auto"/>
          </w:divBdr>
        </w:div>
        <w:div w:id="2068532513">
          <w:marLeft w:val="0"/>
          <w:marRight w:val="0"/>
          <w:marTop w:val="0"/>
          <w:marBottom w:val="0"/>
          <w:divBdr>
            <w:top w:val="none" w:sz="0" w:space="0" w:color="auto"/>
            <w:left w:val="none" w:sz="0" w:space="0" w:color="auto"/>
            <w:bottom w:val="none" w:sz="0" w:space="0" w:color="auto"/>
            <w:right w:val="none" w:sz="0" w:space="0" w:color="auto"/>
          </w:divBdr>
        </w:div>
        <w:div w:id="334891603">
          <w:marLeft w:val="0"/>
          <w:marRight w:val="0"/>
          <w:marTop w:val="0"/>
          <w:marBottom w:val="0"/>
          <w:divBdr>
            <w:top w:val="none" w:sz="0" w:space="0" w:color="auto"/>
            <w:left w:val="none" w:sz="0" w:space="0" w:color="auto"/>
            <w:bottom w:val="none" w:sz="0" w:space="0" w:color="auto"/>
            <w:right w:val="none" w:sz="0" w:space="0" w:color="auto"/>
          </w:divBdr>
        </w:div>
        <w:div w:id="427047483">
          <w:marLeft w:val="0"/>
          <w:marRight w:val="0"/>
          <w:marTop w:val="0"/>
          <w:marBottom w:val="0"/>
          <w:divBdr>
            <w:top w:val="none" w:sz="0" w:space="0" w:color="auto"/>
            <w:left w:val="none" w:sz="0" w:space="0" w:color="auto"/>
            <w:bottom w:val="none" w:sz="0" w:space="0" w:color="auto"/>
            <w:right w:val="none" w:sz="0" w:space="0" w:color="auto"/>
          </w:divBdr>
        </w:div>
        <w:div w:id="360790028">
          <w:marLeft w:val="0"/>
          <w:marRight w:val="0"/>
          <w:marTop w:val="0"/>
          <w:marBottom w:val="0"/>
          <w:divBdr>
            <w:top w:val="none" w:sz="0" w:space="0" w:color="auto"/>
            <w:left w:val="none" w:sz="0" w:space="0" w:color="auto"/>
            <w:bottom w:val="none" w:sz="0" w:space="0" w:color="auto"/>
            <w:right w:val="none" w:sz="0" w:space="0" w:color="auto"/>
          </w:divBdr>
        </w:div>
        <w:div w:id="703870066">
          <w:marLeft w:val="0"/>
          <w:marRight w:val="0"/>
          <w:marTop w:val="0"/>
          <w:marBottom w:val="0"/>
          <w:divBdr>
            <w:top w:val="none" w:sz="0" w:space="0" w:color="auto"/>
            <w:left w:val="none" w:sz="0" w:space="0" w:color="auto"/>
            <w:bottom w:val="none" w:sz="0" w:space="0" w:color="auto"/>
            <w:right w:val="none" w:sz="0" w:space="0" w:color="auto"/>
          </w:divBdr>
        </w:div>
        <w:div w:id="598491035">
          <w:marLeft w:val="0"/>
          <w:marRight w:val="0"/>
          <w:marTop w:val="0"/>
          <w:marBottom w:val="0"/>
          <w:divBdr>
            <w:top w:val="none" w:sz="0" w:space="0" w:color="auto"/>
            <w:left w:val="none" w:sz="0" w:space="0" w:color="auto"/>
            <w:bottom w:val="none" w:sz="0" w:space="0" w:color="auto"/>
            <w:right w:val="none" w:sz="0" w:space="0" w:color="auto"/>
          </w:divBdr>
        </w:div>
        <w:div w:id="820266481">
          <w:marLeft w:val="0"/>
          <w:marRight w:val="0"/>
          <w:marTop w:val="0"/>
          <w:marBottom w:val="0"/>
          <w:divBdr>
            <w:top w:val="none" w:sz="0" w:space="0" w:color="auto"/>
            <w:left w:val="none" w:sz="0" w:space="0" w:color="auto"/>
            <w:bottom w:val="none" w:sz="0" w:space="0" w:color="auto"/>
            <w:right w:val="none" w:sz="0" w:space="0" w:color="auto"/>
          </w:divBdr>
        </w:div>
        <w:div w:id="1230458460">
          <w:marLeft w:val="0"/>
          <w:marRight w:val="0"/>
          <w:marTop w:val="0"/>
          <w:marBottom w:val="0"/>
          <w:divBdr>
            <w:top w:val="none" w:sz="0" w:space="0" w:color="auto"/>
            <w:left w:val="none" w:sz="0" w:space="0" w:color="auto"/>
            <w:bottom w:val="none" w:sz="0" w:space="0" w:color="auto"/>
            <w:right w:val="none" w:sz="0" w:space="0" w:color="auto"/>
          </w:divBdr>
        </w:div>
      </w:divsChild>
    </w:div>
    <w:div w:id="1975132828">
      <w:bodyDiv w:val="1"/>
      <w:marLeft w:val="0"/>
      <w:marRight w:val="0"/>
      <w:marTop w:val="0"/>
      <w:marBottom w:val="0"/>
      <w:divBdr>
        <w:top w:val="none" w:sz="0" w:space="0" w:color="auto"/>
        <w:left w:val="none" w:sz="0" w:space="0" w:color="auto"/>
        <w:bottom w:val="none" w:sz="0" w:space="0" w:color="auto"/>
        <w:right w:val="none" w:sz="0" w:space="0" w:color="auto"/>
      </w:divBdr>
      <w:divsChild>
        <w:div w:id="124585710">
          <w:marLeft w:val="0"/>
          <w:marRight w:val="0"/>
          <w:marTop w:val="0"/>
          <w:marBottom w:val="0"/>
          <w:divBdr>
            <w:top w:val="none" w:sz="0" w:space="0" w:color="auto"/>
            <w:left w:val="none" w:sz="0" w:space="0" w:color="auto"/>
            <w:bottom w:val="none" w:sz="0" w:space="0" w:color="auto"/>
            <w:right w:val="none" w:sz="0" w:space="0" w:color="auto"/>
          </w:divBdr>
          <w:divsChild>
            <w:div w:id="1607351564">
              <w:marLeft w:val="0"/>
              <w:marRight w:val="0"/>
              <w:marTop w:val="0"/>
              <w:marBottom w:val="0"/>
              <w:divBdr>
                <w:top w:val="none" w:sz="0" w:space="0" w:color="auto"/>
                <w:left w:val="none" w:sz="0" w:space="0" w:color="auto"/>
                <w:bottom w:val="none" w:sz="0" w:space="0" w:color="auto"/>
                <w:right w:val="none" w:sz="0" w:space="0" w:color="auto"/>
              </w:divBdr>
              <w:divsChild>
                <w:div w:id="1021473405">
                  <w:marLeft w:val="0"/>
                  <w:marRight w:val="0"/>
                  <w:marTop w:val="0"/>
                  <w:marBottom w:val="0"/>
                  <w:divBdr>
                    <w:top w:val="none" w:sz="0" w:space="0" w:color="auto"/>
                    <w:left w:val="none" w:sz="0" w:space="0" w:color="auto"/>
                    <w:bottom w:val="none" w:sz="0" w:space="0" w:color="auto"/>
                    <w:right w:val="none" w:sz="0" w:space="0" w:color="auto"/>
                  </w:divBdr>
                </w:div>
                <w:div w:id="1613240244">
                  <w:marLeft w:val="0"/>
                  <w:marRight w:val="0"/>
                  <w:marTop w:val="0"/>
                  <w:marBottom w:val="0"/>
                  <w:divBdr>
                    <w:top w:val="none" w:sz="0" w:space="0" w:color="auto"/>
                    <w:left w:val="none" w:sz="0" w:space="0" w:color="auto"/>
                    <w:bottom w:val="none" w:sz="0" w:space="0" w:color="auto"/>
                    <w:right w:val="none" w:sz="0" w:space="0" w:color="auto"/>
                  </w:divBdr>
                </w:div>
                <w:div w:id="1649089215">
                  <w:marLeft w:val="0"/>
                  <w:marRight w:val="0"/>
                  <w:marTop w:val="0"/>
                  <w:marBottom w:val="0"/>
                  <w:divBdr>
                    <w:top w:val="none" w:sz="0" w:space="0" w:color="auto"/>
                    <w:left w:val="none" w:sz="0" w:space="0" w:color="auto"/>
                    <w:bottom w:val="none" w:sz="0" w:space="0" w:color="auto"/>
                    <w:right w:val="none" w:sz="0" w:space="0" w:color="auto"/>
                  </w:divBdr>
                </w:div>
                <w:div w:id="821652945">
                  <w:marLeft w:val="0"/>
                  <w:marRight w:val="0"/>
                  <w:marTop w:val="0"/>
                  <w:marBottom w:val="0"/>
                  <w:divBdr>
                    <w:top w:val="none" w:sz="0" w:space="0" w:color="auto"/>
                    <w:left w:val="none" w:sz="0" w:space="0" w:color="auto"/>
                    <w:bottom w:val="none" w:sz="0" w:space="0" w:color="auto"/>
                    <w:right w:val="none" w:sz="0" w:space="0" w:color="auto"/>
                  </w:divBdr>
                </w:div>
                <w:div w:id="282736675">
                  <w:marLeft w:val="0"/>
                  <w:marRight w:val="0"/>
                  <w:marTop w:val="0"/>
                  <w:marBottom w:val="0"/>
                  <w:divBdr>
                    <w:top w:val="none" w:sz="0" w:space="0" w:color="auto"/>
                    <w:left w:val="none" w:sz="0" w:space="0" w:color="auto"/>
                    <w:bottom w:val="none" w:sz="0" w:space="0" w:color="auto"/>
                    <w:right w:val="none" w:sz="0" w:space="0" w:color="auto"/>
                  </w:divBdr>
                </w:div>
                <w:div w:id="862400590">
                  <w:marLeft w:val="0"/>
                  <w:marRight w:val="0"/>
                  <w:marTop w:val="0"/>
                  <w:marBottom w:val="0"/>
                  <w:divBdr>
                    <w:top w:val="none" w:sz="0" w:space="0" w:color="auto"/>
                    <w:left w:val="none" w:sz="0" w:space="0" w:color="auto"/>
                    <w:bottom w:val="none" w:sz="0" w:space="0" w:color="auto"/>
                    <w:right w:val="none" w:sz="0" w:space="0" w:color="auto"/>
                  </w:divBdr>
                </w:div>
                <w:div w:id="776562132">
                  <w:marLeft w:val="0"/>
                  <w:marRight w:val="0"/>
                  <w:marTop w:val="0"/>
                  <w:marBottom w:val="0"/>
                  <w:divBdr>
                    <w:top w:val="none" w:sz="0" w:space="0" w:color="auto"/>
                    <w:left w:val="none" w:sz="0" w:space="0" w:color="auto"/>
                    <w:bottom w:val="none" w:sz="0" w:space="0" w:color="auto"/>
                    <w:right w:val="none" w:sz="0" w:space="0" w:color="auto"/>
                  </w:divBdr>
                </w:div>
                <w:div w:id="508255771">
                  <w:marLeft w:val="0"/>
                  <w:marRight w:val="0"/>
                  <w:marTop w:val="0"/>
                  <w:marBottom w:val="0"/>
                  <w:divBdr>
                    <w:top w:val="none" w:sz="0" w:space="0" w:color="auto"/>
                    <w:left w:val="none" w:sz="0" w:space="0" w:color="auto"/>
                    <w:bottom w:val="none" w:sz="0" w:space="0" w:color="auto"/>
                    <w:right w:val="none" w:sz="0" w:space="0" w:color="auto"/>
                  </w:divBdr>
                </w:div>
                <w:div w:id="1345205139">
                  <w:marLeft w:val="0"/>
                  <w:marRight w:val="0"/>
                  <w:marTop w:val="0"/>
                  <w:marBottom w:val="0"/>
                  <w:divBdr>
                    <w:top w:val="none" w:sz="0" w:space="0" w:color="auto"/>
                    <w:left w:val="none" w:sz="0" w:space="0" w:color="auto"/>
                    <w:bottom w:val="none" w:sz="0" w:space="0" w:color="auto"/>
                    <w:right w:val="none" w:sz="0" w:space="0" w:color="auto"/>
                  </w:divBdr>
                </w:div>
                <w:div w:id="554244667">
                  <w:marLeft w:val="0"/>
                  <w:marRight w:val="0"/>
                  <w:marTop w:val="0"/>
                  <w:marBottom w:val="0"/>
                  <w:divBdr>
                    <w:top w:val="none" w:sz="0" w:space="0" w:color="auto"/>
                    <w:left w:val="none" w:sz="0" w:space="0" w:color="auto"/>
                    <w:bottom w:val="none" w:sz="0" w:space="0" w:color="auto"/>
                    <w:right w:val="none" w:sz="0" w:space="0" w:color="auto"/>
                  </w:divBdr>
                </w:div>
                <w:div w:id="1632515268">
                  <w:marLeft w:val="0"/>
                  <w:marRight w:val="0"/>
                  <w:marTop w:val="0"/>
                  <w:marBottom w:val="0"/>
                  <w:divBdr>
                    <w:top w:val="none" w:sz="0" w:space="0" w:color="auto"/>
                    <w:left w:val="none" w:sz="0" w:space="0" w:color="auto"/>
                    <w:bottom w:val="none" w:sz="0" w:space="0" w:color="auto"/>
                    <w:right w:val="none" w:sz="0" w:space="0" w:color="auto"/>
                  </w:divBdr>
                </w:div>
                <w:div w:id="1549994411">
                  <w:marLeft w:val="0"/>
                  <w:marRight w:val="0"/>
                  <w:marTop w:val="0"/>
                  <w:marBottom w:val="0"/>
                  <w:divBdr>
                    <w:top w:val="none" w:sz="0" w:space="0" w:color="auto"/>
                    <w:left w:val="none" w:sz="0" w:space="0" w:color="auto"/>
                    <w:bottom w:val="none" w:sz="0" w:space="0" w:color="auto"/>
                    <w:right w:val="none" w:sz="0" w:space="0" w:color="auto"/>
                  </w:divBdr>
                </w:div>
                <w:div w:id="1992442504">
                  <w:marLeft w:val="0"/>
                  <w:marRight w:val="0"/>
                  <w:marTop w:val="0"/>
                  <w:marBottom w:val="0"/>
                  <w:divBdr>
                    <w:top w:val="none" w:sz="0" w:space="0" w:color="auto"/>
                    <w:left w:val="none" w:sz="0" w:space="0" w:color="auto"/>
                    <w:bottom w:val="none" w:sz="0" w:space="0" w:color="auto"/>
                    <w:right w:val="none" w:sz="0" w:space="0" w:color="auto"/>
                  </w:divBdr>
                </w:div>
                <w:div w:id="1769737466">
                  <w:marLeft w:val="0"/>
                  <w:marRight w:val="0"/>
                  <w:marTop w:val="0"/>
                  <w:marBottom w:val="0"/>
                  <w:divBdr>
                    <w:top w:val="none" w:sz="0" w:space="0" w:color="auto"/>
                    <w:left w:val="none" w:sz="0" w:space="0" w:color="auto"/>
                    <w:bottom w:val="none" w:sz="0" w:space="0" w:color="auto"/>
                    <w:right w:val="none" w:sz="0" w:space="0" w:color="auto"/>
                  </w:divBdr>
                </w:div>
                <w:div w:id="1604724040">
                  <w:marLeft w:val="0"/>
                  <w:marRight w:val="0"/>
                  <w:marTop w:val="0"/>
                  <w:marBottom w:val="0"/>
                  <w:divBdr>
                    <w:top w:val="none" w:sz="0" w:space="0" w:color="auto"/>
                    <w:left w:val="none" w:sz="0" w:space="0" w:color="auto"/>
                    <w:bottom w:val="none" w:sz="0" w:space="0" w:color="auto"/>
                    <w:right w:val="none" w:sz="0" w:space="0" w:color="auto"/>
                  </w:divBdr>
                </w:div>
                <w:div w:id="1099135802">
                  <w:marLeft w:val="0"/>
                  <w:marRight w:val="0"/>
                  <w:marTop w:val="0"/>
                  <w:marBottom w:val="0"/>
                  <w:divBdr>
                    <w:top w:val="none" w:sz="0" w:space="0" w:color="auto"/>
                    <w:left w:val="none" w:sz="0" w:space="0" w:color="auto"/>
                    <w:bottom w:val="none" w:sz="0" w:space="0" w:color="auto"/>
                    <w:right w:val="none" w:sz="0" w:space="0" w:color="auto"/>
                  </w:divBdr>
                </w:div>
                <w:div w:id="191649921">
                  <w:marLeft w:val="0"/>
                  <w:marRight w:val="0"/>
                  <w:marTop w:val="0"/>
                  <w:marBottom w:val="0"/>
                  <w:divBdr>
                    <w:top w:val="none" w:sz="0" w:space="0" w:color="auto"/>
                    <w:left w:val="none" w:sz="0" w:space="0" w:color="auto"/>
                    <w:bottom w:val="none" w:sz="0" w:space="0" w:color="auto"/>
                    <w:right w:val="none" w:sz="0" w:space="0" w:color="auto"/>
                  </w:divBdr>
                </w:div>
                <w:div w:id="1807697908">
                  <w:marLeft w:val="0"/>
                  <w:marRight w:val="0"/>
                  <w:marTop w:val="0"/>
                  <w:marBottom w:val="0"/>
                  <w:divBdr>
                    <w:top w:val="none" w:sz="0" w:space="0" w:color="auto"/>
                    <w:left w:val="none" w:sz="0" w:space="0" w:color="auto"/>
                    <w:bottom w:val="none" w:sz="0" w:space="0" w:color="auto"/>
                    <w:right w:val="none" w:sz="0" w:space="0" w:color="auto"/>
                  </w:divBdr>
                </w:div>
                <w:div w:id="2115898156">
                  <w:marLeft w:val="0"/>
                  <w:marRight w:val="0"/>
                  <w:marTop w:val="0"/>
                  <w:marBottom w:val="0"/>
                  <w:divBdr>
                    <w:top w:val="none" w:sz="0" w:space="0" w:color="auto"/>
                    <w:left w:val="none" w:sz="0" w:space="0" w:color="auto"/>
                    <w:bottom w:val="none" w:sz="0" w:space="0" w:color="auto"/>
                    <w:right w:val="none" w:sz="0" w:space="0" w:color="auto"/>
                  </w:divBdr>
                </w:div>
                <w:div w:id="872377428">
                  <w:marLeft w:val="0"/>
                  <w:marRight w:val="0"/>
                  <w:marTop w:val="0"/>
                  <w:marBottom w:val="0"/>
                  <w:divBdr>
                    <w:top w:val="none" w:sz="0" w:space="0" w:color="auto"/>
                    <w:left w:val="none" w:sz="0" w:space="0" w:color="auto"/>
                    <w:bottom w:val="none" w:sz="0" w:space="0" w:color="auto"/>
                    <w:right w:val="none" w:sz="0" w:space="0" w:color="auto"/>
                  </w:divBdr>
                </w:div>
                <w:div w:id="2018073404">
                  <w:marLeft w:val="0"/>
                  <w:marRight w:val="0"/>
                  <w:marTop w:val="0"/>
                  <w:marBottom w:val="0"/>
                  <w:divBdr>
                    <w:top w:val="none" w:sz="0" w:space="0" w:color="auto"/>
                    <w:left w:val="none" w:sz="0" w:space="0" w:color="auto"/>
                    <w:bottom w:val="none" w:sz="0" w:space="0" w:color="auto"/>
                    <w:right w:val="none" w:sz="0" w:space="0" w:color="auto"/>
                  </w:divBdr>
                </w:div>
                <w:div w:id="493227937">
                  <w:marLeft w:val="0"/>
                  <w:marRight w:val="0"/>
                  <w:marTop w:val="0"/>
                  <w:marBottom w:val="0"/>
                  <w:divBdr>
                    <w:top w:val="none" w:sz="0" w:space="0" w:color="auto"/>
                    <w:left w:val="none" w:sz="0" w:space="0" w:color="auto"/>
                    <w:bottom w:val="none" w:sz="0" w:space="0" w:color="auto"/>
                    <w:right w:val="none" w:sz="0" w:space="0" w:color="auto"/>
                  </w:divBdr>
                </w:div>
                <w:div w:id="682363970">
                  <w:marLeft w:val="0"/>
                  <w:marRight w:val="0"/>
                  <w:marTop w:val="0"/>
                  <w:marBottom w:val="0"/>
                  <w:divBdr>
                    <w:top w:val="none" w:sz="0" w:space="0" w:color="auto"/>
                    <w:left w:val="none" w:sz="0" w:space="0" w:color="auto"/>
                    <w:bottom w:val="none" w:sz="0" w:space="0" w:color="auto"/>
                    <w:right w:val="none" w:sz="0" w:space="0" w:color="auto"/>
                  </w:divBdr>
                </w:div>
                <w:div w:id="1524323144">
                  <w:marLeft w:val="0"/>
                  <w:marRight w:val="0"/>
                  <w:marTop w:val="0"/>
                  <w:marBottom w:val="0"/>
                  <w:divBdr>
                    <w:top w:val="none" w:sz="0" w:space="0" w:color="auto"/>
                    <w:left w:val="none" w:sz="0" w:space="0" w:color="auto"/>
                    <w:bottom w:val="none" w:sz="0" w:space="0" w:color="auto"/>
                    <w:right w:val="none" w:sz="0" w:space="0" w:color="auto"/>
                  </w:divBdr>
                </w:div>
                <w:div w:id="485972640">
                  <w:marLeft w:val="0"/>
                  <w:marRight w:val="0"/>
                  <w:marTop w:val="0"/>
                  <w:marBottom w:val="0"/>
                  <w:divBdr>
                    <w:top w:val="none" w:sz="0" w:space="0" w:color="auto"/>
                    <w:left w:val="none" w:sz="0" w:space="0" w:color="auto"/>
                    <w:bottom w:val="none" w:sz="0" w:space="0" w:color="auto"/>
                    <w:right w:val="none" w:sz="0" w:space="0" w:color="auto"/>
                  </w:divBdr>
                </w:div>
                <w:div w:id="1438714986">
                  <w:marLeft w:val="0"/>
                  <w:marRight w:val="0"/>
                  <w:marTop w:val="0"/>
                  <w:marBottom w:val="0"/>
                  <w:divBdr>
                    <w:top w:val="none" w:sz="0" w:space="0" w:color="auto"/>
                    <w:left w:val="none" w:sz="0" w:space="0" w:color="auto"/>
                    <w:bottom w:val="none" w:sz="0" w:space="0" w:color="auto"/>
                    <w:right w:val="none" w:sz="0" w:space="0" w:color="auto"/>
                  </w:divBdr>
                </w:div>
                <w:div w:id="1063257235">
                  <w:marLeft w:val="0"/>
                  <w:marRight w:val="0"/>
                  <w:marTop w:val="0"/>
                  <w:marBottom w:val="0"/>
                  <w:divBdr>
                    <w:top w:val="none" w:sz="0" w:space="0" w:color="auto"/>
                    <w:left w:val="none" w:sz="0" w:space="0" w:color="auto"/>
                    <w:bottom w:val="none" w:sz="0" w:space="0" w:color="auto"/>
                    <w:right w:val="none" w:sz="0" w:space="0" w:color="auto"/>
                  </w:divBdr>
                </w:div>
                <w:div w:id="283775310">
                  <w:marLeft w:val="0"/>
                  <w:marRight w:val="0"/>
                  <w:marTop w:val="0"/>
                  <w:marBottom w:val="0"/>
                  <w:divBdr>
                    <w:top w:val="none" w:sz="0" w:space="0" w:color="auto"/>
                    <w:left w:val="none" w:sz="0" w:space="0" w:color="auto"/>
                    <w:bottom w:val="none" w:sz="0" w:space="0" w:color="auto"/>
                    <w:right w:val="none" w:sz="0" w:space="0" w:color="auto"/>
                  </w:divBdr>
                </w:div>
                <w:div w:id="1613241268">
                  <w:marLeft w:val="0"/>
                  <w:marRight w:val="0"/>
                  <w:marTop w:val="0"/>
                  <w:marBottom w:val="0"/>
                  <w:divBdr>
                    <w:top w:val="none" w:sz="0" w:space="0" w:color="auto"/>
                    <w:left w:val="none" w:sz="0" w:space="0" w:color="auto"/>
                    <w:bottom w:val="none" w:sz="0" w:space="0" w:color="auto"/>
                    <w:right w:val="none" w:sz="0" w:space="0" w:color="auto"/>
                  </w:divBdr>
                </w:div>
                <w:div w:id="1299409171">
                  <w:marLeft w:val="0"/>
                  <w:marRight w:val="0"/>
                  <w:marTop w:val="0"/>
                  <w:marBottom w:val="0"/>
                  <w:divBdr>
                    <w:top w:val="none" w:sz="0" w:space="0" w:color="auto"/>
                    <w:left w:val="none" w:sz="0" w:space="0" w:color="auto"/>
                    <w:bottom w:val="none" w:sz="0" w:space="0" w:color="auto"/>
                    <w:right w:val="none" w:sz="0" w:space="0" w:color="auto"/>
                  </w:divBdr>
                </w:div>
                <w:div w:id="792287857">
                  <w:marLeft w:val="0"/>
                  <w:marRight w:val="0"/>
                  <w:marTop w:val="0"/>
                  <w:marBottom w:val="0"/>
                  <w:divBdr>
                    <w:top w:val="none" w:sz="0" w:space="0" w:color="auto"/>
                    <w:left w:val="none" w:sz="0" w:space="0" w:color="auto"/>
                    <w:bottom w:val="none" w:sz="0" w:space="0" w:color="auto"/>
                    <w:right w:val="none" w:sz="0" w:space="0" w:color="auto"/>
                  </w:divBdr>
                </w:div>
                <w:div w:id="1457527644">
                  <w:marLeft w:val="0"/>
                  <w:marRight w:val="0"/>
                  <w:marTop w:val="0"/>
                  <w:marBottom w:val="0"/>
                  <w:divBdr>
                    <w:top w:val="none" w:sz="0" w:space="0" w:color="auto"/>
                    <w:left w:val="none" w:sz="0" w:space="0" w:color="auto"/>
                    <w:bottom w:val="none" w:sz="0" w:space="0" w:color="auto"/>
                    <w:right w:val="none" w:sz="0" w:space="0" w:color="auto"/>
                  </w:divBdr>
                </w:div>
                <w:div w:id="663701103">
                  <w:marLeft w:val="0"/>
                  <w:marRight w:val="0"/>
                  <w:marTop w:val="0"/>
                  <w:marBottom w:val="0"/>
                  <w:divBdr>
                    <w:top w:val="none" w:sz="0" w:space="0" w:color="auto"/>
                    <w:left w:val="none" w:sz="0" w:space="0" w:color="auto"/>
                    <w:bottom w:val="none" w:sz="0" w:space="0" w:color="auto"/>
                    <w:right w:val="none" w:sz="0" w:space="0" w:color="auto"/>
                  </w:divBdr>
                </w:div>
                <w:div w:id="772213140">
                  <w:marLeft w:val="0"/>
                  <w:marRight w:val="0"/>
                  <w:marTop w:val="0"/>
                  <w:marBottom w:val="0"/>
                  <w:divBdr>
                    <w:top w:val="none" w:sz="0" w:space="0" w:color="auto"/>
                    <w:left w:val="none" w:sz="0" w:space="0" w:color="auto"/>
                    <w:bottom w:val="none" w:sz="0" w:space="0" w:color="auto"/>
                    <w:right w:val="none" w:sz="0" w:space="0" w:color="auto"/>
                  </w:divBdr>
                </w:div>
                <w:div w:id="2014451170">
                  <w:marLeft w:val="0"/>
                  <w:marRight w:val="0"/>
                  <w:marTop w:val="0"/>
                  <w:marBottom w:val="0"/>
                  <w:divBdr>
                    <w:top w:val="none" w:sz="0" w:space="0" w:color="auto"/>
                    <w:left w:val="none" w:sz="0" w:space="0" w:color="auto"/>
                    <w:bottom w:val="none" w:sz="0" w:space="0" w:color="auto"/>
                    <w:right w:val="none" w:sz="0" w:space="0" w:color="auto"/>
                  </w:divBdr>
                </w:div>
                <w:div w:id="153037981">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6702406">
                  <w:marLeft w:val="0"/>
                  <w:marRight w:val="0"/>
                  <w:marTop w:val="0"/>
                  <w:marBottom w:val="0"/>
                  <w:divBdr>
                    <w:top w:val="none" w:sz="0" w:space="0" w:color="auto"/>
                    <w:left w:val="none" w:sz="0" w:space="0" w:color="auto"/>
                    <w:bottom w:val="none" w:sz="0" w:space="0" w:color="auto"/>
                    <w:right w:val="none" w:sz="0" w:space="0" w:color="auto"/>
                  </w:divBdr>
                </w:div>
                <w:div w:id="2147237498">
                  <w:marLeft w:val="0"/>
                  <w:marRight w:val="0"/>
                  <w:marTop w:val="0"/>
                  <w:marBottom w:val="0"/>
                  <w:divBdr>
                    <w:top w:val="none" w:sz="0" w:space="0" w:color="auto"/>
                    <w:left w:val="none" w:sz="0" w:space="0" w:color="auto"/>
                    <w:bottom w:val="none" w:sz="0" w:space="0" w:color="auto"/>
                    <w:right w:val="none" w:sz="0" w:space="0" w:color="auto"/>
                  </w:divBdr>
                </w:div>
                <w:div w:id="1819418568">
                  <w:marLeft w:val="0"/>
                  <w:marRight w:val="0"/>
                  <w:marTop w:val="0"/>
                  <w:marBottom w:val="0"/>
                  <w:divBdr>
                    <w:top w:val="none" w:sz="0" w:space="0" w:color="auto"/>
                    <w:left w:val="none" w:sz="0" w:space="0" w:color="auto"/>
                    <w:bottom w:val="none" w:sz="0" w:space="0" w:color="auto"/>
                    <w:right w:val="none" w:sz="0" w:space="0" w:color="auto"/>
                  </w:divBdr>
                </w:div>
                <w:div w:id="1419787497">
                  <w:marLeft w:val="0"/>
                  <w:marRight w:val="0"/>
                  <w:marTop w:val="0"/>
                  <w:marBottom w:val="0"/>
                  <w:divBdr>
                    <w:top w:val="none" w:sz="0" w:space="0" w:color="auto"/>
                    <w:left w:val="none" w:sz="0" w:space="0" w:color="auto"/>
                    <w:bottom w:val="none" w:sz="0" w:space="0" w:color="auto"/>
                    <w:right w:val="none" w:sz="0" w:space="0" w:color="auto"/>
                  </w:divBdr>
                </w:div>
                <w:div w:id="1666979448">
                  <w:marLeft w:val="0"/>
                  <w:marRight w:val="0"/>
                  <w:marTop w:val="0"/>
                  <w:marBottom w:val="0"/>
                  <w:divBdr>
                    <w:top w:val="none" w:sz="0" w:space="0" w:color="auto"/>
                    <w:left w:val="none" w:sz="0" w:space="0" w:color="auto"/>
                    <w:bottom w:val="none" w:sz="0" w:space="0" w:color="auto"/>
                    <w:right w:val="none" w:sz="0" w:space="0" w:color="auto"/>
                  </w:divBdr>
                </w:div>
                <w:div w:id="2016179137">
                  <w:marLeft w:val="0"/>
                  <w:marRight w:val="0"/>
                  <w:marTop w:val="0"/>
                  <w:marBottom w:val="0"/>
                  <w:divBdr>
                    <w:top w:val="none" w:sz="0" w:space="0" w:color="auto"/>
                    <w:left w:val="none" w:sz="0" w:space="0" w:color="auto"/>
                    <w:bottom w:val="none" w:sz="0" w:space="0" w:color="auto"/>
                    <w:right w:val="none" w:sz="0" w:space="0" w:color="auto"/>
                  </w:divBdr>
                </w:div>
                <w:div w:id="1672178572">
                  <w:marLeft w:val="0"/>
                  <w:marRight w:val="0"/>
                  <w:marTop w:val="0"/>
                  <w:marBottom w:val="0"/>
                  <w:divBdr>
                    <w:top w:val="none" w:sz="0" w:space="0" w:color="auto"/>
                    <w:left w:val="none" w:sz="0" w:space="0" w:color="auto"/>
                    <w:bottom w:val="none" w:sz="0" w:space="0" w:color="auto"/>
                    <w:right w:val="none" w:sz="0" w:space="0" w:color="auto"/>
                  </w:divBdr>
                </w:div>
                <w:div w:id="1914775968">
                  <w:marLeft w:val="0"/>
                  <w:marRight w:val="0"/>
                  <w:marTop w:val="0"/>
                  <w:marBottom w:val="0"/>
                  <w:divBdr>
                    <w:top w:val="none" w:sz="0" w:space="0" w:color="auto"/>
                    <w:left w:val="none" w:sz="0" w:space="0" w:color="auto"/>
                    <w:bottom w:val="none" w:sz="0" w:space="0" w:color="auto"/>
                    <w:right w:val="none" w:sz="0" w:space="0" w:color="auto"/>
                  </w:divBdr>
                </w:div>
                <w:div w:id="1966814349">
                  <w:marLeft w:val="0"/>
                  <w:marRight w:val="0"/>
                  <w:marTop w:val="0"/>
                  <w:marBottom w:val="0"/>
                  <w:divBdr>
                    <w:top w:val="none" w:sz="0" w:space="0" w:color="auto"/>
                    <w:left w:val="none" w:sz="0" w:space="0" w:color="auto"/>
                    <w:bottom w:val="none" w:sz="0" w:space="0" w:color="auto"/>
                    <w:right w:val="none" w:sz="0" w:space="0" w:color="auto"/>
                  </w:divBdr>
                </w:div>
                <w:div w:id="409889120">
                  <w:marLeft w:val="0"/>
                  <w:marRight w:val="0"/>
                  <w:marTop w:val="0"/>
                  <w:marBottom w:val="0"/>
                  <w:divBdr>
                    <w:top w:val="none" w:sz="0" w:space="0" w:color="auto"/>
                    <w:left w:val="none" w:sz="0" w:space="0" w:color="auto"/>
                    <w:bottom w:val="none" w:sz="0" w:space="0" w:color="auto"/>
                    <w:right w:val="none" w:sz="0" w:space="0" w:color="auto"/>
                  </w:divBdr>
                </w:div>
                <w:div w:id="1052728568">
                  <w:marLeft w:val="0"/>
                  <w:marRight w:val="0"/>
                  <w:marTop w:val="0"/>
                  <w:marBottom w:val="0"/>
                  <w:divBdr>
                    <w:top w:val="none" w:sz="0" w:space="0" w:color="auto"/>
                    <w:left w:val="none" w:sz="0" w:space="0" w:color="auto"/>
                    <w:bottom w:val="none" w:sz="0" w:space="0" w:color="auto"/>
                    <w:right w:val="none" w:sz="0" w:space="0" w:color="auto"/>
                  </w:divBdr>
                </w:div>
                <w:div w:id="850605254">
                  <w:marLeft w:val="0"/>
                  <w:marRight w:val="0"/>
                  <w:marTop w:val="0"/>
                  <w:marBottom w:val="0"/>
                  <w:divBdr>
                    <w:top w:val="none" w:sz="0" w:space="0" w:color="auto"/>
                    <w:left w:val="none" w:sz="0" w:space="0" w:color="auto"/>
                    <w:bottom w:val="none" w:sz="0" w:space="0" w:color="auto"/>
                    <w:right w:val="none" w:sz="0" w:space="0" w:color="auto"/>
                  </w:divBdr>
                </w:div>
                <w:div w:id="962813131">
                  <w:marLeft w:val="0"/>
                  <w:marRight w:val="0"/>
                  <w:marTop w:val="0"/>
                  <w:marBottom w:val="0"/>
                  <w:divBdr>
                    <w:top w:val="none" w:sz="0" w:space="0" w:color="auto"/>
                    <w:left w:val="none" w:sz="0" w:space="0" w:color="auto"/>
                    <w:bottom w:val="none" w:sz="0" w:space="0" w:color="auto"/>
                    <w:right w:val="none" w:sz="0" w:space="0" w:color="auto"/>
                  </w:divBdr>
                </w:div>
                <w:div w:id="53702212">
                  <w:marLeft w:val="0"/>
                  <w:marRight w:val="0"/>
                  <w:marTop w:val="0"/>
                  <w:marBottom w:val="0"/>
                  <w:divBdr>
                    <w:top w:val="none" w:sz="0" w:space="0" w:color="auto"/>
                    <w:left w:val="none" w:sz="0" w:space="0" w:color="auto"/>
                    <w:bottom w:val="none" w:sz="0" w:space="0" w:color="auto"/>
                    <w:right w:val="none" w:sz="0" w:space="0" w:color="auto"/>
                  </w:divBdr>
                </w:div>
                <w:div w:id="1484619657">
                  <w:marLeft w:val="0"/>
                  <w:marRight w:val="0"/>
                  <w:marTop w:val="0"/>
                  <w:marBottom w:val="0"/>
                  <w:divBdr>
                    <w:top w:val="none" w:sz="0" w:space="0" w:color="auto"/>
                    <w:left w:val="none" w:sz="0" w:space="0" w:color="auto"/>
                    <w:bottom w:val="none" w:sz="0" w:space="0" w:color="auto"/>
                    <w:right w:val="none" w:sz="0" w:space="0" w:color="auto"/>
                  </w:divBdr>
                </w:div>
                <w:div w:id="1462268932">
                  <w:marLeft w:val="0"/>
                  <w:marRight w:val="0"/>
                  <w:marTop w:val="0"/>
                  <w:marBottom w:val="0"/>
                  <w:divBdr>
                    <w:top w:val="none" w:sz="0" w:space="0" w:color="auto"/>
                    <w:left w:val="none" w:sz="0" w:space="0" w:color="auto"/>
                    <w:bottom w:val="none" w:sz="0" w:space="0" w:color="auto"/>
                    <w:right w:val="none" w:sz="0" w:space="0" w:color="auto"/>
                  </w:divBdr>
                </w:div>
                <w:div w:id="1431586077">
                  <w:marLeft w:val="0"/>
                  <w:marRight w:val="0"/>
                  <w:marTop w:val="0"/>
                  <w:marBottom w:val="0"/>
                  <w:divBdr>
                    <w:top w:val="none" w:sz="0" w:space="0" w:color="auto"/>
                    <w:left w:val="none" w:sz="0" w:space="0" w:color="auto"/>
                    <w:bottom w:val="none" w:sz="0" w:space="0" w:color="auto"/>
                    <w:right w:val="none" w:sz="0" w:space="0" w:color="auto"/>
                  </w:divBdr>
                </w:div>
                <w:div w:id="204679827">
                  <w:marLeft w:val="0"/>
                  <w:marRight w:val="0"/>
                  <w:marTop w:val="0"/>
                  <w:marBottom w:val="0"/>
                  <w:divBdr>
                    <w:top w:val="none" w:sz="0" w:space="0" w:color="auto"/>
                    <w:left w:val="none" w:sz="0" w:space="0" w:color="auto"/>
                    <w:bottom w:val="none" w:sz="0" w:space="0" w:color="auto"/>
                    <w:right w:val="none" w:sz="0" w:space="0" w:color="auto"/>
                  </w:divBdr>
                </w:div>
                <w:div w:id="1748501675">
                  <w:marLeft w:val="0"/>
                  <w:marRight w:val="0"/>
                  <w:marTop w:val="0"/>
                  <w:marBottom w:val="0"/>
                  <w:divBdr>
                    <w:top w:val="none" w:sz="0" w:space="0" w:color="auto"/>
                    <w:left w:val="none" w:sz="0" w:space="0" w:color="auto"/>
                    <w:bottom w:val="none" w:sz="0" w:space="0" w:color="auto"/>
                    <w:right w:val="none" w:sz="0" w:space="0" w:color="auto"/>
                  </w:divBdr>
                </w:div>
                <w:div w:id="708800354">
                  <w:marLeft w:val="0"/>
                  <w:marRight w:val="0"/>
                  <w:marTop w:val="0"/>
                  <w:marBottom w:val="0"/>
                  <w:divBdr>
                    <w:top w:val="none" w:sz="0" w:space="0" w:color="auto"/>
                    <w:left w:val="none" w:sz="0" w:space="0" w:color="auto"/>
                    <w:bottom w:val="none" w:sz="0" w:space="0" w:color="auto"/>
                    <w:right w:val="none" w:sz="0" w:space="0" w:color="auto"/>
                  </w:divBdr>
                </w:div>
                <w:div w:id="634681423">
                  <w:marLeft w:val="0"/>
                  <w:marRight w:val="0"/>
                  <w:marTop w:val="0"/>
                  <w:marBottom w:val="0"/>
                  <w:divBdr>
                    <w:top w:val="none" w:sz="0" w:space="0" w:color="auto"/>
                    <w:left w:val="none" w:sz="0" w:space="0" w:color="auto"/>
                    <w:bottom w:val="none" w:sz="0" w:space="0" w:color="auto"/>
                    <w:right w:val="none" w:sz="0" w:space="0" w:color="auto"/>
                  </w:divBdr>
                </w:div>
                <w:div w:id="623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9240">
          <w:marLeft w:val="0"/>
          <w:marRight w:val="0"/>
          <w:marTop w:val="0"/>
          <w:marBottom w:val="0"/>
          <w:divBdr>
            <w:top w:val="none" w:sz="0" w:space="0" w:color="auto"/>
            <w:left w:val="none" w:sz="0" w:space="0" w:color="auto"/>
            <w:bottom w:val="none" w:sz="0" w:space="0" w:color="auto"/>
            <w:right w:val="none" w:sz="0" w:space="0" w:color="auto"/>
          </w:divBdr>
          <w:divsChild>
            <w:div w:id="1224290347">
              <w:marLeft w:val="0"/>
              <w:marRight w:val="0"/>
              <w:marTop w:val="0"/>
              <w:marBottom w:val="0"/>
              <w:divBdr>
                <w:top w:val="none" w:sz="0" w:space="0" w:color="auto"/>
                <w:left w:val="none" w:sz="0" w:space="0" w:color="auto"/>
                <w:bottom w:val="none" w:sz="0" w:space="0" w:color="auto"/>
                <w:right w:val="none" w:sz="0" w:space="0" w:color="auto"/>
              </w:divBdr>
              <w:divsChild>
                <w:div w:id="1467888291">
                  <w:marLeft w:val="0"/>
                  <w:marRight w:val="0"/>
                  <w:marTop w:val="0"/>
                  <w:marBottom w:val="0"/>
                  <w:divBdr>
                    <w:top w:val="none" w:sz="0" w:space="0" w:color="auto"/>
                    <w:left w:val="none" w:sz="0" w:space="0" w:color="auto"/>
                    <w:bottom w:val="none" w:sz="0" w:space="0" w:color="auto"/>
                    <w:right w:val="none" w:sz="0" w:space="0" w:color="auto"/>
                  </w:divBdr>
                </w:div>
                <w:div w:id="905064914">
                  <w:marLeft w:val="0"/>
                  <w:marRight w:val="0"/>
                  <w:marTop w:val="0"/>
                  <w:marBottom w:val="0"/>
                  <w:divBdr>
                    <w:top w:val="none" w:sz="0" w:space="0" w:color="auto"/>
                    <w:left w:val="none" w:sz="0" w:space="0" w:color="auto"/>
                    <w:bottom w:val="none" w:sz="0" w:space="0" w:color="auto"/>
                    <w:right w:val="none" w:sz="0" w:space="0" w:color="auto"/>
                  </w:divBdr>
                </w:div>
                <w:div w:id="1485587738">
                  <w:marLeft w:val="0"/>
                  <w:marRight w:val="0"/>
                  <w:marTop w:val="0"/>
                  <w:marBottom w:val="0"/>
                  <w:divBdr>
                    <w:top w:val="none" w:sz="0" w:space="0" w:color="auto"/>
                    <w:left w:val="none" w:sz="0" w:space="0" w:color="auto"/>
                    <w:bottom w:val="none" w:sz="0" w:space="0" w:color="auto"/>
                    <w:right w:val="none" w:sz="0" w:space="0" w:color="auto"/>
                  </w:divBdr>
                </w:div>
                <w:div w:id="367800289">
                  <w:marLeft w:val="0"/>
                  <w:marRight w:val="0"/>
                  <w:marTop w:val="0"/>
                  <w:marBottom w:val="0"/>
                  <w:divBdr>
                    <w:top w:val="none" w:sz="0" w:space="0" w:color="auto"/>
                    <w:left w:val="none" w:sz="0" w:space="0" w:color="auto"/>
                    <w:bottom w:val="none" w:sz="0" w:space="0" w:color="auto"/>
                    <w:right w:val="none" w:sz="0" w:space="0" w:color="auto"/>
                  </w:divBdr>
                </w:div>
                <w:div w:id="1348094020">
                  <w:marLeft w:val="0"/>
                  <w:marRight w:val="0"/>
                  <w:marTop w:val="0"/>
                  <w:marBottom w:val="0"/>
                  <w:divBdr>
                    <w:top w:val="none" w:sz="0" w:space="0" w:color="auto"/>
                    <w:left w:val="none" w:sz="0" w:space="0" w:color="auto"/>
                    <w:bottom w:val="none" w:sz="0" w:space="0" w:color="auto"/>
                    <w:right w:val="none" w:sz="0" w:space="0" w:color="auto"/>
                  </w:divBdr>
                </w:div>
                <w:div w:id="140125970">
                  <w:marLeft w:val="0"/>
                  <w:marRight w:val="0"/>
                  <w:marTop w:val="0"/>
                  <w:marBottom w:val="0"/>
                  <w:divBdr>
                    <w:top w:val="none" w:sz="0" w:space="0" w:color="auto"/>
                    <w:left w:val="none" w:sz="0" w:space="0" w:color="auto"/>
                    <w:bottom w:val="none" w:sz="0" w:space="0" w:color="auto"/>
                    <w:right w:val="none" w:sz="0" w:space="0" w:color="auto"/>
                  </w:divBdr>
                </w:div>
                <w:div w:id="1730500261">
                  <w:marLeft w:val="0"/>
                  <w:marRight w:val="0"/>
                  <w:marTop w:val="0"/>
                  <w:marBottom w:val="0"/>
                  <w:divBdr>
                    <w:top w:val="none" w:sz="0" w:space="0" w:color="auto"/>
                    <w:left w:val="none" w:sz="0" w:space="0" w:color="auto"/>
                    <w:bottom w:val="none" w:sz="0" w:space="0" w:color="auto"/>
                    <w:right w:val="none" w:sz="0" w:space="0" w:color="auto"/>
                  </w:divBdr>
                </w:div>
                <w:div w:id="590041271">
                  <w:marLeft w:val="0"/>
                  <w:marRight w:val="0"/>
                  <w:marTop w:val="0"/>
                  <w:marBottom w:val="0"/>
                  <w:divBdr>
                    <w:top w:val="none" w:sz="0" w:space="0" w:color="auto"/>
                    <w:left w:val="none" w:sz="0" w:space="0" w:color="auto"/>
                    <w:bottom w:val="none" w:sz="0" w:space="0" w:color="auto"/>
                    <w:right w:val="none" w:sz="0" w:space="0" w:color="auto"/>
                  </w:divBdr>
                </w:div>
                <w:div w:id="429785284">
                  <w:marLeft w:val="0"/>
                  <w:marRight w:val="0"/>
                  <w:marTop w:val="0"/>
                  <w:marBottom w:val="0"/>
                  <w:divBdr>
                    <w:top w:val="none" w:sz="0" w:space="0" w:color="auto"/>
                    <w:left w:val="none" w:sz="0" w:space="0" w:color="auto"/>
                    <w:bottom w:val="none" w:sz="0" w:space="0" w:color="auto"/>
                    <w:right w:val="none" w:sz="0" w:space="0" w:color="auto"/>
                  </w:divBdr>
                </w:div>
                <w:div w:id="1708331853">
                  <w:marLeft w:val="0"/>
                  <w:marRight w:val="0"/>
                  <w:marTop w:val="0"/>
                  <w:marBottom w:val="0"/>
                  <w:divBdr>
                    <w:top w:val="none" w:sz="0" w:space="0" w:color="auto"/>
                    <w:left w:val="none" w:sz="0" w:space="0" w:color="auto"/>
                    <w:bottom w:val="none" w:sz="0" w:space="0" w:color="auto"/>
                    <w:right w:val="none" w:sz="0" w:space="0" w:color="auto"/>
                  </w:divBdr>
                </w:div>
                <w:div w:id="2102598775">
                  <w:marLeft w:val="0"/>
                  <w:marRight w:val="0"/>
                  <w:marTop w:val="0"/>
                  <w:marBottom w:val="0"/>
                  <w:divBdr>
                    <w:top w:val="none" w:sz="0" w:space="0" w:color="auto"/>
                    <w:left w:val="none" w:sz="0" w:space="0" w:color="auto"/>
                    <w:bottom w:val="none" w:sz="0" w:space="0" w:color="auto"/>
                    <w:right w:val="none" w:sz="0" w:space="0" w:color="auto"/>
                  </w:divBdr>
                </w:div>
                <w:div w:id="617220213">
                  <w:marLeft w:val="0"/>
                  <w:marRight w:val="0"/>
                  <w:marTop w:val="0"/>
                  <w:marBottom w:val="0"/>
                  <w:divBdr>
                    <w:top w:val="none" w:sz="0" w:space="0" w:color="auto"/>
                    <w:left w:val="none" w:sz="0" w:space="0" w:color="auto"/>
                    <w:bottom w:val="none" w:sz="0" w:space="0" w:color="auto"/>
                    <w:right w:val="none" w:sz="0" w:space="0" w:color="auto"/>
                  </w:divBdr>
                </w:div>
                <w:div w:id="2015765629">
                  <w:marLeft w:val="0"/>
                  <w:marRight w:val="0"/>
                  <w:marTop w:val="0"/>
                  <w:marBottom w:val="0"/>
                  <w:divBdr>
                    <w:top w:val="none" w:sz="0" w:space="0" w:color="auto"/>
                    <w:left w:val="none" w:sz="0" w:space="0" w:color="auto"/>
                    <w:bottom w:val="none" w:sz="0" w:space="0" w:color="auto"/>
                    <w:right w:val="none" w:sz="0" w:space="0" w:color="auto"/>
                  </w:divBdr>
                </w:div>
                <w:div w:id="1943562954">
                  <w:marLeft w:val="0"/>
                  <w:marRight w:val="0"/>
                  <w:marTop w:val="0"/>
                  <w:marBottom w:val="0"/>
                  <w:divBdr>
                    <w:top w:val="none" w:sz="0" w:space="0" w:color="auto"/>
                    <w:left w:val="none" w:sz="0" w:space="0" w:color="auto"/>
                    <w:bottom w:val="none" w:sz="0" w:space="0" w:color="auto"/>
                    <w:right w:val="none" w:sz="0" w:space="0" w:color="auto"/>
                  </w:divBdr>
                </w:div>
                <w:div w:id="1889755806">
                  <w:marLeft w:val="0"/>
                  <w:marRight w:val="0"/>
                  <w:marTop w:val="0"/>
                  <w:marBottom w:val="0"/>
                  <w:divBdr>
                    <w:top w:val="none" w:sz="0" w:space="0" w:color="auto"/>
                    <w:left w:val="none" w:sz="0" w:space="0" w:color="auto"/>
                    <w:bottom w:val="none" w:sz="0" w:space="0" w:color="auto"/>
                    <w:right w:val="none" w:sz="0" w:space="0" w:color="auto"/>
                  </w:divBdr>
                </w:div>
                <w:div w:id="1644458162">
                  <w:marLeft w:val="0"/>
                  <w:marRight w:val="0"/>
                  <w:marTop w:val="0"/>
                  <w:marBottom w:val="0"/>
                  <w:divBdr>
                    <w:top w:val="none" w:sz="0" w:space="0" w:color="auto"/>
                    <w:left w:val="none" w:sz="0" w:space="0" w:color="auto"/>
                    <w:bottom w:val="none" w:sz="0" w:space="0" w:color="auto"/>
                    <w:right w:val="none" w:sz="0" w:space="0" w:color="auto"/>
                  </w:divBdr>
                </w:div>
                <w:div w:id="285740205">
                  <w:marLeft w:val="0"/>
                  <w:marRight w:val="0"/>
                  <w:marTop w:val="0"/>
                  <w:marBottom w:val="0"/>
                  <w:divBdr>
                    <w:top w:val="none" w:sz="0" w:space="0" w:color="auto"/>
                    <w:left w:val="none" w:sz="0" w:space="0" w:color="auto"/>
                    <w:bottom w:val="none" w:sz="0" w:space="0" w:color="auto"/>
                    <w:right w:val="none" w:sz="0" w:space="0" w:color="auto"/>
                  </w:divBdr>
                </w:div>
                <w:div w:id="1283684182">
                  <w:marLeft w:val="0"/>
                  <w:marRight w:val="0"/>
                  <w:marTop w:val="0"/>
                  <w:marBottom w:val="0"/>
                  <w:divBdr>
                    <w:top w:val="none" w:sz="0" w:space="0" w:color="auto"/>
                    <w:left w:val="none" w:sz="0" w:space="0" w:color="auto"/>
                    <w:bottom w:val="none" w:sz="0" w:space="0" w:color="auto"/>
                    <w:right w:val="none" w:sz="0" w:space="0" w:color="auto"/>
                  </w:divBdr>
                </w:div>
                <w:div w:id="1373506421">
                  <w:marLeft w:val="0"/>
                  <w:marRight w:val="0"/>
                  <w:marTop w:val="0"/>
                  <w:marBottom w:val="0"/>
                  <w:divBdr>
                    <w:top w:val="none" w:sz="0" w:space="0" w:color="auto"/>
                    <w:left w:val="none" w:sz="0" w:space="0" w:color="auto"/>
                    <w:bottom w:val="none" w:sz="0" w:space="0" w:color="auto"/>
                    <w:right w:val="none" w:sz="0" w:space="0" w:color="auto"/>
                  </w:divBdr>
                </w:div>
                <w:div w:id="51006503">
                  <w:marLeft w:val="0"/>
                  <w:marRight w:val="0"/>
                  <w:marTop w:val="0"/>
                  <w:marBottom w:val="0"/>
                  <w:divBdr>
                    <w:top w:val="none" w:sz="0" w:space="0" w:color="auto"/>
                    <w:left w:val="none" w:sz="0" w:space="0" w:color="auto"/>
                    <w:bottom w:val="none" w:sz="0" w:space="0" w:color="auto"/>
                    <w:right w:val="none" w:sz="0" w:space="0" w:color="auto"/>
                  </w:divBdr>
                </w:div>
                <w:div w:id="176313421">
                  <w:marLeft w:val="0"/>
                  <w:marRight w:val="0"/>
                  <w:marTop w:val="0"/>
                  <w:marBottom w:val="0"/>
                  <w:divBdr>
                    <w:top w:val="none" w:sz="0" w:space="0" w:color="auto"/>
                    <w:left w:val="none" w:sz="0" w:space="0" w:color="auto"/>
                    <w:bottom w:val="none" w:sz="0" w:space="0" w:color="auto"/>
                    <w:right w:val="none" w:sz="0" w:space="0" w:color="auto"/>
                  </w:divBdr>
                </w:div>
                <w:div w:id="602810789">
                  <w:marLeft w:val="0"/>
                  <w:marRight w:val="0"/>
                  <w:marTop w:val="0"/>
                  <w:marBottom w:val="0"/>
                  <w:divBdr>
                    <w:top w:val="none" w:sz="0" w:space="0" w:color="auto"/>
                    <w:left w:val="none" w:sz="0" w:space="0" w:color="auto"/>
                    <w:bottom w:val="none" w:sz="0" w:space="0" w:color="auto"/>
                    <w:right w:val="none" w:sz="0" w:space="0" w:color="auto"/>
                  </w:divBdr>
                </w:div>
                <w:div w:id="992369153">
                  <w:marLeft w:val="0"/>
                  <w:marRight w:val="0"/>
                  <w:marTop w:val="0"/>
                  <w:marBottom w:val="0"/>
                  <w:divBdr>
                    <w:top w:val="none" w:sz="0" w:space="0" w:color="auto"/>
                    <w:left w:val="none" w:sz="0" w:space="0" w:color="auto"/>
                    <w:bottom w:val="none" w:sz="0" w:space="0" w:color="auto"/>
                    <w:right w:val="none" w:sz="0" w:space="0" w:color="auto"/>
                  </w:divBdr>
                </w:div>
                <w:div w:id="1847330341">
                  <w:marLeft w:val="0"/>
                  <w:marRight w:val="0"/>
                  <w:marTop w:val="0"/>
                  <w:marBottom w:val="0"/>
                  <w:divBdr>
                    <w:top w:val="none" w:sz="0" w:space="0" w:color="auto"/>
                    <w:left w:val="none" w:sz="0" w:space="0" w:color="auto"/>
                    <w:bottom w:val="none" w:sz="0" w:space="0" w:color="auto"/>
                    <w:right w:val="none" w:sz="0" w:space="0" w:color="auto"/>
                  </w:divBdr>
                </w:div>
                <w:div w:id="1258948156">
                  <w:marLeft w:val="0"/>
                  <w:marRight w:val="0"/>
                  <w:marTop w:val="0"/>
                  <w:marBottom w:val="0"/>
                  <w:divBdr>
                    <w:top w:val="none" w:sz="0" w:space="0" w:color="auto"/>
                    <w:left w:val="none" w:sz="0" w:space="0" w:color="auto"/>
                    <w:bottom w:val="none" w:sz="0" w:space="0" w:color="auto"/>
                    <w:right w:val="none" w:sz="0" w:space="0" w:color="auto"/>
                  </w:divBdr>
                </w:div>
                <w:div w:id="877861169">
                  <w:marLeft w:val="0"/>
                  <w:marRight w:val="0"/>
                  <w:marTop w:val="0"/>
                  <w:marBottom w:val="0"/>
                  <w:divBdr>
                    <w:top w:val="none" w:sz="0" w:space="0" w:color="auto"/>
                    <w:left w:val="none" w:sz="0" w:space="0" w:color="auto"/>
                    <w:bottom w:val="none" w:sz="0" w:space="0" w:color="auto"/>
                    <w:right w:val="none" w:sz="0" w:space="0" w:color="auto"/>
                  </w:divBdr>
                </w:div>
                <w:div w:id="224075291">
                  <w:marLeft w:val="0"/>
                  <w:marRight w:val="0"/>
                  <w:marTop w:val="0"/>
                  <w:marBottom w:val="0"/>
                  <w:divBdr>
                    <w:top w:val="none" w:sz="0" w:space="0" w:color="auto"/>
                    <w:left w:val="none" w:sz="0" w:space="0" w:color="auto"/>
                    <w:bottom w:val="none" w:sz="0" w:space="0" w:color="auto"/>
                    <w:right w:val="none" w:sz="0" w:space="0" w:color="auto"/>
                  </w:divBdr>
                </w:div>
                <w:div w:id="1997026172">
                  <w:marLeft w:val="0"/>
                  <w:marRight w:val="0"/>
                  <w:marTop w:val="0"/>
                  <w:marBottom w:val="0"/>
                  <w:divBdr>
                    <w:top w:val="none" w:sz="0" w:space="0" w:color="auto"/>
                    <w:left w:val="none" w:sz="0" w:space="0" w:color="auto"/>
                    <w:bottom w:val="none" w:sz="0" w:space="0" w:color="auto"/>
                    <w:right w:val="none" w:sz="0" w:space="0" w:color="auto"/>
                  </w:divBdr>
                </w:div>
                <w:div w:id="802965655">
                  <w:marLeft w:val="0"/>
                  <w:marRight w:val="0"/>
                  <w:marTop w:val="0"/>
                  <w:marBottom w:val="0"/>
                  <w:divBdr>
                    <w:top w:val="none" w:sz="0" w:space="0" w:color="auto"/>
                    <w:left w:val="none" w:sz="0" w:space="0" w:color="auto"/>
                    <w:bottom w:val="none" w:sz="0" w:space="0" w:color="auto"/>
                    <w:right w:val="none" w:sz="0" w:space="0" w:color="auto"/>
                  </w:divBdr>
                </w:div>
                <w:div w:id="1885091652">
                  <w:marLeft w:val="0"/>
                  <w:marRight w:val="0"/>
                  <w:marTop w:val="0"/>
                  <w:marBottom w:val="0"/>
                  <w:divBdr>
                    <w:top w:val="none" w:sz="0" w:space="0" w:color="auto"/>
                    <w:left w:val="none" w:sz="0" w:space="0" w:color="auto"/>
                    <w:bottom w:val="none" w:sz="0" w:space="0" w:color="auto"/>
                    <w:right w:val="none" w:sz="0" w:space="0" w:color="auto"/>
                  </w:divBdr>
                </w:div>
                <w:div w:id="1395811867">
                  <w:marLeft w:val="0"/>
                  <w:marRight w:val="0"/>
                  <w:marTop w:val="0"/>
                  <w:marBottom w:val="0"/>
                  <w:divBdr>
                    <w:top w:val="none" w:sz="0" w:space="0" w:color="auto"/>
                    <w:left w:val="none" w:sz="0" w:space="0" w:color="auto"/>
                    <w:bottom w:val="none" w:sz="0" w:space="0" w:color="auto"/>
                    <w:right w:val="none" w:sz="0" w:space="0" w:color="auto"/>
                  </w:divBdr>
                </w:div>
                <w:div w:id="959536411">
                  <w:marLeft w:val="0"/>
                  <w:marRight w:val="0"/>
                  <w:marTop w:val="0"/>
                  <w:marBottom w:val="0"/>
                  <w:divBdr>
                    <w:top w:val="none" w:sz="0" w:space="0" w:color="auto"/>
                    <w:left w:val="none" w:sz="0" w:space="0" w:color="auto"/>
                    <w:bottom w:val="none" w:sz="0" w:space="0" w:color="auto"/>
                    <w:right w:val="none" w:sz="0" w:space="0" w:color="auto"/>
                  </w:divBdr>
                </w:div>
                <w:div w:id="2094234573">
                  <w:marLeft w:val="0"/>
                  <w:marRight w:val="0"/>
                  <w:marTop w:val="0"/>
                  <w:marBottom w:val="0"/>
                  <w:divBdr>
                    <w:top w:val="none" w:sz="0" w:space="0" w:color="auto"/>
                    <w:left w:val="none" w:sz="0" w:space="0" w:color="auto"/>
                    <w:bottom w:val="none" w:sz="0" w:space="0" w:color="auto"/>
                    <w:right w:val="none" w:sz="0" w:space="0" w:color="auto"/>
                  </w:divBdr>
                </w:div>
                <w:div w:id="428743141">
                  <w:marLeft w:val="0"/>
                  <w:marRight w:val="0"/>
                  <w:marTop w:val="0"/>
                  <w:marBottom w:val="0"/>
                  <w:divBdr>
                    <w:top w:val="none" w:sz="0" w:space="0" w:color="auto"/>
                    <w:left w:val="none" w:sz="0" w:space="0" w:color="auto"/>
                    <w:bottom w:val="none" w:sz="0" w:space="0" w:color="auto"/>
                    <w:right w:val="none" w:sz="0" w:space="0" w:color="auto"/>
                  </w:divBdr>
                </w:div>
                <w:div w:id="87430435">
                  <w:marLeft w:val="0"/>
                  <w:marRight w:val="0"/>
                  <w:marTop w:val="0"/>
                  <w:marBottom w:val="0"/>
                  <w:divBdr>
                    <w:top w:val="none" w:sz="0" w:space="0" w:color="auto"/>
                    <w:left w:val="none" w:sz="0" w:space="0" w:color="auto"/>
                    <w:bottom w:val="none" w:sz="0" w:space="0" w:color="auto"/>
                    <w:right w:val="none" w:sz="0" w:space="0" w:color="auto"/>
                  </w:divBdr>
                </w:div>
                <w:div w:id="1957129106">
                  <w:marLeft w:val="0"/>
                  <w:marRight w:val="0"/>
                  <w:marTop w:val="0"/>
                  <w:marBottom w:val="0"/>
                  <w:divBdr>
                    <w:top w:val="none" w:sz="0" w:space="0" w:color="auto"/>
                    <w:left w:val="none" w:sz="0" w:space="0" w:color="auto"/>
                    <w:bottom w:val="none" w:sz="0" w:space="0" w:color="auto"/>
                    <w:right w:val="none" w:sz="0" w:space="0" w:color="auto"/>
                  </w:divBdr>
                </w:div>
                <w:div w:id="1829054982">
                  <w:marLeft w:val="0"/>
                  <w:marRight w:val="0"/>
                  <w:marTop w:val="0"/>
                  <w:marBottom w:val="0"/>
                  <w:divBdr>
                    <w:top w:val="none" w:sz="0" w:space="0" w:color="auto"/>
                    <w:left w:val="none" w:sz="0" w:space="0" w:color="auto"/>
                    <w:bottom w:val="none" w:sz="0" w:space="0" w:color="auto"/>
                    <w:right w:val="none" w:sz="0" w:space="0" w:color="auto"/>
                  </w:divBdr>
                </w:div>
                <w:div w:id="1036586888">
                  <w:marLeft w:val="0"/>
                  <w:marRight w:val="0"/>
                  <w:marTop w:val="0"/>
                  <w:marBottom w:val="0"/>
                  <w:divBdr>
                    <w:top w:val="none" w:sz="0" w:space="0" w:color="auto"/>
                    <w:left w:val="none" w:sz="0" w:space="0" w:color="auto"/>
                    <w:bottom w:val="none" w:sz="0" w:space="0" w:color="auto"/>
                    <w:right w:val="none" w:sz="0" w:space="0" w:color="auto"/>
                  </w:divBdr>
                </w:div>
                <w:div w:id="1644658063">
                  <w:marLeft w:val="0"/>
                  <w:marRight w:val="0"/>
                  <w:marTop w:val="0"/>
                  <w:marBottom w:val="0"/>
                  <w:divBdr>
                    <w:top w:val="none" w:sz="0" w:space="0" w:color="auto"/>
                    <w:left w:val="none" w:sz="0" w:space="0" w:color="auto"/>
                    <w:bottom w:val="none" w:sz="0" w:space="0" w:color="auto"/>
                    <w:right w:val="none" w:sz="0" w:space="0" w:color="auto"/>
                  </w:divBdr>
                </w:div>
                <w:div w:id="174997038">
                  <w:marLeft w:val="0"/>
                  <w:marRight w:val="0"/>
                  <w:marTop w:val="0"/>
                  <w:marBottom w:val="0"/>
                  <w:divBdr>
                    <w:top w:val="none" w:sz="0" w:space="0" w:color="auto"/>
                    <w:left w:val="none" w:sz="0" w:space="0" w:color="auto"/>
                    <w:bottom w:val="none" w:sz="0" w:space="0" w:color="auto"/>
                    <w:right w:val="none" w:sz="0" w:space="0" w:color="auto"/>
                  </w:divBdr>
                </w:div>
                <w:div w:id="1926180762">
                  <w:marLeft w:val="0"/>
                  <w:marRight w:val="0"/>
                  <w:marTop w:val="0"/>
                  <w:marBottom w:val="0"/>
                  <w:divBdr>
                    <w:top w:val="none" w:sz="0" w:space="0" w:color="auto"/>
                    <w:left w:val="none" w:sz="0" w:space="0" w:color="auto"/>
                    <w:bottom w:val="none" w:sz="0" w:space="0" w:color="auto"/>
                    <w:right w:val="none" w:sz="0" w:space="0" w:color="auto"/>
                  </w:divBdr>
                </w:div>
                <w:div w:id="1162968906">
                  <w:marLeft w:val="0"/>
                  <w:marRight w:val="0"/>
                  <w:marTop w:val="0"/>
                  <w:marBottom w:val="0"/>
                  <w:divBdr>
                    <w:top w:val="none" w:sz="0" w:space="0" w:color="auto"/>
                    <w:left w:val="none" w:sz="0" w:space="0" w:color="auto"/>
                    <w:bottom w:val="none" w:sz="0" w:space="0" w:color="auto"/>
                    <w:right w:val="none" w:sz="0" w:space="0" w:color="auto"/>
                  </w:divBdr>
                </w:div>
                <w:div w:id="1821114773">
                  <w:marLeft w:val="0"/>
                  <w:marRight w:val="0"/>
                  <w:marTop w:val="0"/>
                  <w:marBottom w:val="0"/>
                  <w:divBdr>
                    <w:top w:val="none" w:sz="0" w:space="0" w:color="auto"/>
                    <w:left w:val="none" w:sz="0" w:space="0" w:color="auto"/>
                    <w:bottom w:val="none" w:sz="0" w:space="0" w:color="auto"/>
                    <w:right w:val="none" w:sz="0" w:space="0" w:color="auto"/>
                  </w:divBdr>
                </w:div>
                <w:div w:id="1166482298">
                  <w:marLeft w:val="0"/>
                  <w:marRight w:val="0"/>
                  <w:marTop w:val="0"/>
                  <w:marBottom w:val="0"/>
                  <w:divBdr>
                    <w:top w:val="none" w:sz="0" w:space="0" w:color="auto"/>
                    <w:left w:val="none" w:sz="0" w:space="0" w:color="auto"/>
                    <w:bottom w:val="none" w:sz="0" w:space="0" w:color="auto"/>
                    <w:right w:val="none" w:sz="0" w:space="0" w:color="auto"/>
                  </w:divBdr>
                </w:div>
                <w:div w:id="604532387">
                  <w:marLeft w:val="0"/>
                  <w:marRight w:val="0"/>
                  <w:marTop w:val="0"/>
                  <w:marBottom w:val="0"/>
                  <w:divBdr>
                    <w:top w:val="none" w:sz="0" w:space="0" w:color="auto"/>
                    <w:left w:val="none" w:sz="0" w:space="0" w:color="auto"/>
                    <w:bottom w:val="none" w:sz="0" w:space="0" w:color="auto"/>
                    <w:right w:val="none" w:sz="0" w:space="0" w:color="auto"/>
                  </w:divBdr>
                </w:div>
                <w:div w:id="483276171">
                  <w:marLeft w:val="0"/>
                  <w:marRight w:val="0"/>
                  <w:marTop w:val="0"/>
                  <w:marBottom w:val="0"/>
                  <w:divBdr>
                    <w:top w:val="none" w:sz="0" w:space="0" w:color="auto"/>
                    <w:left w:val="none" w:sz="0" w:space="0" w:color="auto"/>
                    <w:bottom w:val="none" w:sz="0" w:space="0" w:color="auto"/>
                    <w:right w:val="none" w:sz="0" w:space="0" w:color="auto"/>
                  </w:divBdr>
                </w:div>
                <w:div w:id="461919688">
                  <w:marLeft w:val="0"/>
                  <w:marRight w:val="0"/>
                  <w:marTop w:val="0"/>
                  <w:marBottom w:val="0"/>
                  <w:divBdr>
                    <w:top w:val="none" w:sz="0" w:space="0" w:color="auto"/>
                    <w:left w:val="none" w:sz="0" w:space="0" w:color="auto"/>
                    <w:bottom w:val="none" w:sz="0" w:space="0" w:color="auto"/>
                    <w:right w:val="none" w:sz="0" w:space="0" w:color="auto"/>
                  </w:divBdr>
                </w:div>
                <w:div w:id="2040398819">
                  <w:marLeft w:val="0"/>
                  <w:marRight w:val="0"/>
                  <w:marTop w:val="0"/>
                  <w:marBottom w:val="0"/>
                  <w:divBdr>
                    <w:top w:val="none" w:sz="0" w:space="0" w:color="auto"/>
                    <w:left w:val="none" w:sz="0" w:space="0" w:color="auto"/>
                    <w:bottom w:val="none" w:sz="0" w:space="0" w:color="auto"/>
                    <w:right w:val="none" w:sz="0" w:space="0" w:color="auto"/>
                  </w:divBdr>
                </w:div>
                <w:div w:id="749040611">
                  <w:marLeft w:val="0"/>
                  <w:marRight w:val="0"/>
                  <w:marTop w:val="0"/>
                  <w:marBottom w:val="0"/>
                  <w:divBdr>
                    <w:top w:val="none" w:sz="0" w:space="0" w:color="auto"/>
                    <w:left w:val="none" w:sz="0" w:space="0" w:color="auto"/>
                    <w:bottom w:val="none" w:sz="0" w:space="0" w:color="auto"/>
                    <w:right w:val="none" w:sz="0" w:space="0" w:color="auto"/>
                  </w:divBdr>
                </w:div>
                <w:div w:id="1805538605">
                  <w:marLeft w:val="0"/>
                  <w:marRight w:val="0"/>
                  <w:marTop w:val="0"/>
                  <w:marBottom w:val="0"/>
                  <w:divBdr>
                    <w:top w:val="none" w:sz="0" w:space="0" w:color="auto"/>
                    <w:left w:val="none" w:sz="0" w:space="0" w:color="auto"/>
                    <w:bottom w:val="none" w:sz="0" w:space="0" w:color="auto"/>
                    <w:right w:val="none" w:sz="0" w:space="0" w:color="auto"/>
                  </w:divBdr>
                </w:div>
                <w:div w:id="14019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457">
          <w:marLeft w:val="0"/>
          <w:marRight w:val="0"/>
          <w:marTop w:val="0"/>
          <w:marBottom w:val="0"/>
          <w:divBdr>
            <w:top w:val="none" w:sz="0" w:space="0" w:color="auto"/>
            <w:left w:val="none" w:sz="0" w:space="0" w:color="auto"/>
            <w:bottom w:val="none" w:sz="0" w:space="0" w:color="auto"/>
            <w:right w:val="none" w:sz="0" w:space="0" w:color="auto"/>
          </w:divBdr>
          <w:divsChild>
            <w:div w:id="302538528">
              <w:marLeft w:val="0"/>
              <w:marRight w:val="0"/>
              <w:marTop w:val="0"/>
              <w:marBottom w:val="0"/>
              <w:divBdr>
                <w:top w:val="none" w:sz="0" w:space="0" w:color="auto"/>
                <w:left w:val="none" w:sz="0" w:space="0" w:color="auto"/>
                <w:bottom w:val="none" w:sz="0" w:space="0" w:color="auto"/>
                <w:right w:val="none" w:sz="0" w:space="0" w:color="auto"/>
              </w:divBdr>
              <w:divsChild>
                <w:div w:id="1180699062">
                  <w:marLeft w:val="0"/>
                  <w:marRight w:val="0"/>
                  <w:marTop w:val="0"/>
                  <w:marBottom w:val="0"/>
                  <w:divBdr>
                    <w:top w:val="none" w:sz="0" w:space="0" w:color="auto"/>
                    <w:left w:val="none" w:sz="0" w:space="0" w:color="auto"/>
                    <w:bottom w:val="none" w:sz="0" w:space="0" w:color="auto"/>
                    <w:right w:val="none" w:sz="0" w:space="0" w:color="auto"/>
                  </w:divBdr>
                </w:div>
                <w:div w:id="75174507">
                  <w:marLeft w:val="0"/>
                  <w:marRight w:val="0"/>
                  <w:marTop w:val="0"/>
                  <w:marBottom w:val="0"/>
                  <w:divBdr>
                    <w:top w:val="none" w:sz="0" w:space="0" w:color="auto"/>
                    <w:left w:val="none" w:sz="0" w:space="0" w:color="auto"/>
                    <w:bottom w:val="none" w:sz="0" w:space="0" w:color="auto"/>
                    <w:right w:val="none" w:sz="0" w:space="0" w:color="auto"/>
                  </w:divBdr>
                </w:div>
                <w:div w:id="716315758">
                  <w:marLeft w:val="0"/>
                  <w:marRight w:val="0"/>
                  <w:marTop w:val="0"/>
                  <w:marBottom w:val="0"/>
                  <w:divBdr>
                    <w:top w:val="none" w:sz="0" w:space="0" w:color="auto"/>
                    <w:left w:val="none" w:sz="0" w:space="0" w:color="auto"/>
                    <w:bottom w:val="none" w:sz="0" w:space="0" w:color="auto"/>
                    <w:right w:val="none" w:sz="0" w:space="0" w:color="auto"/>
                  </w:divBdr>
                </w:div>
                <w:div w:id="765809318">
                  <w:marLeft w:val="0"/>
                  <w:marRight w:val="0"/>
                  <w:marTop w:val="0"/>
                  <w:marBottom w:val="0"/>
                  <w:divBdr>
                    <w:top w:val="none" w:sz="0" w:space="0" w:color="auto"/>
                    <w:left w:val="none" w:sz="0" w:space="0" w:color="auto"/>
                    <w:bottom w:val="none" w:sz="0" w:space="0" w:color="auto"/>
                    <w:right w:val="none" w:sz="0" w:space="0" w:color="auto"/>
                  </w:divBdr>
                </w:div>
                <w:div w:id="1104350377">
                  <w:marLeft w:val="0"/>
                  <w:marRight w:val="0"/>
                  <w:marTop w:val="0"/>
                  <w:marBottom w:val="0"/>
                  <w:divBdr>
                    <w:top w:val="none" w:sz="0" w:space="0" w:color="auto"/>
                    <w:left w:val="none" w:sz="0" w:space="0" w:color="auto"/>
                    <w:bottom w:val="none" w:sz="0" w:space="0" w:color="auto"/>
                    <w:right w:val="none" w:sz="0" w:space="0" w:color="auto"/>
                  </w:divBdr>
                </w:div>
                <w:div w:id="1239359926">
                  <w:marLeft w:val="0"/>
                  <w:marRight w:val="0"/>
                  <w:marTop w:val="0"/>
                  <w:marBottom w:val="0"/>
                  <w:divBdr>
                    <w:top w:val="none" w:sz="0" w:space="0" w:color="auto"/>
                    <w:left w:val="none" w:sz="0" w:space="0" w:color="auto"/>
                    <w:bottom w:val="none" w:sz="0" w:space="0" w:color="auto"/>
                    <w:right w:val="none" w:sz="0" w:space="0" w:color="auto"/>
                  </w:divBdr>
                </w:div>
                <w:div w:id="1300066983">
                  <w:marLeft w:val="0"/>
                  <w:marRight w:val="0"/>
                  <w:marTop w:val="0"/>
                  <w:marBottom w:val="0"/>
                  <w:divBdr>
                    <w:top w:val="none" w:sz="0" w:space="0" w:color="auto"/>
                    <w:left w:val="none" w:sz="0" w:space="0" w:color="auto"/>
                    <w:bottom w:val="none" w:sz="0" w:space="0" w:color="auto"/>
                    <w:right w:val="none" w:sz="0" w:space="0" w:color="auto"/>
                  </w:divBdr>
                </w:div>
                <w:div w:id="215629033">
                  <w:marLeft w:val="0"/>
                  <w:marRight w:val="0"/>
                  <w:marTop w:val="0"/>
                  <w:marBottom w:val="0"/>
                  <w:divBdr>
                    <w:top w:val="none" w:sz="0" w:space="0" w:color="auto"/>
                    <w:left w:val="none" w:sz="0" w:space="0" w:color="auto"/>
                    <w:bottom w:val="none" w:sz="0" w:space="0" w:color="auto"/>
                    <w:right w:val="none" w:sz="0" w:space="0" w:color="auto"/>
                  </w:divBdr>
                </w:div>
                <w:div w:id="1129202590">
                  <w:marLeft w:val="0"/>
                  <w:marRight w:val="0"/>
                  <w:marTop w:val="0"/>
                  <w:marBottom w:val="0"/>
                  <w:divBdr>
                    <w:top w:val="none" w:sz="0" w:space="0" w:color="auto"/>
                    <w:left w:val="none" w:sz="0" w:space="0" w:color="auto"/>
                    <w:bottom w:val="none" w:sz="0" w:space="0" w:color="auto"/>
                    <w:right w:val="none" w:sz="0" w:space="0" w:color="auto"/>
                  </w:divBdr>
                </w:div>
                <w:div w:id="244188500">
                  <w:marLeft w:val="0"/>
                  <w:marRight w:val="0"/>
                  <w:marTop w:val="0"/>
                  <w:marBottom w:val="0"/>
                  <w:divBdr>
                    <w:top w:val="none" w:sz="0" w:space="0" w:color="auto"/>
                    <w:left w:val="none" w:sz="0" w:space="0" w:color="auto"/>
                    <w:bottom w:val="none" w:sz="0" w:space="0" w:color="auto"/>
                    <w:right w:val="none" w:sz="0" w:space="0" w:color="auto"/>
                  </w:divBdr>
                </w:div>
                <w:div w:id="1930888778">
                  <w:marLeft w:val="0"/>
                  <w:marRight w:val="0"/>
                  <w:marTop w:val="0"/>
                  <w:marBottom w:val="0"/>
                  <w:divBdr>
                    <w:top w:val="none" w:sz="0" w:space="0" w:color="auto"/>
                    <w:left w:val="none" w:sz="0" w:space="0" w:color="auto"/>
                    <w:bottom w:val="none" w:sz="0" w:space="0" w:color="auto"/>
                    <w:right w:val="none" w:sz="0" w:space="0" w:color="auto"/>
                  </w:divBdr>
                </w:div>
                <w:div w:id="1054156049">
                  <w:marLeft w:val="0"/>
                  <w:marRight w:val="0"/>
                  <w:marTop w:val="0"/>
                  <w:marBottom w:val="0"/>
                  <w:divBdr>
                    <w:top w:val="none" w:sz="0" w:space="0" w:color="auto"/>
                    <w:left w:val="none" w:sz="0" w:space="0" w:color="auto"/>
                    <w:bottom w:val="none" w:sz="0" w:space="0" w:color="auto"/>
                    <w:right w:val="none" w:sz="0" w:space="0" w:color="auto"/>
                  </w:divBdr>
                </w:div>
                <w:div w:id="141846742">
                  <w:marLeft w:val="0"/>
                  <w:marRight w:val="0"/>
                  <w:marTop w:val="0"/>
                  <w:marBottom w:val="0"/>
                  <w:divBdr>
                    <w:top w:val="none" w:sz="0" w:space="0" w:color="auto"/>
                    <w:left w:val="none" w:sz="0" w:space="0" w:color="auto"/>
                    <w:bottom w:val="none" w:sz="0" w:space="0" w:color="auto"/>
                    <w:right w:val="none" w:sz="0" w:space="0" w:color="auto"/>
                  </w:divBdr>
                </w:div>
                <w:div w:id="306202663">
                  <w:marLeft w:val="0"/>
                  <w:marRight w:val="0"/>
                  <w:marTop w:val="0"/>
                  <w:marBottom w:val="0"/>
                  <w:divBdr>
                    <w:top w:val="none" w:sz="0" w:space="0" w:color="auto"/>
                    <w:left w:val="none" w:sz="0" w:space="0" w:color="auto"/>
                    <w:bottom w:val="none" w:sz="0" w:space="0" w:color="auto"/>
                    <w:right w:val="none" w:sz="0" w:space="0" w:color="auto"/>
                  </w:divBdr>
                </w:div>
                <w:div w:id="359472706">
                  <w:marLeft w:val="0"/>
                  <w:marRight w:val="0"/>
                  <w:marTop w:val="0"/>
                  <w:marBottom w:val="0"/>
                  <w:divBdr>
                    <w:top w:val="none" w:sz="0" w:space="0" w:color="auto"/>
                    <w:left w:val="none" w:sz="0" w:space="0" w:color="auto"/>
                    <w:bottom w:val="none" w:sz="0" w:space="0" w:color="auto"/>
                    <w:right w:val="none" w:sz="0" w:space="0" w:color="auto"/>
                  </w:divBdr>
                </w:div>
                <w:div w:id="1660572879">
                  <w:marLeft w:val="0"/>
                  <w:marRight w:val="0"/>
                  <w:marTop w:val="0"/>
                  <w:marBottom w:val="0"/>
                  <w:divBdr>
                    <w:top w:val="none" w:sz="0" w:space="0" w:color="auto"/>
                    <w:left w:val="none" w:sz="0" w:space="0" w:color="auto"/>
                    <w:bottom w:val="none" w:sz="0" w:space="0" w:color="auto"/>
                    <w:right w:val="none" w:sz="0" w:space="0" w:color="auto"/>
                  </w:divBdr>
                </w:div>
                <w:div w:id="555747334">
                  <w:marLeft w:val="0"/>
                  <w:marRight w:val="0"/>
                  <w:marTop w:val="0"/>
                  <w:marBottom w:val="0"/>
                  <w:divBdr>
                    <w:top w:val="none" w:sz="0" w:space="0" w:color="auto"/>
                    <w:left w:val="none" w:sz="0" w:space="0" w:color="auto"/>
                    <w:bottom w:val="none" w:sz="0" w:space="0" w:color="auto"/>
                    <w:right w:val="none" w:sz="0" w:space="0" w:color="auto"/>
                  </w:divBdr>
                </w:div>
                <w:div w:id="1458990340">
                  <w:marLeft w:val="0"/>
                  <w:marRight w:val="0"/>
                  <w:marTop w:val="0"/>
                  <w:marBottom w:val="0"/>
                  <w:divBdr>
                    <w:top w:val="none" w:sz="0" w:space="0" w:color="auto"/>
                    <w:left w:val="none" w:sz="0" w:space="0" w:color="auto"/>
                    <w:bottom w:val="none" w:sz="0" w:space="0" w:color="auto"/>
                    <w:right w:val="none" w:sz="0" w:space="0" w:color="auto"/>
                  </w:divBdr>
                </w:div>
                <w:div w:id="1388144708">
                  <w:marLeft w:val="0"/>
                  <w:marRight w:val="0"/>
                  <w:marTop w:val="0"/>
                  <w:marBottom w:val="0"/>
                  <w:divBdr>
                    <w:top w:val="none" w:sz="0" w:space="0" w:color="auto"/>
                    <w:left w:val="none" w:sz="0" w:space="0" w:color="auto"/>
                    <w:bottom w:val="none" w:sz="0" w:space="0" w:color="auto"/>
                    <w:right w:val="none" w:sz="0" w:space="0" w:color="auto"/>
                  </w:divBdr>
                </w:div>
                <w:div w:id="231622247">
                  <w:marLeft w:val="0"/>
                  <w:marRight w:val="0"/>
                  <w:marTop w:val="0"/>
                  <w:marBottom w:val="0"/>
                  <w:divBdr>
                    <w:top w:val="none" w:sz="0" w:space="0" w:color="auto"/>
                    <w:left w:val="none" w:sz="0" w:space="0" w:color="auto"/>
                    <w:bottom w:val="none" w:sz="0" w:space="0" w:color="auto"/>
                    <w:right w:val="none" w:sz="0" w:space="0" w:color="auto"/>
                  </w:divBdr>
                </w:div>
                <w:div w:id="1892841584">
                  <w:marLeft w:val="0"/>
                  <w:marRight w:val="0"/>
                  <w:marTop w:val="0"/>
                  <w:marBottom w:val="0"/>
                  <w:divBdr>
                    <w:top w:val="none" w:sz="0" w:space="0" w:color="auto"/>
                    <w:left w:val="none" w:sz="0" w:space="0" w:color="auto"/>
                    <w:bottom w:val="none" w:sz="0" w:space="0" w:color="auto"/>
                    <w:right w:val="none" w:sz="0" w:space="0" w:color="auto"/>
                  </w:divBdr>
                </w:div>
                <w:div w:id="474032371">
                  <w:marLeft w:val="0"/>
                  <w:marRight w:val="0"/>
                  <w:marTop w:val="0"/>
                  <w:marBottom w:val="0"/>
                  <w:divBdr>
                    <w:top w:val="none" w:sz="0" w:space="0" w:color="auto"/>
                    <w:left w:val="none" w:sz="0" w:space="0" w:color="auto"/>
                    <w:bottom w:val="none" w:sz="0" w:space="0" w:color="auto"/>
                    <w:right w:val="none" w:sz="0" w:space="0" w:color="auto"/>
                  </w:divBdr>
                </w:div>
                <w:div w:id="2078630714">
                  <w:marLeft w:val="0"/>
                  <w:marRight w:val="0"/>
                  <w:marTop w:val="0"/>
                  <w:marBottom w:val="0"/>
                  <w:divBdr>
                    <w:top w:val="none" w:sz="0" w:space="0" w:color="auto"/>
                    <w:left w:val="none" w:sz="0" w:space="0" w:color="auto"/>
                    <w:bottom w:val="none" w:sz="0" w:space="0" w:color="auto"/>
                    <w:right w:val="none" w:sz="0" w:space="0" w:color="auto"/>
                  </w:divBdr>
                </w:div>
                <w:div w:id="1361784077">
                  <w:marLeft w:val="0"/>
                  <w:marRight w:val="0"/>
                  <w:marTop w:val="0"/>
                  <w:marBottom w:val="0"/>
                  <w:divBdr>
                    <w:top w:val="none" w:sz="0" w:space="0" w:color="auto"/>
                    <w:left w:val="none" w:sz="0" w:space="0" w:color="auto"/>
                    <w:bottom w:val="none" w:sz="0" w:space="0" w:color="auto"/>
                    <w:right w:val="none" w:sz="0" w:space="0" w:color="auto"/>
                  </w:divBdr>
                </w:div>
                <w:div w:id="1802769958">
                  <w:marLeft w:val="0"/>
                  <w:marRight w:val="0"/>
                  <w:marTop w:val="0"/>
                  <w:marBottom w:val="0"/>
                  <w:divBdr>
                    <w:top w:val="none" w:sz="0" w:space="0" w:color="auto"/>
                    <w:left w:val="none" w:sz="0" w:space="0" w:color="auto"/>
                    <w:bottom w:val="none" w:sz="0" w:space="0" w:color="auto"/>
                    <w:right w:val="none" w:sz="0" w:space="0" w:color="auto"/>
                  </w:divBdr>
                </w:div>
                <w:div w:id="942417732">
                  <w:marLeft w:val="0"/>
                  <w:marRight w:val="0"/>
                  <w:marTop w:val="0"/>
                  <w:marBottom w:val="0"/>
                  <w:divBdr>
                    <w:top w:val="none" w:sz="0" w:space="0" w:color="auto"/>
                    <w:left w:val="none" w:sz="0" w:space="0" w:color="auto"/>
                    <w:bottom w:val="none" w:sz="0" w:space="0" w:color="auto"/>
                    <w:right w:val="none" w:sz="0" w:space="0" w:color="auto"/>
                  </w:divBdr>
                </w:div>
                <w:div w:id="1849641214">
                  <w:marLeft w:val="0"/>
                  <w:marRight w:val="0"/>
                  <w:marTop w:val="0"/>
                  <w:marBottom w:val="0"/>
                  <w:divBdr>
                    <w:top w:val="none" w:sz="0" w:space="0" w:color="auto"/>
                    <w:left w:val="none" w:sz="0" w:space="0" w:color="auto"/>
                    <w:bottom w:val="none" w:sz="0" w:space="0" w:color="auto"/>
                    <w:right w:val="none" w:sz="0" w:space="0" w:color="auto"/>
                  </w:divBdr>
                </w:div>
                <w:div w:id="1644893047">
                  <w:marLeft w:val="0"/>
                  <w:marRight w:val="0"/>
                  <w:marTop w:val="0"/>
                  <w:marBottom w:val="0"/>
                  <w:divBdr>
                    <w:top w:val="none" w:sz="0" w:space="0" w:color="auto"/>
                    <w:left w:val="none" w:sz="0" w:space="0" w:color="auto"/>
                    <w:bottom w:val="none" w:sz="0" w:space="0" w:color="auto"/>
                    <w:right w:val="none" w:sz="0" w:space="0" w:color="auto"/>
                  </w:divBdr>
                </w:div>
                <w:div w:id="1479880770">
                  <w:marLeft w:val="0"/>
                  <w:marRight w:val="0"/>
                  <w:marTop w:val="0"/>
                  <w:marBottom w:val="0"/>
                  <w:divBdr>
                    <w:top w:val="none" w:sz="0" w:space="0" w:color="auto"/>
                    <w:left w:val="none" w:sz="0" w:space="0" w:color="auto"/>
                    <w:bottom w:val="none" w:sz="0" w:space="0" w:color="auto"/>
                    <w:right w:val="none" w:sz="0" w:space="0" w:color="auto"/>
                  </w:divBdr>
                </w:div>
                <w:div w:id="1749762687">
                  <w:marLeft w:val="0"/>
                  <w:marRight w:val="0"/>
                  <w:marTop w:val="0"/>
                  <w:marBottom w:val="0"/>
                  <w:divBdr>
                    <w:top w:val="none" w:sz="0" w:space="0" w:color="auto"/>
                    <w:left w:val="none" w:sz="0" w:space="0" w:color="auto"/>
                    <w:bottom w:val="none" w:sz="0" w:space="0" w:color="auto"/>
                    <w:right w:val="none" w:sz="0" w:space="0" w:color="auto"/>
                  </w:divBdr>
                </w:div>
                <w:div w:id="290286655">
                  <w:marLeft w:val="0"/>
                  <w:marRight w:val="0"/>
                  <w:marTop w:val="0"/>
                  <w:marBottom w:val="0"/>
                  <w:divBdr>
                    <w:top w:val="none" w:sz="0" w:space="0" w:color="auto"/>
                    <w:left w:val="none" w:sz="0" w:space="0" w:color="auto"/>
                    <w:bottom w:val="none" w:sz="0" w:space="0" w:color="auto"/>
                    <w:right w:val="none" w:sz="0" w:space="0" w:color="auto"/>
                  </w:divBdr>
                </w:div>
                <w:div w:id="1455824989">
                  <w:marLeft w:val="0"/>
                  <w:marRight w:val="0"/>
                  <w:marTop w:val="0"/>
                  <w:marBottom w:val="0"/>
                  <w:divBdr>
                    <w:top w:val="none" w:sz="0" w:space="0" w:color="auto"/>
                    <w:left w:val="none" w:sz="0" w:space="0" w:color="auto"/>
                    <w:bottom w:val="none" w:sz="0" w:space="0" w:color="auto"/>
                    <w:right w:val="none" w:sz="0" w:space="0" w:color="auto"/>
                  </w:divBdr>
                </w:div>
                <w:div w:id="429669695">
                  <w:marLeft w:val="0"/>
                  <w:marRight w:val="0"/>
                  <w:marTop w:val="0"/>
                  <w:marBottom w:val="0"/>
                  <w:divBdr>
                    <w:top w:val="none" w:sz="0" w:space="0" w:color="auto"/>
                    <w:left w:val="none" w:sz="0" w:space="0" w:color="auto"/>
                    <w:bottom w:val="none" w:sz="0" w:space="0" w:color="auto"/>
                    <w:right w:val="none" w:sz="0" w:space="0" w:color="auto"/>
                  </w:divBdr>
                </w:div>
                <w:div w:id="807088425">
                  <w:marLeft w:val="0"/>
                  <w:marRight w:val="0"/>
                  <w:marTop w:val="0"/>
                  <w:marBottom w:val="0"/>
                  <w:divBdr>
                    <w:top w:val="none" w:sz="0" w:space="0" w:color="auto"/>
                    <w:left w:val="none" w:sz="0" w:space="0" w:color="auto"/>
                    <w:bottom w:val="none" w:sz="0" w:space="0" w:color="auto"/>
                    <w:right w:val="none" w:sz="0" w:space="0" w:color="auto"/>
                  </w:divBdr>
                </w:div>
                <w:div w:id="127625485">
                  <w:marLeft w:val="0"/>
                  <w:marRight w:val="0"/>
                  <w:marTop w:val="0"/>
                  <w:marBottom w:val="0"/>
                  <w:divBdr>
                    <w:top w:val="none" w:sz="0" w:space="0" w:color="auto"/>
                    <w:left w:val="none" w:sz="0" w:space="0" w:color="auto"/>
                    <w:bottom w:val="none" w:sz="0" w:space="0" w:color="auto"/>
                    <w:right w:val="none" w:sz="0" w:space="0" w:color="auto"/>
                  </w:divBdr>
                </w:div>
                <w:div w:id="1355305141">
                  <w:marLeft w:val="0"/>
                  <w:marRight w:val="0"/>
                  <w:marTop w:val="0"/>
                  <w:marBottom w:val="0"/>
                  <w:divBdr>
                    <w:top w:val="none" w:sz="0" w:space="0" w:color="auto"/>
                    <w:left w:val="none" w:sz="0" w:space="0" w:color="auto"/>
                    <w:bottom w:val="none" w:sz="0" w:space="0" w:color="auto"/>
                    <w:right w:val="none" w:sz="0" w:space="0" w:color="auto"/>
                  </w:divBdr>
                </w:div>
                <w:div w:id="1491292559">
                  <w:marLeft w:val="0"/>
                  <w:marRight w:val="0"/>
                  <w:marTop w:val="0"/>
                  <w:marBottom w:val="0"/>
                  <w:divBdr>
                    <w:top w:val="none" w:sz="0" w:space="0" w:color="auto"/>
                    <w:left w:val="none" w:sz="0" w:space="0" w:color="auto"/>
                    <w:bottom w:val="none" w:sz="0" w:space="0" w:color="auto"/>
                    <w:right w:val="none" w:sz="0" w:space="0" w:color="auto"/>
                  </w:divBdr>
                </w:div>
                <w:div w:id="98255072">
                  <w:marLeft w:val="0"/>
                  <w:marRight w:val="0"/>
                  <w:marTop w:val="0"/>
                  <w:marBottom w:val="0"/>
                  <w:divBdr>
                    <w:top w:val="none" w:sz="0" w:space="0" w:color="auto"/>
                    <w:left w:val="none" w:sz="0" w:space="0" w:color="auto"/>
                    <w:bottom w:val="none" w:sz="0" w:space="0" w:color="auto"/>
                    <w:right w:val="none" w:sz="0" w:space="0" w:color="auto"/>
                  </w:divBdr>
                </w:div>
                <w:div w:id="1835755648">
                  <w:marLeft w:val="0"/>
                  <w:marRight w:val="0"/>
                  <w:marTop w:val="0"/>
                  <w:marBottom w:val="0"/>
                  <w:divBdr>
                    <w:top w:val="none" w:sz="0" w:space="0" w:color="auto"/>
                    <w:left w:val="none" w:sz="0" w:space="0" w:color="auto"/>
                    <w:bottom w:val="none" w:sz="0" w:space="0" w:color="auto"/>
                    <w:right w:val="none" w:sz="0" w:space="0" w:color="auto"/>
                  </w:divBdr>
                </w:div>
                <w:div w:id="535392144">
                  <w:marLeft w:val="0"/>
                  <w:marRight w:val="0"/>
                  <w:marTop w:val="0"/>
                  <w:marBottom w:val="0"/>
                  <w:divBdr>
                    <w:top w:val="none" w:sz="0" w:space="0" w:color="auto"/>
                    <w:left w:val="none" w:sz="0" w:space="0" w:color="auto"/>
                    <w:bottom w:val="none" w:sz="0" w:space="0" w:color="auto"/>
                    <w:right w:val="none" w:sz="0" w:space="0" w:color="auto"/>
                  </w:divBdr>
                </w:div>
                <w:div w:id="590088950">
                  <w:marLeft w:val="0"/>
                  <w:marRight w:val="0"/>
                  <w:marTop w:val="0"/>
                  <w:marBottom w:val="0"/>
                  <w:divBdr>
                    <w:top w:val="none" w:sz="0" w:space="0" w:color="auto"/>
                    <w:left w:val="none" w:sz="0" w:space="0" w:color="auto"/>
                    <w:bottom w:val="none" w:sz="0" w:space="0" w:color="auto"/>
                    <w:right w:val="none" w:sz="0" w:space="0" w:color="auto"/>
                  </w:divBdr>
                </w:div>
                <w:div w:id="441346956">
                  <w:marLeft w:val="0"/>
                  <w:marRight w:val="0"/>
                  <w:marTop w:val="0"/>
                  <w:marBottom w:val="0"/>
                  <w:divBdr>
                    <w:top w:val="none" w:sz="0" w:space="0" w:color="auto"/>
                    <w:left w:val="none" w:sz="0" w:space="0" w:color="auto"/>
                    <w:bottom w:val="none" w:sz="0" w:space="0" w:color="auto"/>
                    <w:right w:val="none" w:sz="0" w:space="0" w:color="auto"/>
                  </w:divBdr>
                </w:div>
                <w:div w:id="2099674866">
                  <w:marLeft w:val="0"/>
                  <w:marRight w:val="0"/>
                  <w:marTop w:val="0"/>
                  <w:marBottom w:val="0"/>
                  <w:divBdr>
                    <w:top w:val="none" w:sz="0" w:space="0" w:color="auto"/>
                    <w:left w:val="none" w:sz="0" w:space="0" w:color="auto"/>
                    <w:bottom w:val="none" w:sz="0" w:space="0" w:color="auto"/>
                    <w:right w:val="none" w:sz="0" w:space="0" w:color="auto"/>
                  </w:divBdr>
                </w:div>
                <w:div w:id="990405672">
                  <w:marLeft w:val="0"/>
                  <w:marRight w:val="0"/>
                  <w:marTop w:val="0"/>
                  <w:marBottom w:val="0"/>
                  <w:divBdr>
                    <w:top w:val="none" w:sz="0" w:space="0" w:color="auto"/>
                    <w:left w:val="none" w:sz="0" w:space="0" w:color="auto"/>
                    <w:bottom w:val="none" w:sz="0" w:space="0" w:color="auto"/>
                    <w:right w:val="none" w:sz="0" w:space="0" w:color="auto"/>
                  </w:divBdr>
                </w:div>
                <w:div w:id="142742255">
                  <w:marLeft w:val="0"/>
                  <w:marRight w:val="0"/>
                  <w:marTop w:val="0"/>
                  <w:marBottom w:val="0"/>
                  <w:divBdr>
                    <w:top w:val="none" w:sz="0" w:space="0" w:color="auto"/>
                    <w:left w:val="none" w:sz="0" w:space="0" w:color="auto"/>
                    <w:bottom w:val="none" w:sz="0" w:space="0" w:color="auto"/>
                    <w:right w:val="none" w:sz="0" w:space="0" w:color="auto"/>
                  </w:divBdr>
                </w:div>
                <w:div w:id="1670449919">
                  <w:marLeft w:val="0"/>
                  <w:marRight w:val="0"/>
                  <w:marTop w:val="0"/>
                  <w:marBottom w:val="0"/>
                  <w:divBdr>
                    <w:top w:val="none" w:sz="0" w:space="0" w:color="auto"/>
                    <w:left w:val="none" w:sz="0" w:space="0" w:color="auto"/>
                    <w:bottom w:val="none" w:sz="0" w:space="0" w:color="auto"/>
                    <w:right w:val="none" w:sz="0" w:space="0" w:color="auto"/>
                  </w:divBdr>
                </w:div>
                <w:div w:id="157169695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0"/>
                  <w:divBdr>
                    <w:top w:val="none" w:sz="0" w:space="0" w:color="auto"/>
                    <w:left w:val="none" w:sz="0" w:space="0" w:color="auto"/>
                    <w:bottom w:val="none" w:sz="0" w:space="0" w:color="auto"/>
                    <w:right w:val="none" w:sz="0" w:space="0" w:color="auto"/>
                  </w:divBdr>
                </w:div>
                <w:div w:id="379284251">
                  <w:marLeft w:val="0"/>
                  <w:marRight w:val="0"/>
                  <w:marTop w:val="0"/>
                  <w:marBottom w:val="0"/>
                  <w:divBdr>
                    <w:top w:val="none" w:sz="0" w:space="0" w:color="auto"/>
                    <w:left w:val="none" w:sz="0" w:space="0" w:color="auto"/>
                    <w:bottom w:val="none" w:sz="0" w:space="0" w:color="auto"/>
                    <w:right w:val="none" w:sz="0" w:space="0" w:color="auto"/>
                  </w:divBdr>
                </w:div>
                <w:div w:id="21251403">
                  <w:marLeft w:val="0"/>
                  <w:marRight w:val="0"/>
                  <w:marTop w:val="0"/>
                  <w:marBottom w:val="0"/>
                  <w:divBdr>
                    <w:top w:val="none" w:sz="0" w:space="0" w:color="auto"/>
                    <w:left w:val="none" w:sz="0" w:space="0" w:color="auto"/>
                    <w:bottom w:val="none" w:sz="0" w:space="0" w:color="auto"/>
                    <w:right w:val="none" w:sz="0" w:space="0" w:color="auto"/>
                  </w:divBdr>
                </w:div>
                <w:div w:id="1750037670">
                  <w:marLeft w:val="0"/>
                  <w:marRight w:val="0"/>
                  <w:marTop w:val="0"/>
                  <w:marBottom w:val="0"/>
                  <w:divBdr>
                    <w:top w:val="none" w:sz="0" w:space="0" w:color="auto"/>
                    <w:left w:val="none" w:sz="0" w:space="0" w:color="auto"/>
                    <w:bottom w:val="none" w:sz="0" w:space="0" w:color="auto"/>
                    <w:right w:val="none" w:sz="0" w:space="0" w:color="auto"/>
                  </w:divBdr>
                </w:div>
                <w:div w:id="7252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0708">
      <w:bodyDiv w:val="1"/>
      <w:marLeft w:val="0"/>
      <w:marRight w:val="0"/>
      <w:marTop w:val="0"/>
      <w:marBottom w:val="0"/>
      <w:divBdr>
        <w:top w:val="none" w:sz="0" w:space="0" w:color="auto"/>
        <w:left w:val="none" w:sz="0" w:space="0" w:color="auto"/>
        <w:bottom w:val="none" w:sz="0" w:space="0" w:color="auto"/>
        <w:right w:val="none" w:sz="0" w:space="0" w:color="auto"/>
      </w:divBdr>
      <w:divsChild>
        <w:div w:id="1873424216">
          <w:marLeft w:val="0"/>
          <w:marRight w:val="0"/>
          <w:marTop w:val="0"/>
          <w:marBottom w:val="0"/>
          <w:divBdr>
            <w:top w:val="none" w:sz="0" w:space="0" w:color="auto"/>
            <w:left w:val="none" w:sz="0" w:space="0" w:color="auto"/>
            <w:bottom w:val="none" w:sz="0" w:space="0" w:color="auto"/>
            <w:right w:val="none" w:sz="0" w:space="0" w:color="auto"/>
          </w:divBdr>
        </w:div>
        <w:div w:id="1762409218">
          <w:marLeft w:val="0"/>
          <w:marRight w:val="0"/>
          <w:marTop w:val="0"/>
          <w:marBottom w:val="0"/>
          <w:divBdr>
            <w:top w:val="none" w:sz="0" w:space="0" w:color="auto"/>
            <w:left w:val="none" w:sz="0" w:space="0" w:color="auto"/>
            <w:bottom w:val="none" w:sz="0" w:space="0" w:color="auto"/>
            <w:right w:val="none" w:sz="0" w:space="0" w:color="auto"/>
          </w:divBdr>
        </w:div>
        <w:div w:id="1315331887">
          <w:marLeft w:val="0"/>
          <w:marRight w:val="0"/>
          <w:marTop w:val="0"/>
          <w:marBottom w:val="0"/>
          <w:divBdr>
            <w:top w:val="none" w:sz="0" w:space="0" w:color="auto"/>
            <w:left w:val="none" w:sz="0" w:space="0" w:color="auto"/>
            <w:bottom w:val="none" w:sz="0" w:space="0" w:color="auto"/>
            <w:right w:val="none" w:sz="0" w:space="0" w:color="auto"/>
          </w:divBdr>
        </w:div>
        <w:div w:id="1143354772">
          <w:marLeft w:val="0"/>
          <w:marRight w:val="0"/>
          <w:marTop w:val="0"/>
          <w:marBottom w:val="0"/>
          <w:divBdr>
            <w:top w:val="none" w:sz="0" w:space="0" w:color="auto"/>
            <w:left w:val="none" w:sz="0" w:space="0" w:color="auto"/>
            <w:bottom w:val="none" w:sz="0" w:space="0" w:color="auto"/>
            <w:right w:val="none" w:sz="0" w:space="0" w:color="auto"/>
          </w:divBdr>
        </w:div>
        <w:div w:id="200213297">
          <w:marLeft w:val="0"/>
          <w:marRight w:val="0"/>
          <w:marTop w:val="0"/>
          <w:marBottom w:val="0"/>
          <w:divBdr>
            <w:top w:val="none" w:sz="0" w:space="0" w:color="auto"/>
            <w:left w:val="none" w:sz="0" w:space="0" w:color="auto"/>
            <w:bottom w:val="none" w:sz="0" w:space="0" w:color="auto"/>
            <w:right w:val="none" w:sz="0" w:space="0" w:color="auto"/>
          </w:divBdr>
        </w:div>
        <w:div w:id="1688099206">
          <w:marLeft w:val="0"/>
          <w:marRight w:val="0"/>
          <w:marTop w:val="0"/>
          <w:marBottom w:val="0"/>
          <w:divBdr>
            <w:top w:val="none" w:sz="0" w:space="0" w:color="auto"/>
            <w:left w:val="none" w:sz="0" w:space="0" w:color="auto"/>
            <w:bottom w:val="none" w:sz="0" w:space="0" w:color="auto"/>
            <w:right w:val="none" w:sz="0" w:space="0" w:color="auto"/>
          </w:divBdr>
        </w:div>
      </w:divsChild>
    </w:div>
    <w:div w:id="2104916432">
      <w:bodyDiv w:val="1"/>
      <w:marLeft w:val="0"/>
      <w:marRight w:val="0"/>
      <w:marTop w:val="0"/>
      <w:marBottom w:val="0"/>
      <w:divBdr>
        <w:top w:val="none" w:sz="0" w:space="0" w:color="auto"/>
        <w:left w:val="none" w:sz="0" w:space="0" w:color="auto"/>
        <w:bottom w:val="none" w:sz="0" w:space="0" w:color="auto"/>
        <w:right w:val="none" w:sz="0" w:space="0" w:color="auto"/>
      </w:divBdr>
      <w:divsChild>
        <w:div w:id="774834612">
          <w:marLeft w:val="0"/>
          <w:marRight w:val="0"/>
          <w:marTop w:val="0"/>
          <w:marBottom w:val="0"/>
          <w:divBdr>
            <w:top w:val="none" w:sz="0" w:space="0" w:color="auto"/>
            <w:left w:val="none" w:sz="0" w:space="0" w:color="auto"/>
            <w:bottom w:val="none" w:sz="0" w:space="0" w:color="auto"/>
            <w:right w:val="none" w:sz="0" w:space="0" w:color="auto"/>
          </w:divBdr>
        </w:div>
        <w:div w:id="1033338843">
          <w:marLeft w:val="0"/>
          <w:marRight w:val="0"/>
          <w:marTop w:val="0"/>
          <w:marBottom w:val="0"/>
          <w:divBdr>
            <w:top w:val="none" w:sz="0" w:space="0" w:color="auto"/>
            <w:left w:val="none" w:sz="0" w:space="0" w:color="auto"/>
            <w:bottom w:val="none" w:sz="0" w:space="0" w:color="auto"/>
            <w:right w:val="none" w:sz="0" w:space="0" w:color="auto"/>
          </w:divBdr>
        </w:div>
        <w:div w:id="34042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5" ma:contentTypeDescription="Create a new document." ma:contentTypeScope="" ma:versionID="0156d20adef3488f798eea17eee8165c">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18cd9ea936b746014de1aba8d1554776"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F5FF7-44B2-4461-B28A-48742C52279A}">
  <ds:schemaRefs>
    <ds:schemaRef ds:uri="http://schemas.microsoft.com/sharepoint/v3/contenttype/forms"/>
  </ds:schemaRefs>
</ds:datastoreItem>
</file>

<file path=customXml/itemProps2.xml><?xml version="1.0" encoding="utf-8"?>
<ds:datastoreItem xmlns:ds="http://schemas.openxmlformats.org/officeDocument/2006/customXml" ds:itemID="{9A530877-3E38-46FD-9BB5-3C0BD96A1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01F9E-C2CA-4AED-BA37-2B384E7C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Livesey</dc:creator>
  <cp:lastModifiedBy>Hargreaves Andy</cp:lastModifiedBy>
  <cp:revision>6</cp:revision>
  <cp:lastPrinted>2013-03-27T16:30:00Z</cp:lastPrinted>
  <dcterms:created xsi:type="dcterms:W3CDTF">2019-09-03T14:28:00Z</dcterms:created>
  <dcterms:modified xsi:type="dcterms:W3CDTF">2019-09-16T07:18:00Z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