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9EDB" w14:textId="77777777" w:rsidR="005B0D14" w:rsidRPr="005C5D85" w:rsidRDefault="005B0D14" w:rsidP="002A237B">
      <w:pPr>
        <w:rPr>
          <w:color w:val="FF0000"/>
        </w:rPr>
      </w:pPr>
    </w:p>
    <w:p w14:paraId="69E12E18" w14:textId="77777777" w:rsidR="006D5FA8" w:rsidRDefault="006D5FA8" w:rsidP="002A237B"/>
    <w:p w14:paraId="7EB23631" w14:textId="77777777" w:rsidR="006D5FA8" w:rsidRDefault="006D5FA8" w:rsidP="002A237B"/>
    <w:p w14:paraId="15D5F016" w14:textId="77777777" w:rsidR="006D5FA8" w:rsidRDefault="006D5FA8" w:rsidP="002A237B"/>
    <w:p w14:paraId="4B684040" w14:textId="77777777" w:rsidR="006D5FA8" w:rsidRDefault="006D5FA8" w:rsidP="002A237B"/>
    <w:p w14:paraId="7975C34B" w14:textId="77777777" w:rsidR="006D5FA8" w:rsidRDefault="006D5FA8" w:rsidP="002A237B"/>
    <w:p w14:paraId="35D2119A" w14:textId="77777777" w:rsidR="006D5FA8" w:rsidRDefault="006D5FA8" w:rsidP="002A237B"/>
    <w:p w14:paraId="56FA1670" w14:textId="77777777" w:rsidR="006D5FA8" w:rsidRDefault="006D5FA8" w:rsidP="002A237B"/>
    <w:p w14:paraId="533BAA31" w14:textId="77777777" w:rsidR="006D5FA8" w:rsidRDefault="006D5FA8" w:rsidP="002A237B"/>
    <w:p w14:paraId="32FCFC08" w14:textId="77777777" w:rsidR="006D5FA8" w:rsidRDefault="006D5FA8" w:rsidP="002A237B"/>
    <w:p w14:paraId="2E5D9DC4" w14:textId="77777777" w:rsidR="006D5FA8" w:rsidRDefault="006D5FA8" w:rsidP="002A237B"/>
    <w:p w14:paraId="587A4064" w14:textId="77777777" w:rsidR="006D5FA8" w:rsidRDefault="006D5FA8" w:rsidP="002A237B"/>
    <w:p w14:paraId="65053483" w14:textId="77777777" w:rsidR="006D5FA8" w:rsidRDefault="00FE2083" w:rsidP="002A237B">
      <w:r>
        <w:rPr>
          <w:noProof/>
          <w:lang w:eastAsia="en-GB"/>
        </w:rPr>
        <w:drawing>
          <wp:anchor distT="0" distB="0" distL="114300" distR="114300" simplePos="0" relativeHeight="251657728" behindDoc="0" locked="0" layoutInCell="1" allowOverlap="1" wp14:anchorId="3EA7C915" wp14:editId="45DA09DD">
            <wp:simplePos x="0" y="0"/>
            <wp:positionH relativeFrom="column">
              <wp:posOffset>-114300</wp:posOffset>
            </wp:positionH>
            <wp:positionV relativeFrom="paragraph">
              <wp:posOffset>11430</wp:posOffset>
            </wp:positionV>
            <wp:extent cx="3362325" cy="1094105"/>
            <wp:effectExtent l="0" t="0" r="9525"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2325" cy="1094105"/>
                    </a:xfrm>
                    <a:prstGeom prst="rect">
                      <a:avLst/>
                    </a:prstGeom>
                  </pic:spPr>
                </pic:pic>
              </a:graphicData>
            </a:graphic>
            <wp14:sizeRelH relativeFrom="margin">
              <wp14:pctWidth>0</wp14:pctWidth>
            </wp14:sizeRelH>
            <wp14:sizeRelV relativeFrom="margin">
              <wp14:pctHeight>0</wp14:pctHeight>
            </wp14:sizeRelV>
          </wp:anchor>
        </w:drawing>
      </w:r>
    </w:p>
    <w:p w14:paraId="13BC6CEB" w14:textId="77777777" w:rsidR="006D5FA8" w:rsidRDefault="006D5FA8" w:rsidP="002A237B"/>
    <w:p w14:paraId="3EAB395B" w14:textId="77777777" w:rsidR="006D5FA8" w:rsidRDefault="006D5FA8" w:rsidP="002A237B"/>
    <w:p w14:paraId="49C4248F" w14:textId="77777777" w:rsidR="006D5FA8" w:rsidRDefault="006D5FA8" w:rsidP="002A237B"/>
    <w:p w14:paraId="04BB6D40" w14:textId="77777777" w:rsidR="006D5FA8" w:rsidRDefault="006D5FA8" w:rsidP="002A237B"/>
    <w:p w14:paraId="255AE7EC" w14:textId="77777777" w:rsidR="006D5FA8" w:rsidRDefault="006D5FA8" w:rsidP="002A237B"/>
    <w:p w14:paraId="2B802100" w14:textId="77777777" w:rsidR="006D5FA8" w:rsidRDefault="006D5FA8" w:rsidP="002A237B"/>
    <w:p w14:paraId="6D7ED5CA" w14:textId="77777777" w:rsidR="006D5FA8" w:rsidRDefault="006D5FA8" w:rsidP="002A237B"/>
    <w:p w14:paraId="35DC8997" w14:textId="77777777" w:rsidR="00C3561D" w:rsidRDefault="00C3561D" w:rsidP="00C3561D">
      <w:pPr>
        <w:rPr>
          <w:rFonts w:ascii="Arial" w:hAnsi="Arial"/>
          <w:b/>
          <w:sz w:val="40"/>
          <w:szCs w:val="40"/>
        </w:rPr>
      </w:pPr>
    </w:p>
    <w:p w14:paraId="68972C36" w14:textId="77777777" w:rsidR="006D5FA8" w:rsidRPr="0017100B" w:rsidRDefault="001350CF" w:rsidP="00C3561D">
      <w:pPr>
        <w:rPr>
          <w:rFonts w:ascii="Arial" w:hAnsi="Arial"/>
          <w:b/>
          <w:sz w:val="40"/>
          <w:szCs w:val="40"/>
        </w:rPr>
      </w:pPr>
      <w:r w:rsidRPr="0017100B">
        <w:rPr>
          <w:rFonts w:ascii="Arial" w:hAnsi="Arial"/>
          <w:b/>
          <w:sz w:val="40"/>
          <w:szCs w:val="40"/>
        </w:rPr>
        <w:t>UNIVERSITY OF SALFORD STUDENTS’ UNION</w:t>
      </w:r>
    </w:p>
    <w:p w14:paraId="0A8802F7" w14:textId="77777777" w:rsidR="00A17844" w:rsidRPr="00C3561D" w:rsidRDefault="00A17844" w:rsidP="00C3561D">
      <w:pPr>
        <w:pStyle w:val="Title"/>
        <w:pBdr>
          <w:top w:val="single" w:sz="4" w:space="1" w:color="auto"/>
          <w:bottom w:val="none" w:sz="0" w:space="0" w:color="auto"/>
        </w:pBdr>
        <w:rPr>
          <w:sz w:val="14"/>
        </w:rPr>
      </w:pPr>
    </w:p>
    <w:p w14:paraId="1EE66E10" w14:textId="77777777" w:rsidR="00A17844" w:rsidRPr="00C3561D" w:rsidRDefault="0054048E" w:rsidP="0054048E">
      <w:pPr>
        <w:jc w:val="both"/>
        <w:rPr>
          <w:rFonts w:ascii="Arial" w:hAnsi="Arial"/>
          <w:sz w:val="36"/>
          <w:szCs w:val="44"/>
        </w:rPr>
      </w:pPr>
      <w:r w:rsidRPr="00C3561D">
        <w:rPr>
          <w:rFonts w:ascii="Arial" w:hAnsi="Arial"/>
          <w:sz w:val="36"/>
          <w:szCs w:val="44"/>
        </w:rPr>
        <w:t>APPLICATION PACK</w:t>
      </w:r>
      <w:r w:rsidR="00C3561D" w:rsidRPr="00C3561D">
        <w:rPr>
          <w:rFonts w:ascii="Arial" w:hAnsi="Arial"/>
          <w:sz w:val="36"/>
          <w:szCs w:val="44"/>
        </w:rPr>
        <w:t>:</w:t>
      </w:r>
    </w:p>
    <w:p w14:paraId="0919155C" w14:textId="2FA96769" w:rsidR="0054048E" w:rsidRPr="00C3561D" w:rsidRDefault="006248AB" w:rsidP="0054048E">
      <w:pPr>
        <w:jc w:val="both"/>
        <w:rPr>
          <w:rFonts w:ascii="Arial" w:hAnsi="Arial"/>
          <w:sz w:val="36"/>
          <w:szCs w:val="48"/>
        </w:rPr>
      </w:pPr>
      <w:r>
        <w:rPr>
          <w:rFonts w:ascii="Arial" w:hAnsi="Arial"/>
          <w:sz w:val="32"/>
          <w:szCs w:val="44"/>
        </w:rPr>
        <w:t xml:space="preserve">Kitchen </w:t>
      </w:r>
      <w:r w:rsidR="002B7553">
        <w:rPr>
          <w:rFonts w:ascii="Arial" w:hAnsi="Arial"/>
          <w:sz w:val="32"/>
          <w:szCs w:val="44"/>
        </w:rPr>
        <w:t>Supervisor</w:t>
      </w:r>
      <w:r w:rsidR="00AD355A">
        <w:rPr>
          <w:rFonts w:ascii="Arial" w:hAnsi="Arial"/>
          <w:sz w:val="32"/>
          <w:szCs w:val="44"/>
        </w:rPr>
        <w:t xml:space="preserve"> Job Pack</w:t>
      </w:r>
    </w:p>
    <w:p w14:paraId="22553115" w14:textId="77777777" w:rsidR="00C3561D" w:rsidRPr="00C3561D" w:rsidRDefault="00C3561D" w:rsidP="00C3561D">
      <w:pPr>
        <w:rPr>
          <w:rFonts w:ascii="Arial" w:hAnsi="Arial"/>
          <w:sz w:val="28"/>
        </w:rPr>
      </w:pPr>
    </w:p>
    <w:p w14:paraId="3948B11F" w14:textId="6BCDE646" w:rsidR="00A17844" w:rsidRPr="00C3561D" w:rsidRDefault="002B7553" w:rsidP="00C3561D">
      <w:pPr>
        <w:rPr>
          <w:rFonts w:ascii="Arial" w:hAnsi="Arial"/>
          <w:sz w:val="32"/>
        </w:rPr>
      </w:pPr>
      <w:r>
        <w:rPr>
          <w:rFonts w:ascii="Arial" w:hAnsi="Arial"/>
          <w:sz w:val="32"/>
        </w:rPr>
        <w:t>January 2020</w:t>
      </w:r>
    </w:p>
    <w:p w14:paraId="34BFB878" w14:textId="77777777" w:rsidR="006D5FA8" w:rsidRDefault="006D5FA8" w:rsidP="006D5FA8"/>
    <w:p w14:paraId="3A14B500" w14:textId="77777777" w:rsidR="006D5FA8" w:rsidRDefault="006D5FA8" w:rsidP="006D5FA8"/>
    <w:p w14:paraId="3909E108" w14:textId="77777777" w:rsidR="00310556" w:rsidRDefault="00310556" w:rsidP="00310556">
      <w:pPr>
        <w:spacing w:after="200" w:line="276" w:lineRule="auto"/>
        <w:rPr>
          <w:rFonts w:ascii="Arial" w:eastAsiaTheme="majorEastAsia" w:hAnsi="Arial"/>
          <w:b/>
          <w:bCs/>
          <w:sz w:val="28"/>
          <w:szCs w:val="32"/>
        </w:rPr>
      </w:pPr>
    </w:p>
    <w:p w14:paraId="75219621" w14:textId="77777777" w:rsidR="00310556" w:rsidRDefault="00310556" w:rsidP="00310556">
      <w:pPr>
        <w:spacing w:after="200" w:line="276" w:lineRule="auto"/>
        <w:rPr>
          <w:rFonts w:ascii="Arial" w:eastAsiaTheme="majorEastAsia" w:hAnsi="Arial"/>
          <w:b/>
          <w:bCs/>
          <w:sz w:val="28"/>
          <w:szCs w:val="32"/>
        </w:rPr>
      </w:pPr>
    </w:p>
    <w:p w14:paraId="457FB21F" w14:textId="77777777" w:rsidR="00310556" w:rsidRDefault="00310556" w:rsidP="00310556">
      <w:pPr>
        <w:spacing w:after="200" w:line="276" w:lineRule="auto"/>
        <w:rPr>
          <w:rFonts w:ascii="Arial" w:eastAsiaTheme="majorEastAsia" w:hAnsi="Arial"/>
          <w:b/>
          <w:bCs/>
          <w:sz w:val="28"/>
          <w:szCs w:val="32"/>
        </w:rPr>
      </w:pPr>
    </w:p>
    <w:p w14:paraId="2C8897EC" w14:textId="77777777" w:rsidR="00310556" w:rsidRDefault="00310556" w:rsidP="00310556">
      <w:pPr>
        <w:spacing w:after="200" w:line="276" w:lineRule="auto"/>
        <w:rPr>
          <w:rFonts w:ascii="Arial" w:eastAsiaTheme="majorEastAsia" w:hAnsi="Arial"/>
          <w:b/>
          <w:bCs/>
          <w:sz w:val="28"/>
          <w:szCs w:val="32"/>
        </w:rPr>
      </w:pPr>
    </w:p>
    <w:p w14:paraId="1C05FD84" w14:textId="77777777" w:rsidR="00310556" w:rsidRDefault="00310556" w:rsidP="00310556">
      <w:pPr>
        <w:spacing w:after="200" w:line="276" w:lineRule="auto"/>
        <w:rPr>
          <w:rFonts w:ascii="Arial" w:eastAsiaTheme="majorEastAsia" w:hAnsi="Arial"/>
          <w:b/>
          <w:bCs/>
          <w:sz w:val="28"/>
          <w:szCs w:val="32"/>
        </w:rPr>
      </w:pPr>
    </w:p>
    <w:p w14:paraId="79C7E930" w14:textId="77777777" w:rsidR="00310556" w:rsidRDefault="00310556" w:rsidP="00310556">
      <w:pPr>
        <w:spacing w:after="200" w:line="276" w:lineRule="auto"/>
        <w:rPr>
          <w:rFonts w:ascii="Arial" w:eastAsiaTheme="majorEastAsia" w:hAnsi="Arial"/>
          <w:b/>
          <w:bCs/>
          <w:sz w:val="28"/>
          <w:szCs w:val="32"/>
        </w:rPr>
      </w:pPr>
    </w:p>
    <w:p w14:paraId="7AED5838" w14:textId="77777777" w:rsidR="00310556" w:rsidRDefault="00310556" w:rsidP="00310556">
      <w:pPr>
        <w:spacing w:after="200" w:line="276" w:lineRule="auto"/>
        <w:rPr>
          <w:rFonts w:ascii="Arial" w:eastAsiaTheme="majorEastAsia" w:hAnsi="Arial"/>
          <w:b/>
          <w:bCs/>
          <w:sz w:val="28"/>
          <w:szCs w:val="32"/>
        </w:rPr>
      </w:pPr>
    </w:p>
    <w:p w14:paraId="0308F018" w14:textId="77777777" w:rsidR="00310556" w:rsidRDefault="00310556" w:rsidP="00310556">
      <w:pPr>
        <w:spacing w:after="200" w:line="276" w:lineRule="auto"/>
        <w:rPr>
          <w:rFonts w:ascii="Arial" w:eastAsiaTheme="majorEastAsia" w:hAnsi="Arial"/>
          <w:b/>
          <w:bCs/>
          <w:sz w:val="28"/>
          <w:szCs w:val="32"/>
        </w:rPr>
      </w:pPr>
    </w:p>
    <w:p w14:paraId="65516949" w14:textId="77777777" w:rsidR="00310556" w:rsidRDefault="00310556" w:rsidP="00310556">
      <w:pPr>
        <w:spacing w:after="200" w:line="276" w:lineRule="auto"/>
        <w:rPr>
          <w:rFonts w:ascii="Arial" w:eastAsiaTheme="majorEastAsia" w:hAnsi="Arial"/>
          <w:b/>
          <w:bCs/>
          <w:sz w:val="28"/>
          <w:szCs w:val="32"/>
        </w:rPr>
      </w:pPr>
    </w:p>
    <w:p w14:paraId="72A3393D" w14:textId="08EF7468" w:rsidR="00310556" w:rsidRPr="00ED3653" w:rsidRDefault="00310556" w:rsidP="00310556">
      <w:pPr>
        <w:spacing w:after="200" w:line="276" w:lineRule="auto"/>
        <w:rPr>
          <w:rFonts w:ascii="Arial" w:eastAsiaTheme="majorEastAsia" w:hAnsi="Arial"/>
          <w:b/>
          <w:bCs/>
          <w:sz w:val="28"/>
          <w:szCs w:val="32"/>
        </w:rPr>
      </w:pPr>
      <w:r w:rsidRPr="00ED3653">
        <w:rPr>
          <w:rFonts w:ascii="Arial" w:eastAsiaTheme="majorEastAsia" w:hAnsi="Arial"/>
          <w:b/>
          <w:bCs/>
          <w:sz w:val="28"/>
          <w:szCs w:val="32"/>
        </w:rPr>
        <w:lastRenderedPageBreak/>
        <w:t>Notes for Applicants</w:t>
      </w:r>
    </w:p>
    <w:p w14:paraId="7AD7CF05" w14:textId="77777777" w:rsidR="00310556" w:rsidRPr="00205A4D" w:rsidRDefault="00310556" w:rsidP="00310556">
      <w:pPr>
        <w:jc w:val="both"/>
        <w:rPr>
          <w:rFonts w:ascii="Arial" w:hAnsi="Arial"/>
        </w:rPr>
      </w:pPr>
    </w:p>
    <w:p w14:paraId="442DE861" w14:textId="77777777" w:rsidR="00310556" w:rsidRPr="00205A4D" w:rsidRDefault="00310556" w:rsidP="00310556">
      <w:pPr>
        <w:jc w:val="both"/>
        <w:rPr>
          <w:rFonts w:ascii="Arial" w:hAnsi="Arial"/>
          <w:b/>
        </w:rPr>
      </w:pPr>
      <w:r w:rsidRPr="00205A4D">
        <w:rPr>
          <w:rFonts w:ascii="Arial" w:hAnsi="Arial"/>
          <w:b/>
        </w:rPr>
        <w:t xml:space="preserve">SECTION 1:  THE </w:t>
      </w:r>
      <w:r w:rsidRPr="00205A4D">
        <w:rPr>
          <w:rFonts w:ascii="Arial" w:hAnsi="Arial"/>
          <w:b/>
          <w:noProof/>
          <w:sz w:val="32"/>
          <w:szCs w:val="32"/>
          <w:lang w:eastAsia="en-GB"/>
        </w:rPr>
        <mc:AlternateContent>
          <mc:Choice Requires="wps">
            <w:drawing>
              <wp:anchor distT="0" distB="0" distL="114300" distR="114300" simplePos="0" relativeHeight="251659776" behindDoc="0" locked="0" layoutInCell="1" allowOverlap="1" wp14:anchorId="2596CA31" wp14:editId="24D78328">
                <wp:simplePos x="0" y="0"/>
                <wp:positionH relativeFrom="column">
                  <wp:posOffset>-15240</wp:posOffset>
                </wp:positionH>
                <wp:positionV relativeFrom="paragraph">
                  <wp:posOffset>162560</wp:posOffset>
                </wp:positionV>
                <wp:extent cx="5372100" cy="0"/>
                <wp:effectExtent l="13335" t="10160" r="5715" b="889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4CB73"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pt" to="42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pc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">
                <v:stroke dashstyle="1 1" endcap="round"/>
              </v:line>
            </w:pict>
          </mc:Fallback>
        </mc:AlternateContent>
      </w:r>
      <w:r w:rsidRPr="00205A4D">
        <w:rPr>
          <w:rFonts w:ascii="Arial" w:hAnsi="Arial"/>
          <w:b/>
        </w:rPr>
        <w:t>STUDENTS UNION</w:t>
      </w:r>
    </w:p>
    <w:p w14:paraId="3038AAEE" w14:textId="77777777" w:rsidR="00310556" w:rsidRPr="00205A4D" w:rsidRDefault="00310556" w:rsidP="00310556">
      <w:pPr>
        <w:jc w:val="both"/>
        <w:rPr>
          <w:rFonts w:ascii="Arial" w:hAnsi="Arial"/>
        </w:rPr>
      </w:pPr>
    </w:p>
    <w:p w14:paraId="09023033" w14:textId="77777777" w:rsidR="00310556" w:rsidRPr="00205A4D" w:rsidRDefault="00310556" w:rsidP="00310556">
      <w:pPr>
        <w:jc w:val="both"/>
        <w:rPr>
          <w:rFonts w:ascii="Arial" w:hAnsi="Arial"/>
        </w:rPr>
      </w:pPr>
      <w:r w:rsidRPr="00205A4D">
        <w:rPr>
          <w:rFonts w:ascii="Arial" w:hAnsi="Arial"/>
        </w:rPr>
        <w:t xml:space="preserve">We hope that by reading this information it will tell you a bit more about how the Students’ Union works and how </w:t>
      </w:r>
      <w:r>
        <w:rPr>
          <w:rFonts w:ascii="Arial" w:hAnsi="Arial"/>
        </w:rPr>
        <w:t>it is governed and managed</w:t>
      </w:r>
      <w:r w:rsidRPr="00205A4D">
        <w:rPr>
          <w:rFonts w:ascii="Arial" w:hAnsi="Arial"/>
        </w:rPr>
        <w:t>.</w:t>
      </w:r>
    </w:p>
    <w:p w14:paraId="33FFCFCC" w14:textId="77777777" w:rsidR="00310556" w:rsidRPr="00205A4D" w:rsidRDefault="00310556" w:rsidP="00310556">
      <w:pPr>
        <w:jc w:val="both"/>
        <w:rPr>
          <w:rFonts w:ascii="Arial" w:hAnsi="Arial"/>
        </w:rPr>
      </w:pPr>
    </w:p>
    <w:p w14:paraId="77D39295" w14:textId="77777777" w:rsidR="00310556" w:rsidRPr="00205A4D" w:rsidRDefault="00310556" w:rsidP="00310556">
      <w:pPr>
        <w:jc w:val="both"/>
        <w:rPr>
          <w:rFonts w:ascii="Arial" w:hAnsi="Arial"/>
          <w:b/>
        </w:rPr>
      </w:pPr>
      <w:r>
        <w:rPr>
          <w:rFonts w:ascii="Arial" w:hAnsi="Arial"/>
          <w:b/>
        </w:rPr>
        <w:t xml:space="preserve">1.1 </w:t>
      </w:r>
      <w:r w:rsidRPr="00205A4D">
        <w:rPr>
          <w:rFonts w:ascii="Arial" w:hAnsi="Arial"/>
          <w:b/>
        </w:rPr>
        <w:t>The Students’ Union</w:t>
      </w:r>
    </w:p>
    <w:p w14:paraId="0AAB574B" w14:textId="77777777" w:rsidR="00310556" w:rsidRPr="00205A4D" w:rsidRDefault="00310556" w:rsidP="00310556">
      <w:pPr>
        <w:jc w:val="both"/>
        <w:rPr>
          <w:rFonts w:ascii="Arial" w:hAnsi="Arial"/>
          <w:b/>
        </w:rPr>
      </w:pPr>
    </w:p>
    <w:p w14:paraId="6A4080C8" w14:textId="77777777" w:rsidR="00310556" w:rsidRDefault="00310556" w:rsidP="00310556">
      <w:pPr>
        <w:pBdr>
          <w:bottom w:val="single" w:sz="4" w:space="1" w:color="auto"/>
        </w:pBdr>
        <w:jc w:val="both"/>
        <w:rPr>
          <w:rFonts w:ascii="Arial" w:hAnsi="Arial"/>
        </w:rPr>
      </w:pPr>
      <w:r w:rsidRPr="00205A4D">
        <w:rPr>
          <w:rFonts w:ascii="Arial" w:hAnsi="Arial"/>
        </w:rPr>
        <w:t>The University of Salford Students’ Union is the independent representative body of students at the University</w:t>
      </w:r>
      <w:r>
        <w:rPr>
          <w:rFonts w:ascii="Arial" w:hAnsi="Arial"/>
        </w:rPr>
        <w:t xml:space="preserve"> of Salford</w:t>
      </w:r>
      <w:r w:rsidRPr="00205A4D">
        <w:rPr>
          <w:rFonts w:ascii="Arial" w:hAnsi="Arial"/>
        </w:rPr>
        <w:t>. The Students’ Union is a registered charity.</w:t>
      </w:r>
    </w:p>
    <w:p w14:paraId="47995CC3" w14:textId="77777777" w:rsidR="00310556" w:rsidRPr="00205A4D" w:rsidRDefault="00310556" w:rsidP="00310556">
      <w:pPr>
        <w:pBdr>
          <w:bottom w:val="single" w:sz="4" w:space="1" w:color="auto"/>
        </w:pBdr>
        <w:jc w:val="both"/>
        <w:rPr>
          <w:rFonts w:ascii="Arial" w:hAnsi="Arial"/>
        </w:rPr>
      </w:pPr>
    </w:p>
    <w:p w14:paraId="61887217" w14:textId="77777777" w:rsidR="00310556" w:rsidRPr="00ED3653" w:rsidRDefault="00310556" w:rsidP="00310556">
      <w:pPr>
        <w:jc w:val="both"/>
        <w:rPr>
          <w:rFonts w:ascii="Arial" w:hAnsi="Arial"/>
          <w:sz w:val="2"/>
        </w:rPr>
      </w:pPr>
    </w:p>
    <w:p w14:paraId="4A8DC09C" w14:textId="77777777" w:rsidR="00310556" w:rsidRPr="00234C98" w:rsidRDefault="00310556" w:rsidP="00310556">
      <w:pPr>
        <w:spacing w:after="200" w:line="276" w:lineRule="auto"/>
        <w:rPr>
          <w:rFonts w:ascii="Arial" w:eastAsiaTheme="minorEastAsia" w:hAnsi="Arial"/>
          <w:b/>
          <w:sz w:val="28"/>
          <w:szCs w:val="28"/>
          <w:lang w:eastAsia="en-GB"/>
        </w:rPr>
      </w:pPr>
      <w:r w:rsidRPr="00ED3653">
        <w:rPr>
          <w:rFonts w:ascii="Arial" w:eastAsiaTheme="minorEastAsia" w:hAnsi="Arial"/>
          <w:b/>
          <w:sz w:val="28"/>
          <w:szCs w:val="28"/>
          <w:lang w:eastAsia="en-GB"/>
        </w:rPr>
        <w:t xml:space="preserve">Our </w:t>
      </w:r>
      <w:r w:rsidRPr="00234C98">
        <w:rPr>
          <w:rFonts w:ascii="Arial" w:eastAsiaTheme="minorEastAsia" w:hAnsi="Arial"/>
          <w:b/>
          <w:sz w:val="28"/>
          <w:szCs w:val="28"/>
          <w:lang w:eastAsia="en-GB"/>
        </w:rPr>
        <w:t>Vision (what we will be and do)</w:t>
      </w:r>
    </w:p>
    <w:p w14:paraId="3B22FBDC" w14:textId="77777777" w:rsidR="00310556" w:rsidRPr="00E85378" w:rsidRDefault="00310556" w:rsidP="00310556">
      <w:pPr>
        <w:spacing w:after="200" w:line="276" w:lineRule="auto"/>
        <w:rPr>
          <w:rFonts w:ascii="Arial" w:eastAsiaTheme="minorEastAsia" w:hAnsi="Arial"/>
          <w:i/>
          <w:lang w:eastAsia="en-GB"/>
        </w:rPr>
      </w:pPr>
      <w:r w:rsidRPr="00E85378">
        <w:rPr>
          <w:rFonts w:ascii="Arial" w:eastAsiaTheme="minorEastAsia" w:hAnsi="Arial"/>
          <w:i/>
          <w:lang w:eastAsia="en-GB"/>
        </w:rPr>
        <w:t xml:space="preserve">“We will confront and overcome the barriers to learning to ensure all Salford students are unstoppable” </w:t>
      </w:r>
    </w:p>
    <w:p w14:paraId="482502EF" w14:textId="77777777" w:rsidR="00310556" w:rsidRPr="00E85378" w:rsidRDefault="00310556" w:rsidP="00310556">
      <w:pPr>
        <w:spacing w:after="200" w:line="276" w:lineRule="auto"/>
        <w:rPr>
          <w:rFonts w:ascii="Arial" w:eastAsiaTheme="minorEastAsia" w:hAnsi="Arial"/>
          <w:u w:val="single"/>
          <w:lang w:eastAsia="en-GB"/>
        </w:rPr>
      </w:pPr>
      <w:r w:rsidRPr="00E85378">
        <w:rPr>
          <w:rFonts w:ascii="Arial" w:eastAsiaTheme="minorEastAsia" w:hAnsi="Arial"/>
          <w:u w:val="single"/>
          <w:lang w:eastAsia="en-GB"/>
        </w:rPr>
        <w:t>Our Mission (what we are here to do)</w:t>
      </w:r>
    </w:p>
    <w:p w14:paraId="4EEE66C3" w14:textId="77777777" w:rsidR="00310556" w:rsidRPr="00E85378" w:rsidRDefault="00310556" w:rsidP="00310556">
      <w:pPr>
        <w:spacing w:after="200" w:line="276" w:lineRule="auto"/>
        <w:rPr>
          <w:rFonts w:ascii="Arial" w:eastAsiaTheme="minorEastAsia" w:hAnsi="Arial"/>
          <w:i/>
          <w:lang w:eastAsia="en-GB"/>
        </w:rPr>
      </w:pPr>
      <w:r w:rsidRPr="00E85378">
        <w:rPr>
          <w:rFonts w:ascii="Arial" w:eastAsiaTheme="minorEastAsia" w:hAnsi="Arial"/>
          <w:i/>
          <w:lang w:eastAsia="en-GB"/>
        </w:rPr>
        <w:t>“We empower students to make change and succeed”</w:t>
      </w:r>
    </w:p>
    <w:p w14:paraId="2AE91BCF" w14:textId="77777777" w:rsidR="00310556" w:rsidRPr="00234C98" w:rsidRDefault="00310556" w:rsidP="00310556">
      <w:pPr>
        <w:spacing w:after="200" w:line="276" w:lineRule="auto"/>
        <w:rPr>
          <w:rFonts w:ascii="Arial" w:eastAsiaTheme="minorEastAsia" w:hAnsi="Arial"/>
          <w:lang w:eastAsia="en-GB"/>
        </w:rPr>
      </w:pPr>
      <w:r w:rsidRPr="00234C98">
        <w:rPr>
          <w:rFonts w:ascii="Arial" w:eastAsiaTheme="minorEastAsia" w:hAnsi="Arial"/>
          <w:lang w:eastAsia="en-GB"/>
        </w:rPr>
        <w:t>Our Values (who we are and what guides us)</w:t>
      </w:r>
    </w:p>
    <w:p w14:paraId="4BDCAD4A" w14:textId="77777777" w:rsidR="00310556" w:rsidRPr="00234C98" w:rsidRDefault="00310556" w:rsidP="00310556">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Student-powered</w:t>
      </w:r>
      <w:r w:rsidRPr="00234C98">
        <w:rPr>
          <w:rFonts w:ascii="Arial" w:eastAsiaTheme="minorEastAsia" w:hAnsi="Arial"/>
          <w:lang w:eastAsia="en-GB"/>
        </w:rPr>
        <w:t>: We are undeniably focussed on the needs of our members</w:t>
      </w:r>
    </w:p>
    <w:p w14:paraId="6BF0C898" w14:textId="77777777" w:rsidR="00310556" w:rsidRPr="00234C98" w:rsidRDefault="00310556" w:rsidP="00310556">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Change-makers</w:t>
      </w:r>
      <w:r w:rsidRPr="00234C98">
        <w:rPr>
          <w:rFonts w:ascii="Arial" w:eastAsiaTheme="minorEastAsia" w:hAnsi="Arial"/>
          <w:lang w:eastAsia="en-GB"/>
        </w:rPr>
        <w:t>: We are creative, progressive and kind</w:t>
      </w:r>
    </w:p>
    <w:p w14:paraId="0F4C71D2" w14:textId="77777777" w:rsidR="00310556" w:rsidRPr="00234C98" w:rsidRDefault="00310556" w:rsidP="00310556">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Straight-forward</w:t>
      </w:r>
      <w:r w:rsidRPr="00234C98">
        <w:rPr>
          <w:rFonts w:ascii="Arial" w:eastAsiaTheme="minorEastAsia" w:hAnsi="Arial"/>
          <w:lang w:eastAsia="en-GB"/>
        </w:rPr>
        <w:t>: We are open, candid and proactive</w:t>
      </w:r>
    </w:p>
    <w:p w14:paraId="02B74FD9" w14:textId="77777777" w:rsidR="00310556" w:rsidRPr="00234C98" w:rsidRDefault="00310556" w:rsidP="00310556">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Effective</w:t>
      </w:r>
      <w:r w:rsidRPr="00234C98">
        <w:rPr>
          <w:rFonts w:ascii="Arial" w:eastAsiaTheme="minorEastAsia" w:hAnsi="Arial"/>
          <w:lang w:eastAsia="en-GB"/>
        </w:rPr>
        <w:t>: We are professional and collaborative</w:t>
      </w:r>
    </w:p>
    <w:p w14:paraId="4D7EE10B" w14:textId="77777777" w:rsidR="00310556" w:rsidRPr="00234C98" w:rsidRDefault="00310556" w:rsidP="00310556">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Inclusive</w:t>
      </w:r>
      <w:r w:rsidRPr="00234C98">
        <w:rPr>
          <w:rFonts w:ascii="Arial" w:eastAsiaTheme="minorEastAsia" w:hAnsi="Arial"/>
          <w:lang w:eastAsia="en-GB"/>
        </w:rPr>
        <w:t xml:space="preserve">: Equity is at the heart of everything we do. </w:t>
      </w:r>
    </w:p>
    <w:p w14:paraId="178C3918" w14:textId="77777777" w:rsidR="00310556" w:rsidRPr="00234C98" w:rsidRDefault="00310556" w:rsidP="00310556">
      <w:pPr>
        <w:spacing w:after="200" w:line="276" w:lineRule="auto"/>
        <w:rPr>
          <w:rFonts w:ascii="Arial" w:eastAsiaTheme="minorEastAsia" w:hAnsi="Arial"/>
          <w:lang w:eastAsia="en-GB"/>
        </w:rPr>
      </w:pPr>
    </w:p>
    <w:p w14:paraId="79770CE1" w14:textId="77777777" w:rsidR="00310556" w:rsidRPr="000B46AC" w:rsidRDefault="00310556" w:rsidP="00310556">
      <w:pPr>
        <w:spacing w:after="200" w:line="276" w:lineRule="auto"/>
        <w:rPr>
          <w:rFonts w:ascii="Arial" w:eastAsiaTheme="minorEastAsia" w:hAnsi="Arial"/>
          <w:u w:val="single"/>
          <w:lang w:eastAsia="en-GB"/>
        </w:rPr>
      </w:pPr>
      <w:r w:rsidRPr="000B46AC">
        <w:rPr>
          <w:rFonts w:ascii="Arial" w:eastAsiaTheme="minorEastAsia" w:hAnsi="Arial"/>
          <w:u w:val="single"/>
          <w:lang w:eastAsia="en-GB"/>
        </w:rPr>
        <w:t>Our Promises to students (Strategic themes to be developed)</w:t>
      </w:r>
    </w:p>
    <w:p w14:paraId="673618A9" w14:textId="77777777" w:rsidR="00310556" w:rsidRPr="00234C98" w:rsidRDefault="00310556" w:rsidP="00310556">
      <w:pPr>
        <w:spacing w:after="200" w:line="276" w:lineRule="auto"/>
        <w:rPr>
          <w:rFonts w:ascii="Arial" w:eastAsiaTheme="minorEastAsia" w:hAnsi="Arial"/>
          <w:lang w:eastAsia="en-GB"/>
        </w:rPr>
      </w:pPr>
      <w:r w:rsidRPr="00234C98">
        <w:rPr>
          <w:rFonts w:ascii="Arial" w:eastAsiaTheme="minorEastAsia" w:hAnsi="Arial"/>
          <w:lang w:eastAsia="en-GB"/>
        </w:rPr>
        <w:t xml:space="preserve">USSU promises that we will:   </w:t>
      </w:r>
    </w:p>
    <w:p w14:paraId="215CEE3A" w14:textId="77777777" w:rsidR="00310556" w:rsidRPr="00234C98" w:rsidRDefault="00310556" w:rsidP="00310556">
      <w:pPr>
        <w:spacing w:line="276" w:lineRule="auto"/>
        <w:rPr>
          <w:rFonts w:ascii="Arial" w:eastAsiaTheme="minorEastAsia" w:hAnsi="Arial"/>
          <w:lang w:eastAsia="en-GB"/>
        </w:rPr>
      </w:pPr>
      <w:r w:rsidRPr="00234C98">
        <w:rPr>
          <w:rFonts w:ascii="Arial" w:eastAsiaTheme="minorEastAsia" w:hAnsi="Arial"/>
          <w:lang w:eastAsia="en-GB"/>
        </w:rPr>
        <w:t>1.</w:t>
      </w:r>
      <w:r w:rsidRPr="00234C98">
        <w:rPr>
          <w:rFonts w:ascii="Arial" w:eastAsiaTheme="minorEastAsia" w:hAnsi="Arial"/>
          <w:lang w:eastAsia="en-GB"/>
        </w:rPr>
        <w:tab/>
        <w:t>Offer something for every student</w:t>
      </w:r>
    </w:p>
    <w:p w14:paraId="052BF0F4" w14:textId="77777777" w:rsidR="00310556" w:rsidRPr="00234C98" w:rsidRDefault="00310556" w:rsidP="00310556">
      <w:pPr>
        <w:spacing w:line="276" w:lineRule="auto"/>
        <w:rPr>
          <w:rFonts w:ascii="Arial" w:eastAsiaTheme="minorEastAsia" w:hAnsi="Arial"/>
          <w:lang w:eastAsia="en-GB"/>
        </w:rPr>
      </w:pPr>
      <w:r w:rsidRPr="00234C98">
        <w:rPr>
          <w:rFonts w:ascii="Arial" w:eastAsiaTheme="minorEastAsia" w:hAnsi="Arial"/>
          <w:lang w:eastAsia="en-GB"/>
        </w:rPr>
        <w:t>2.</w:t>
      </w:r>
      <w:r w:rsidRPr="00234C98">
        <w:rPr>
          <w:rFonts w:ascii="Arial" w:eastAsiaTheme="minorEastAsia" w:hAnsi="Arial"/>
          <w:lang w:eastAsia="en-GB"/>
        </w:rPr>
        <w:tab/>
        <w:t>Make the changes students want to see within three years</w:t>
      </w:r>
    </w:p>
    <w:p w14:paraId="01C777DE" w14:textId="77777777" w:rsidR="00310556" w:rsidRPr="00234C98" w:rsidRDefault="00310556" w:rsidP="00310556">
      <w:pPr>
        <w:spacing w:line="276" w:lineRule="auto"/>
        <w:rPr>
          <w:rFonts w:ascii="Arial" w:eastAsiaTheme="minorEastAsia" w:hAnsi="Arial"/>
          <w:lang w:eastAsia="en-GB"/>
        </w:rPr>
      </w:pPr>
      <w:r w:rsidRPr="00234C98">
        <w:rPr>
          <w:rFonts w:ascii="Arial" w:eastAsiaTheme="minorEastAsia" w:hAnsi="Arial"/>
          <w:lang w:eastAsia="en-GB"/>
        </w:rPr>
        <w:t>3.</w:t>
      </w:r>
      <w:r w:rsidRPr="00234C98">
        <w:rPr>
          <w:rFonts w:ascii="Arial" w:eastAsiaTheme="minorEastAsia" w:hAnsi="Arial"/>
          <w:lang w:eastAsia="en-GB"/>
        </w:rPr>
        <w:tab/>
        <w:t>Nurture students’ personal and professional development</w:t>
      </w:r>
    </w:p>
    <w:p w14:paraId="5C4E2E1A" w14:textId="77777777" w:rsidR="00310556" w:rsidRPr="00234C98" w:rsidRDefault="00310556" w:rsidP="00310556">
      <w:pPr>
        <w:spacing w:line="276" w:lineRule="auto"/>
        <w:rPr>
          <w:rFonts w:ascii="Arial" w:eastAsiaTheme="minorEastAsia" w:hAnsi="Arial"/>
          <w:lang w:eastAsia="en-GB"/>
        </w:rPr>
      </w:pPr>
      <w:r w:rsidRPr="00234C98">
        <w:rPr>
          <w:rFonts w:ascii="Arial" w:eastAsiaTheme="minorEastAsia" w:hAnsi="Arial"/>
          <w:lang w:eastAsia="en-GB"/>
        </w:rPr>
        <w:t>4.</w:t>
      </w:r>
      <w:r w:rsidRPr="00234C98">
        <w:rPr>
          <w:rFonts w:ascii="Arial" w:eastAsiaTheme="minorEastAsia" w:hAnsi="Arial"/>
          <w:lang w:eastAsia="en-GB"/>
        </w:rPr>
        <w:tab/>
        <w:t>Help students to be happy and healthy at Uni</w:t>
      </w:r>
    </w:p>
    <w:p w14:paraId="3E4B8CF7" w14:textId="77777777" w:rsidR="00310556" w:rsidRPr="00234C98" w:rsidRDefault="00310556" w:rsidP="00310556">
      <w:pPr>
        <w:spacing w:line="276" w:lineRule="auto"/>
        <w:rPr>
          <w:rFonts w:ascii="Arial" w:eastAsiaTheme="minorEastAsia" w:hAnsi="Arial"/>
          <w:lang w:eastAsia="en-GB"/>
        </w:rPr>
      </w:pPr>
      <w:r w:rsidRPr="00234C98">
        <w:rPr>
          <w:rFonts w:ascii="Arial" w:eastAsiaTheme="minorEastAsia" w:hAnsi="Arial"/>
          <w:lang w:eastAsia="en-GB"/>
        </w:rPr>
        <w:t>5.</w:t>
      </w:r>
      <w:r w:rsidRPr="00234C98">
        <w:rPr>
          <w:rFonts w:ascii="Arial" w:eastAsiaTheme="minorEastAsia" w:hAnsi="Arial"/>
          <w:lang w:eastAsia="en-GB"/>
        </w:rPr>
        <w:tab/>
        <w:t>Be an outstanding organisation focussed on students</w:t>
      </w:r>
    </w:p>
    <w:p w14:paraId="736BB153" w14:textId="77777777" w:rsidR="00310556" w:rsidRPr="00234C98" w:rsidRDefault="00310556" w:rsidP="00310556">
      <w:pPr>
        <w:spacing w:after="200" w:line="276" w:lineRule="auto"/>
        <w:rPr>
          <w:rFonts w:ascii="Arial" w:eastAsiaTheme="minorEastAsia" w:hAnsi="Arial"/>
          <w:lang w:eastAsia="en-GB"/>
        </w:rPr>
      </w:pPr>
    </w:p>
    <w:p w14:paraId="057EB5F1" w14:textId="77777777" w:rsidR="00310556" w:rsidRPr="000B46AC" w:rsidRDefault="00310556" w:rsidP="00310556">
      <w:pPr>
        <w:spacing w:after="200" w:line="276" w:lineRule="auto"/>
        <w:rPr>
          <w:rFonts w:ascii="Arial" w:eastAsiaTheme="minorEastAsia" w:hAnsi="Arial"/>
          <w:u w:val="single"/>
          <w:lang w:eastAsia="en-GB"/>
        </w:rPr>
      </w:pPr>
      <w:r w:rsidRPr="000B46AC">
        <w:rPr>
          <w:rFonts w:ascii="Arial" w:eastAsiaTheme="minorEastAsia" w:hAnsi="Arial"/>
          <w:u w:val="single"/>
          <w:lang w:eastAsia="en-GB"/>
        </w:rPr>
        <w:t>Enablers (what will make all this happen)</w:t>
      </w:r>
    </w:p>
    <w:p w14:paraId="69168A88" w14:textId="77777777" w:rsidR="00310556" w:rsidRPr="00234C98" w:rsidRDefault="00310556" w:rsidP="00310556">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Prioritisation Framework</w:t>
      </w:r>
    </w:p>
    <w:p w14:paraId="20CD7526" w14:textId="77777777" w:rsidR="00310556" w:rsidRPr="00234C98" w:rsidRDefault="00310556" w:rsidP="00310556">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Impact Framework</w:t>
      </w:r>
    </w:p>
    <w:p w14:paraId="0514024F" w14:textId="77777777" w:rsidR="00310556" w:rsidRPr="00234C98" w:rsidRDefault="00310556" w:rsidP="00310556">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People Strategy </w:t>
      </w:r>
    </w:p>
    <w:p w14:paraId="6BA93975" w14:textId="77777777" w:rsidR="00310556" w:rsidRPr="00234C98" w:rsidRDefault="00310556" w:rsidP="00310556">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Finance Strategy </w:t>
      </w:r>
    </w:p>
    <w:p w14:paraId="560E3683" w14:textId="77777777" w:rsidR="00310556" w:rsidRPr="00234C98" w:rsidRDefault="00310556" w:rsidP="00310556">
      <w:pPr>
        <w:spacing w:line="276" w:lineRule="auto"/>
        <w:rPr>
          <w:rFonts w:ascii="Arial" w:eastAsiaTheme="minorEastAsia" w:hAnsi="Arial"/>
          <w:lang w:eastAsia="en-GB"/>
        </w:rPr>
      </w:pPr>
      <w:r w:rsidRPr="00234C98">
        <w:rPr>
          <w:rFonts w:ascii="Arial" w:eastAsiaTheme="minorEastAsia" w:hAnsi="Arial"/>
          <w:lang w:eastAsia="en-GB"/>
        </w:rPr>
        <w:lastRenderedPageBreak/>
        <w:t>•</w:t>
      </w:r>
      <w:r w:rsidRPr="00234C98">
        <w:rPr>
          <w:rFonts w:ascii="Arial" w:eastAsiaTheme="minorEastAsia" w:hAnsi="Arial"/>
          <w:lang w:eastAsia="en-GB"/>
        </w:rPr>
        <w:tab/>
        <w:t xml:space="preserve">Marketing and Communications Strategy </w:t>
      </w:r>
    </w:p>
    <w:p w14:paraId="7A4E26EA" w14:textId="77777777" w:rsidR="00310556" w:rsidRDefault="00310556" w:rsidP="00310556">
      <w:pPr>
        <w:spacing w:after="200" w:line="276" w:lineRule="auto"/>
        <w:rPr>
          <w:rFonts w:ascii="Arial" w:eastAsiaTheme="minorEastAsia" w:hAnsi="Arial"/>
          <w:lang w:eastAsia="en-GB"/>
        </w:rPr>
      </w:pPr>
    </w:p>
    <w:p w14:paraId="2337CB5B" w14:textId="77777777" w:rsidR="00310556" w:rsidRPr="00ED3653" w:rsidRDefault="00310556" w:rsidP="00310556">
      <w:pPr>
        <w:widowControl w:val="0"/>
        <w:spacing w:after="200" w:line="276" w:lineRule="auto"/>
        <w:contextualSpacing/>
        <w:rPr>
          <w:rFonts w:ascii="Arial" w:eastAsiaTheme="minorEastAsia" w:hAnsi="Arial"/>
          <w:lang w:eastAsia="en-GB"/>
        </w:rPr>
      </w:pPr>
      <w:r w:rsidRPr="00ED3653">
        <w:rPr>
          <w:rFonts w:ascii="Arial" w:hAnsi="Arial"/>
          <w:b/>
        </w:rPr>
        <w:t>1.2 Governance</w:t>
      </w:r>
    </w:p>
    <w:p w14:paraId="2E812EB6" w14:textId="77777777" w:rsidR="00310556" w:rsidRPr="00205A4D" w:rsidRDefault="00310556" w:rsidP="00310556">
      <w:pPr>
        <w:jc w:val="both"/>
        <w:rPr>
          <w:rFonts w:ascii="Arial" w:hAnsi="Arial"/>
        </w:rPr>
      </w:pPr>
    </w:p>
    <w:p w14:paraId="2CE9CEFD" w14:textId="77777777" w:rsidR="00310556" w:rsidRPr="00205A4D" w:rsidRDefault="00310556" w:rsidP="00310556">
      <w:pPr>
        <w:widowControl w:val="0"/>
        <w:jc w:val="both"/>
        <w:rPr>
          <w:rFonts w:ascii="Arial" w:eastAsia="Times New Roman" w:hAnsi="Arial"/>
          <w:snapToGrid w:val="0"/>
        </w:rPr>
      </w:pPr>
      <w:r w:rsidRPr="00205A4D">
        <w:rPr>
          <w:rFonts w:ascii="Arial" w:eastAsia="Times New Roman" w:hAnsi="Arial"/>
          <w:snapToGrid w:val="0"/>
        </w:rPr>
        <w:t>The Union is democratically controlled by its members through the annual election of a team of student representatives who form the Union’s Trustee Board. The membership of the Trustee Board is as follows:</w:t>
      </w:r>
    </w:p>
    <w:p w14:paraId="20B695B5" w14:textId="77777777" w:rsidR="00310556" w:rsidRPr="00205A4D" w:rsidRDefault="00310556" w:rsidP="00310556">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 xml:space="preserve">Five Sabbatical Trustees (1 x President, 4 x Vice </w:t>
      </w:r>
      <w:r>
        <w:rPr>
          <w:rFonts w:ascii="Arial" w:eastAsia="Times New Roman" w:hAnsi="Arial"/>
          <w:snapToGrid w:val="0"/>
        </w:rPr>
        <w:t>Presidents)</w:t>
      </w:r>
    </w:p>
    <w:p w14:paraId="1799F369" w14:textId="77777777" w:rsidR="00310556" w:rsidRPr="00205A4D" w:rsidRDefault="00310556" w:rsidP="00310556">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Four Student Trustees</w:t>
      </w:r>
    </w:p>
    <w:p w14:paraId="081BAE88" w14:textId="77777777" w:rsidR="00310556" w:rsidRPr="00205A4D" w:rsidRDefault="00310556" w:rsidP="00310556">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 xml:space="preserve">Four </w:t>
      </w:r>
      <w:proofErr w:type="gramStart"/>
      <w:r w:rsidRPr="00205A4D">
        <w:rPr>
          <w:rFonts w:ascii="Arial" w:eastAsia="Times New Roman" w:hAnsi="Arial"/>
          <w:snapToGrid w:val="0"/>
        </w:rPr>
        <w:t>Non Student</w:t>
      </w:r>
      <w:proofErr w:type="gramEnd"/>
      <w:r w:rsidRPr="00205A4D">
        <w:rPr>
          <w:rFonts w:ascii="Arial" w:eastAsia="Times New Roman" w:hAnsi="Arial"/>
          <w:snapToGrid w:val="0"/>
        </w:rPr>
        <w:t xml:space="preserve"> Trustees (appointed by the sabbatical and student trustees)</w:t>
      </w:r>
    </w:p>
    <w:p w14:paraId="29035167" w14:textId="77777777" w:rsidR="00310556" w:rsidRPr="00205A4D" w:rsidRDefault="00310556" w:rsidP="00310556">
      <w:pPr>
        <w:jc w:val="both"/>
        <w:rPr>
          <w:rFonts w:ascii="Arial" w:hAnsi="Arial"/>
        </w:rPr>
      </w:pPr>
    </w:p>
    <w:p w14:paraId="7F56A685" w14:textId="77777777" w:rsidR="00310556" w:rsidRPr="00205A4D" w:rsidRDefault="00310556" w:rsidP="00310556">
      <w:pPr>
        <w:rPr>
          <w:rFonts w:ascii="Arial" w:hAnsi="Arial"/>
        </w:rPr>
      </w:pPr>
      <w:r w:rsidRPr="00205A4D">
        <w:rPr>
          <w:rFonts w:ascii="Arial" w:hAnsi="Arial"/>
        </w:rPr>
        <w:t xml:space="preserve">The Trustees determine policy for all areas of Union activity. The Sabbatical Trustees are full time officers of the organisation and work for the Union for a year either during or at the end of their degree course in order to represent students on a </w:t>
      </w:r>
      <w:proofErr w:type="gramStart"/>
      <w:r w:rsidRPr="00205A4D">
        <w:rPr>
          <w:rFonts w:ascii="Arial" w:hAnsi="Arial"/>
        </w:rPr>
        <w:t>full time</w:t>
      </w:r>
      <w:proofErr w:type="gramEnd"/>
      <w:r w:rsidRPr="00205A4D">
        <w:rPr>
          <w:rFonts w:ascii="Arial" w:hAnsi="Arial"/>
        </w:rPr>
        <w:t xml:space="preserve"> basis</w:t>
      </w:r>
    </w:p>
    <w:p w14:paraId="3A3F2ECF" w14:textId="77777777" w:rsidR="00310556" w:rsidRPr="00205A4D" w:rsidRDefault="00310556" w:rsidP="00310556">
      <w:pPr>
        <w:rPr>
          <w:rFonts w:ascii="Arial" w:hAnsi="Arial"/>
        </w:rPr>
      </w:pPr>
    </w:p>
    <w:p w14:paraId="24F383A8" w14:textId="77777777" w:rsidR="00310556" w:rsidRPr="00205A4D" w:rsidRDefault="00310556" w:rsidP="00310556">
      <w:pPr>
        <w:jc w:val="both"/>
        <w:rPr>
          <w:rFonts w:ascii="Arial" w:hAnsi="Arial"/>
        </w:rPr>
      </w:pPr>
      <w:r w:rsidRPr="00205A4D">
        <w:rPr>
          <w:rFonts w:ascii="Arial" w:hAnsi="Arial"/>
        </w:rPr>
        <w:t>The Sabbatical Trustees work alongside the permanent Union staff to implement and carry out the strategy and policies set by the Trustee Board. The permanent staff team is managed by the Chief Executive, who is directly accountable to the Trustee Board for the Union’s performance.</w:t>
      </w:r>
    </w:p>
    <w:p w14:paraId="2D0E904F" w14:textId="77777777" w:rsidR="00310556" w:rsidRPr="00205A4D" w:rsidRDefault="00310556" w:rsidP="00310556">
      <w:pPr>
        <w:jc w:val="both"/>
        <w:rPr>
          <w:rFonts w:ascii="Arial" w:hAnsi="Arial"/>
          <w:b/>
        </w:rPr>
      </w:pPr>
    </w:p>
    <w:p w14:paraId="22C2FD18" w14:textId="77777777" w:rsidR="00310556" w:rsidRPr="00205A4D" w:rsidRDefault="00310556" w:rsidP="00310556">
      <w:pPr>
        <w:jc w:val="both"/>
        <w:rPr>
          <w:rFonts w:ascii="Arial" w:hAnsi="Arial"/>
          <w:b/>
        </w:rPr>
      </w:pPr>
      <w:r>
        <w:rPr>
          <w:rFonts w:ascii="Arial" w:hAnsi="Arial"/>
          <w:b/>
        </w:rPr>
        <w:t xml:space="preserve">1.3 </w:t>
      </w:r>
      <w:r w:rsidRPr="00205A4D">
        <w:rPr>
          <w:rFonts w:ascii="Arial" w:hAnsi="Arial"/>
          <w:b/>
        </w:rPr>
        <w:t>Finance &amp; resources</w:t>
      </w:r>
    </w:p>
    <w:p w14:paraId="2D7445C1" w14:textId="77777777" w:rsidR="00310556" w:rsidRPr="00205A4D" w:rsidRDefault="00310556" w:rsidP="00310556">
      <w:pPr>
        <w:jc w:val="both"/>
        <w:rPr>
          <w:rFonts w:ascii="Arial" w:hAnsi="Arial"/>
        </w:rPr>
      </w:pPr>
    </w:p>
    <w:p w14:paraId="60A4D441" w14:textId="77777777" w:rsidR="00310556" w:rsidRPr="00205A4D" w:rsidRDefault="00310556" w:rsidP="00310556">
      <w:pPr>
        <w:jc w:val="both"/>
        <w:rPr>
          <w:rFonts w:ascii="Arial" w:hAnsi="Arial"/>
        </w:rPr>
      </w:pPr>
      <w:r w:rsidRPr="00205A4D">
        <w:rPr>
          <w:rFonts w:ascii="Arial" w:hAnsi="Arial"/>
        </w:rPr>
        <w:t xml:space="preserve">The Union receives an annual grant from the University to fund its </w:t>
      </w:r>
      <w:proofErr w:type="gramStart"/>
      <w:r w:rsidRPr="00205A4D">
        <w:rPr>
          <w:rFonts w:ascii="Arial" w:hAnsi="Arial"/>
        </w:rPr>
        <w:t>activities, and</w:t>
      </w:r>
      <w:proofErr w:type="gramEnd"/>
      <w:r w:rsidRPr="00205A4D">
        <w:rPr>
          <w:rFonts w:ascii="Arial" w:hAnsi="Arial"/>
        </w:rPr>
        <w:t xml:space="preserve"> has an annual turnover from its commercial operations in excess of £2m. The grant and the surpluses generated from the commercial operations enables the Union to spend over £900,000 on the direct provision of student representation, recreation and development activities. 35 people make up the permanent staff team and approximately 70 student casual staff members are employed on a seasonal basis. The Union has approximately </w:t>
      </w:r>
      <w:r>
        <w:rPr>
          <w:rFonts w:ascii="Arial" w:hAnsi="Arial"/>
        </w:rPr>
        <w:t>19,000</w:t>
      </w:r>
      <w:r w:rsidRPr="00205A4D">
        <w:rPr>
          <w:rFonts w:ascii="Arial" w:hAnsi="Arial"/>
        </w:rPr>
        <w:t xml:space="preserve"> student members and provides services to a further 2,500 people who work in the University. </w:t>
      </w:r>
    </w:p>
    <w:p w14:paraId="2E6FA4F8" w14:textId="77777777" w:rsidR="00310556" w:rsidRPr="00205A4D" w:rsidRDefault="00310556" w:rsidP="00310556">
      <w:pPr>
        <w:jc w:val="both"/>
        <w:rPr>
          <w:rFonts w:ascii="Arial" w:hAnsi="Arial"/>
        </w:rPr>
      </w:pPr>
    </w:p>
    <w:p w14:paraId="0C189264" w14:textId="77777777" w:rsidR="00310556" w:rsidRPr="00205A4D" w:rsidRDefault="00310556" w:rsidP="00310556">
      <w:pPr>
        <w:jc w:val="both"/>
        <w:rPr>
          <w:rFonts w:ascii="Arial" w:hAnsi="Arial"/>
        </w:rPr>
      </w:pPr>
      <w:r w:rsidRPr="00205A4D">
        <w:rPr>
          <w:rFonts w:ascii="Arial" w:hAnsi="Arial"/>
        </w:rPr>
        <w:t xml:space="preserve">The Union’s offices are located on the main University campus, with some of its commercial services located elsewhere around the University. Staff may be required to work at any of these locations either temporarily or permanently, however, the Union does take personal circumstances into account as far as possible when deciding who works where. </w:t>
      </w:r>
    </w:p>
    <w:p w14:paraId="25B4C711" w14:textId="77777777" w:rsidR="00310556" w:rsidRPr="00205A4D" w:rsidRDefault="00310556" w:rsidP="00310556">
      <w:pPr>
        <w:jc w:val="both"/>
        <w:rPr>
          <w:rFonts w:ascii="Arial" w:hAnsi="Arial"/>
        </w:rPr>
      </w:pPr>
    </w:p>
    <w:p w14:paraId="2345AE9F" w14:textId="77777777" w:rsidR="00310556" w:rsidRPr="00205A4D" w:rsidRDefault="00310556" w:rsidP="00310556">
      <w:pPr>
        <w:jc w:val="both"/>
        <w:rPr>
          <w:rFonts w:ascii="Arial" w:hAnsi="Arial"/>
          <w:b/>
        </w:rPr>
      </w:pPr>
      <w:r>
        <w:rPr>
          <w:rFonts w:ascii="Arial" w:hAnsi="Arial"/>
          <w:b/>
        </w:rPr>
        <w:t xml:space="preserve">1.4 </w:t>
      </w:r>
      <w:r w:rsidRPr="00205A4D">
        <w:rPr>
          <w:rFonts w:ascii="Arial" w:hAnsi="Arial"/>
          <w:b/>
        </w:rPr>
        <w:t>Student services</w:t>
      </w:r>
    </w:p>
    <w:p w14:paraId="4348BC43" w14:textId="77777777" w:rsidR="00310556" w:rsidRPr="00205A4D" w:rsidRDefault="00310556" w:rsidP="00310556">
      <w:pPr>
        <w:jc w:val="both"/>
        <w:rPr>
          <w:rFonts w:ascii="Arial" w:hAnsi="Arial"/>
        </w:rPr>
      </w:pPr>
    </w:p>
    <w:p w14:paraId="586B4083" w14:textId="3D29DBFB" w:rsidR="00310556" w:rsidRDefault="00310556" w:rsidP="00310556">
      <w:pPr>
        <w:jc w:val="both"/>
        <w:rPr>
          <w:rFonts w:ascii="Arial" w:hAnsi="Arial"/>
        </w:rPr>
      </w:pPr>
      <w:r w:rsidRPr="00205A4D">
        <w:rPr>
          <w:rFonts w:ascii="Arial" w:hAnsi="Arial"/>
        </w:rPr>
        <w:t>The Union is involved in a very wide range of activities. Its core purpose is to represent students and provide activities for them to enhance the student experience. The Union organises campaigns on issues of concern to the generality of students, administers the work of over 110 different student activity groups, trains and develops over 700 student representatives and operates a Student Advice Centre.</w:t>
      </w:r>
    </w:p>
    <w:p w14:paraId="09E9129D" w14:textId="4D7BD020" w:rsidR="00984AA1" w:rsidRDefault="00984AA1" w:rsidP="00310556">
      <w:pPr>
        <w:jc w:val="both"/>
        <w:rPr>
          <w:rFonts w:ascii="Arial" w:hAnsi="Arial"/>
        </w:rPr>
      </w:pPr>
    </w:p>
    <w:p w14:paraId="21EC3338" w14:textId="7D75ABC7" w:rsidR="00984AA1" w:rsidRDefault="00984AA1" w:rsidP="00310556">
      <w:pPr>
        <w:jc w:val="both"/>
        <w:rPr>
          <w:rFonts w:ascii="Arial" w:hAnsi="Arial"/>
        </w:rPr>
      </w:pPr>
    </w:p>
    <w:p w14:paraId="264BF997" w14:textId="4BB2D8EA" w:rsidR="00984AA1" w:rsidRDefault="00984AA1" w:rsidP="00310556">
      <w:pPr>
        <w:jc w:val="both"/>
        <w:rPr>
          <w:rFonts w:ascii="Arial" w:hAnsi="Arial"/>
        </w:rPr>
      </w:pPr>
    </w:p>
    <w:p w14:paraId="273878A7" w14:textId="3C796ADF" w:rsidR="00984AA1" w:rsidRDefault="00984AA1" w:rsidP="00310556">
      <w:pPr>
        <w:jc w:val="both"/>
        <w:rPr>
          <w:rFonts w:ascii="Arial" w:hAnsi="Arial"/>
        </w:rPr>
      </w:pPr>
    </w:p>
    <w:p w14:paraId="1905BC70" w14:textId="0C1ADCD9" w:rsidR="00984AA1" w:rsidRDefault="00984AA1" w:rsidP="00310556">
      <w:pPr>
        <w:jc w:val="both"/>
        <w:rPr>
          <w:rFonts w:ascii="Arial" w:hAnsi="Arial"/>
        </w:rPr>
      </w:pPr>
    </w:p>
    <w:p w14:paraId="7D97213B" w14:textId="29E2E1AD" w:rsidR="00984AA1" w:rsidRDefault="00984AA1" w:rsidP="00310556">
      <w:pPr>
        <w:jc w:val="both"/>
        <w:rPr>
          <w:rFonts w:ascii="Arial" w:hAnsi="Arial"/>
        </w:rPr>
      </w:pPr>
    </w:p>
    <w:p w14:paraId="7FF86C75" w14:textId="77777777" w:rsidR="00984AA1" w:rsidRPr="00205A4D" w:rsidRDefault="00984AA1" w:rsidP="00310556">
      <w:pPr>
        <w:jc w:val="both"/>
        <w:rPr>
          <w:rFonts w:ascii="Arial" w:hAnsi="Arial"/>
        </w:rPr>
      </w:pPr>
    </w:p>
    <w:p w14:paraId="723B79D2" w14:textId="77777777" w:rsidR="00310556" w:rsidRPr="00ED3653" w:rsidRDefault="00310556" w:rsidP="00ED3653">
      <w:pPr>
        <w:keepNext/>
        <w:keepLines/>
        <w:outlineLvl w:val="0"/>
        <w:rPr>
          <w:rFonts w:ascii="Arial" w:eastAsiaTheme="majorEastAsia" w:hAnsi="Arial"/>
          <w:b/>
          <w:bCs/>
          <w:sz w:val="28"/>
          <w:szCs w:val="32"/>
        </w:rPr>
      </w:pPr>
    </w:p>
    <w:p w14:paraId="13ABFB40" w14:textId="77777777" w:rsidR="00ED3653" w:rsidRPr="00205A4D" w:rsidRDefault="00ED3653" w:rsidP="00ED3653">
      <w:pPr>
        <w:jc w:val="both"/>
        <w:rPr>
          <w:rFonts w:ascii="Arial" w:hAnsi="Arial"/>
        </w:rPr>
      </w:pPr>
    </w:p>
    <w:p w14:paraId="1D07767A" w14:textId="2F3735AF" w:rsidR="00C53A74" w:rsidRPr="000D1A63" w:rsidRDefault="00C53A74" w:rsidP="00C53A74">
      <w:pPr>
        <w:shd w:val="clear" w:color="auto" w:fill="0070C0"/>
        <w:rPr>
          <w:rFonts w:asciiTheme="minorHAnsi" w:hAnsiTheme="minorHAnsi"/>
          <w:b/>
          <w:color w:val="FFFFFF" w:themeColor="background1"/>
          <w:sz w:val="28"/>
          <w:szCs w:val="28"/>
        </w:rPr>
      </w:pPr>
      <w:r>
        <w:rPr>
          <w:rFonts w:asciiTheme="minorHAnsi" w:hAnsiTheme="minorHAnsi"/>
          <w:b/>
          <w:color w:val="FFFFFF" w:themeColor="background1"/>
          <w:sz w:val="28"/>
          <w:szCs w:val="28"/>
        </w:rPr>
        <w:lastRenderedPageBreak/>
        <w:t>Section Two</w:t>
      </w:r>
      <w:r w:rsidRPr="000D1A63">
        <w:rPr>
          <w:rFonts w:asciiTheme="minorHAnsi" w:hAnsiTheme="minorHAnsi"/>
          <w:b/>
          <w:color w:val="FFFFFF" w:themeColor="background1"/>
          <w:sz w:val="28"/>
          <w:szCs w:val="28"/>
        </w:rPr>
        <w:t xml:space="preserve"> – </w:t>
      </w:r>
      <w:r>
        <w:rPr>
          <w:rFonts w:asciiTheme="minorHAnsi" w:hAnsiTheme="minorHAnsi"/>
          <w:b/>
          <w:color w:val="FFFFFF" w:themeColor="background1"/>
          <w:sz w:val="28"/>
          <w:szCs w:val="28"/>
        </w:rPr>
        <w:t>Role Description</w:t>
      </w:r>
    </w:p>
    <w:p w14:paraId="4258DEE4" w14:textId="77777777" w:rsidR="00C53A74" w:rsidRDefault="00C53A74" w:rsidP="00ED3653">
      <w:pPr>
        <w:jc w:val="both"/>
        <w:rPr>
          <w:rFonts w:ascii="Arial" w:hAnsi="Arial"/>
          <w:b/>
        </w:rPr>
      </w:pPr>
    </w:p>
    <w:p w14:paraId="666BAFFC" w14:textId="77777777" w:rsidR="002F14FB" w:rsidRDefault="002F14FB" w:rsidP="00030B11">
      <w:pPr>
        <w:jc w:val="both"/>
        <w:rPr>
          <w:rFonts w:ascii="Arial" w:hAnsi="Arial"/>
          <w:sz w:val="24"/>
          <w:szCs w:val="24"/>
        </w:rPr>
      </w:pPr>
    </w:p>
    <w:p w14:paraId="4C4B4A9C" w14:textId="77777777" w:rsidR="0044425A" w:rsidRPr="00C07396" w:rsidRDefault="0044425A" w:rsidP="0044425A">
      <w:pPr>
        <w:jc w:val="both"/>
        <w:rPr>
          <w:rFonts w:ascii="Arial" w:hAnsi="Arial"/>
          <w:b/>
        </w:rPr>
      </w:pPr>
    </w:p>
    <w:p w14:paraId="7F7A2A5E" w14:textId="77777777" w:rsidR="0044425A" w:rsidRPr="00C07396" w:rsidRDefault="0044425A" w:rsidP="0044425A">
      <w:pPr>
        <w:jc w:val="both"/>
        <w:rPr>
          <w:rFonts w:ascii="Arial" w:hAnsi="Arial"/>
          <w:b/>
        </w:rPr>
      </w:pPr>
      <w:r w:rsidRPr="00C07396">
        <w:rPr>
          <w:rFonts w:ascii="Arial" w:hAnsi="Arial"/>
          <w:b/>
        </w:rPr>
        <w:t xml:space="preserve">Job description:  </w:t>
      </w:r>
      <w:r w:rsidR="00C53A74">
        <w:rPr>
          <w:rFonts w:ascii="Arial" w:hAnsi="Arial"/>
          <w:b/>
        </w:rPr>
        <w:t>Kitchen Manager</w:t>
      </w:r>
      <w:r w:rsidR="0056159D">
        <w:rPr>
          <w:rFonts w:ascii="Arial" w:hAnsi="Arial"/>
          <w:b/>
        </w:rPr>
        <w:t xml:space="preserve"> </w:t>
      </w:r>
    </w:p>
    <w:p w14:paraId="0CB86757" w14:textId="77777777" w:rsidR="0044425A" w:rsidRPr="00C07396" w:rsidRDefault="00935379" w:rsidP="0044425A">
      <w:pPr>
        <w:jc w:val="both"/>
        <w:rPr>
          <w:rFonts w:ascii="Arial" w:hAnsi="Arial"/>
        </w:rPr>
      </w:pPr>
      <w:r>
        <w:rPr>
          <w:rFonts w:ascii="Arial" w:hAnsi="Arial"/>
        </w:rPr>
        <w:pict w14:anchorId="434BA08B">
          <v:rect id="_x0000_i1025" style="width:0;height:1.5pt" o:hralign="center" o:hrstd="t" o:hr="t" fillcolor="#a0a0a0" stroked="f"/>
        </w:pict>
      </w:r>
    </w:p>
    <w:p w14:paraId="19612C94" w14:textId="77777777" w:rsidR="0044425A" w:rsidRPr="00C07396" w:rsidRDefault="0044425A" w:rsidP="0044425A">
      <w:pPr>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44425A" w:rsidRPr="00F67390" w14:paraId="0795382E" w14:textId="77777777" w:rsidTr="00957ED8">
        <w:tc>
          <w:tcPr>
            <w:tcW w:w="2518" w:type="dxa"/>
            <w:vAlign w:val="center"/>
          </w:tcPr>
          <w:p w14:paraId="3FF7F78B" w14:textId="77777777" w:rsidR="0044425A" w:rsidRPr="00F67390" w:rsidRDefault="0044425A" w:rsidP="0044425A">
            <w:pPr>
              <w:pStyle w:val="ListParagraph"/>
              <w:numPr>
                <w:ilvl w:val="0"/>
                <w:numId w:val="4"/>
              </w:numPr>
              <w:spacing w:after="200" w:line="276" w:lineRule="auto"/>
              <w:rPr>
                <w:rFonts w:ascii="Arial" w:hAnsi="Arial" w:cs="Arial"/>
                <w:sz w:val="22"/>
                <w:szCs w:val="22"/>
              </w:rPr>
            </w:pPr>
            <w:r w:rsidRPr="00F67390">
              <w:rPr>
                <w:rFonts w:ascii="Arial" w:hAnsi="Arial" w:cs="Arial"/>
                <w:b/>
                <w:sz w:val="22"/>
                <w:szCs w:val="22"/>
              </w:rPr>
              <w:t>Job Title:</w:t>
            </w:r>
          </w:p>
        </w:tc>
        <w:tc>
          <w:tcPr>
            <w:tcW w:w="6724" w:type="dxa"/>
            <w:vAlign w:val="center"/>
          </w:tcPr>
          <w:p w14:paraId="26E057CE" w14:textId="390756DB" w:rsidR="0044425A" w:rsidRPr="00F67390" w:rsidRDefault="00CB523C" w:rsidP="00957ED8">
            <w:pPr>
              <w:spacing w:after="200" w:line="276" w:lineRule="auto"/>
              <w:rPr>
                <w:rFonts w:ascii="Arial" w:hAnsi="Arial"/>
              </w:rPr>
            </w:pPr>
            <w:r>
              <w:rPr>
                <w:rFonts w:ascii="Arial" w:hAnsi="Arial"/>
              </w:rPr>
              <w:t xml:space="preserve">Kitchen </w:t>
            </w:r>
            <w:r w:rsidR="00984AA1">
              <w:rPr>
                <w:rFonts w:ascii="Arial" w:hAnsi="Arial"/>
              </w:rPr>
              <w:t xml:space="preserve">Supervisor </w:t>
            </w:r>
          </w:p>
        </w:tc>
      </w:tr>
      <w:tr w:rsidR="0044425A" w:rsidRPr="00F67390" w14:paraId="7EA70B90" w14:textId="77777777" w:rsidTr="00957ED8">
        <w:tc>
          <w:tcPr>
            <w:tcW w:w="2518" w:type="dxa"/>
            <w:vAlign w:val="center"/>
          </w:tcPr>
          <w:p w14:paraId="0298F4FC" w14:textId="77777777" w:rsidR="0044425A" w:rsidRPr="00F67390" w:rsidRDefault="0044425A" w:rsidP="0044425A">
            <w:pPr>
              <w:pStyle w:val="ListParagraph"/>
              <w:numPr>
                <w:ilvl w:val="0"/>
                <w:numId w:val="4"/>
              </w:numPr>
              <w:spacing w:after="200" w:line="276" w:lineRule="auto"/>
              <w:rPr>
                <w:rFonts w:ascii="Arial" w:hAnsi="Arial" w:cs="Arial"/>
                <w:sz w:val="22"/>
                <w:szCs w:val="22"/>
              </w:rPr>
            </w:pPr>
            <w:r w:rsidRPr="00F67390">
              <w:rPr>
                <w:rFonts w:ascii="Arial" w:hAnsi="Arial" w:cs="Arial"/>
                <w:b/>
                <w:sz w:val="22"/>
                <w:szCs w:val="22"/>
              </w:rPr>
              <w:t>Responsible to:</w:t>
            </w:r>
          </w:p>
        </w:tc>
        <w:tc>
          <w:tcPr>
            <w:tcW w:w="6724" w:type="dxa"/>
            <w:vAlign w:val="center"/>
          </w:tcPr>
          <w:p w14:paraId="40FB2AD5" w14:textId="0426DF07" w:rsidR="0044425A" w:rsidRPr="00F67390" w:rsidRDefault="00251D35" w:rsidP="00957ED8">
            <w:pPr>
              <w:spacing w:after="200" w:line="276" w:lineRule="auto"/>
              <w:rPr>
                <w:rFonts w:ascii="Arial" w:hAnsi="Arial"/>
              </w:rPr>
            </w:pPr>
            <w:r>
              <w:rPr>
                <w:rFonts w:ascii="Arial" w:hAnsi="Arial"/>
              </w:rPr>
              <w:t>Venue Manager</w:t>
            </w:r>
          </w:p>
        </w:tc>
      </w:tr>
      <w:tr w:rsidR="0044425A" w:rsidRPr="00F67390" w14:paraId="5DFA27C2" w14:textId="77777777" w:rsidTr="00957ED8">
        <w:trPr>
          <w:trHeight w:val="778"/>
        </w:trPr>
        <w:tc>
          <w:tcPr>
            <w:tcW w:w="2518" w:type="dxa"/>
          </w:tcPr>
          <w:p w14:paraId="69739084" w14:textId="77777777" w:rsidR="0044425A" w:rsidRPr="00F67390" w:rsidRDefault="0044425A" w:rsidP="0044425A">
            <w:pPr>
              <w:pStyle w:val="ListParagraph"/>
              <w:numPr>
                <w:ilvl w:val="0"/>
                <w:numId w:val="4"/>
              </w:numPr>
              <w:spacing w:after="200" w:line="276" w:lineRule="auto"/>
              <w:rPr>
                <w:rFonts w:ascii="Arial" w:hAnsi="Arial" w:cs="Arial"/>
                <w:sz w:val="22"/>
                <w:szCs w:val="22"/>
              </w:rPr>
            </w:pPr>
            <w:r w:rsidRPr="00F67390">
              <w:rPr>
                <w:rFonts w:ascii="Arial" w:hAnsi="Arial" w:cs="Arial"/>
                <w:b/>
                <w:sz w:val="22"/>
                <w:szCs w:val="22"/>
              </w:rPr>
              <w:t>Responsible for:</w:t>
            </w:r>
          </w:p>
        </w:tc>
        <w:tc>
          <w:tcPr>
            <w:tcW w:w="6724" w:type="dxa"/>
            <w:vAlign w:val="center"/>
          </w:tcPr>
          <w:p w14:paraId="117C05E0" w14:textId="77777777" w:rsidR="0044425A" w:rsidRPr="00F67390" w:rsidRDefault="0044425A" w:rsidP="00957ED8">
            <w:pPr>
              <w:spacing w:after="200" w:line="276" w:lineRule="auto"/>
              <w:rPr>
                <w:rFonts w:ascii="Arial" w:hAnsi="Arial"/>
              </w:rPr>
            </w:pPr>
            <w:r w:rsidRPr="00F67390">
              <w:rPr>
                <w:rFonts w:ascii="Arial" w:hAnsi="Arial"/>
              </w:rPr>
              <w:t>Chef’s, Student staff (various)</w:t>
            </w:r>
          </w:p>
        </w:tc>
      </w:tr>
      <w:tr w:rsidR="0044425A" w:rsidRPr="00F67390" w14:paraId="5C0ED951" w14:textId="77777777" w:rsidTr="00957ED8">
        <w:tc>
          <w:tcPr>
            <w:tcW w:w="2518" w:type="dxa"/>
          </w:tcPr>
          <w:p w14:paraId="60D41EF5" w14:textId="77777777" w:rsidR="0044425A" w:rsidRPr="00F67390" w:rsidRDefault="0044425A" w:rsidP="0044425A">
            <w:pPr>
              <w:pStyle w:val="ListParagraph"/>
              <w:numPr>
                <w:ilvl w:val="0"/>
                <w:numId w:val="4"/>
              </w:numPr>
              <w:spacing w:after="200" w:line="276" w:lineRule="auto"/>
              <w:rPr>
                <w:rFonts w:ascii="Arial" w:hAnsi="Arial" w:cs="Arial"/>
                <w:sz w:val="22"/>
                <w:szCs w:val="22"/>
              </w:rPr>
            </w:pPr>
            <w:r w:rsidRPr="00F67390">
              <w:rPr>
                <w:rFonts w:ascii="Arial" w:hAnsi="Arial" w:cs="Arial"/>
                <w:b/>
                <w:sz w:val="22"/>
                <w:szCs w:val="22"/>
              </w:rPr>
              <w:t>Purpose of Post</w:t>
            </w:r>
            <w:r w:rsidRPr="00F67390">
              <w:rPr>
                <w:rFonts w:ascii="Arial" w:hAnsi="Arial" w:cs="Arial"/>
                <w:sz w:val="22"/>
                <w:szCs w:val="22"/>
              </w:rPr>
              <w:t>:</w:t>
            </w:r>
          </w:p>
        </w:tc>
        <w:tc>
          <w:tcPr>
            <w:tcW w:w="6724" w:type="dxa"/>
            <w:vAlign w:val="center"/>
          </w:tcPr>
          <w:p w14:paraId="44B482E8" w14:textId="023920C4" w:rsidR="0044425A" w:rsidRPr="00F67390" w:rsidRDefault="0044425A" w:rsidP="00957ED8">
            <w:pPr>
              <w:spacing w:after="200" w:line="276" w:lineRule="auto"/>
              <w:rPr>
                <w:rFonts w:ascii="Arial" w:hAnsi="Arial"/>
              </w:rPr>
            </w:pPr>
            <w:r w:rsidRPr="00F67390">
              <w:rPr>
                <w:rFonts w:ascii="Arial" w:hAnsi="Arial"/>
              </w:rPr>
              <w:t xml:space="preserve">To have overall </w:t>
            </w:r>
            <w:r w:rsidR="00AA41B2">
              <w:rPr>
                <w:rFonts w:ascii="Arial" w:hAnsi="Arial"/>
              </w:rPr>
              <w:t>supervision</w:t>
            </w:r>
            <w:r w:rsidRPr="00F67390">
              <w:rPr>
                <w:rFonts w:ascii="Arial" w:hAnsi="Arial"/>
              </w:rPr>
              <w:t xml:space="preserve"> </w:t>
            </w:r>
            <w:r w:rsidR="00AA41B2">
              <w:rPr>
                <w:rFonts w:ascii="Arial" w:hAnsi="Arial"/>
              </w:rPr>
              <w:t>over</w:t>
            </w:r>
            <w:r w:rsidRPr="00F67390">
              <w:rPr>
                <w:rFonts w:ascii="Arial" w:hAnsi="Arial"/>
              </w:rPr>
              <w:t xml:space="preserve"> the operation of the kitchen and catering service offered by Atmosphere. Delivering Key Performance Indicators including, financial performance, team Management and Union values</w:t>
            </w:r>
          </w:p>
        </w:tc>
      </w:tr>
    </w:tbl>
    <w:p w14:paraId="40B3ECDD" w14:textId="77777777" w:rsidR="0044425A" w:rsidRPr="00F67390" w:rsidRDefault="0044425A" w:rsidP="0044425A">
      <w:pPr>
        <w:spacing w:after="200" w:line="276" w:lineRule="auto"/>
        <w:rPr>
          <w:rFonts w:ascii="Arial" w:hAnsi="Arial"/>
        </w:rPr>
      </w:pPr>
    </w:p>
    <w:p w14:paraId="5192BE77" w14:textId="77777777" w:rsidR="0044425A" w:rsidRPr="00F67390" w:rsidRDefault="0044425A" w:rsidP="0044425A">
      <w:pPr>
        <w:pStyle w:val="ListParagraph"/>
        <w:numPr>
          <w:ilvl w:val="0"/>
          <w:numId w:val="4"/>
        </w:numPr>
        <w:spacing w:after="200" w:line="276" w:lineRule="auto"/>
        <w:rPr>
          <w:rFonts w:ascii="Arial" w:eastAsiaTheme="minorHAnsi" w:hAnsi="Arial" w:cs="Arial"/>
          <w:sz w:val="22"/>
          <w:szCs w:val="22"/>
        </w:rPr>
      </w:pPr>
      <w:r w:rsidRPr="00F67390">
        <w:rPr>
          <w:rFonts w:ascii="Arial" w:hAnsi="Arial" w:cs="Arial"/>
          <w:b/>
          <w:sz w:val="22"/>
          <w:szCs w:val="22"/>
        </w:rPr>
        <w:t>Main duties and responsibilities:</w:t>
      </w:r>
    </w:p>
    <w:p w14:paraId="05A1AF74" w14:textId="77777777" w:rsidR="0044425A" w:rsidRPr="00F67390" w:rsidRDefault="0044425A" w:rsidP="0044425A">
      <w:pPr>
        <w:spacing w:after="200" w:line="276" w:lineRule="auto"/>
        <w:rPr>
          <w:rFonts w:ascii="Arial" w:hAnsi="Arial"/>
          <w:b/>
        </w:rPr>
      </w:pPr>
      <w:r w:rsidRPr="00F67390">
        <w:rPr>
          <w:rFonts w:ascii="Arial" w:hAnsi="Arial"/>
          <w:b/>
        </w:rPr>
        <w:t xml:space="preserve">Business Development &amp; Compliance </w:t>
      </w:r>
    </w:p>
    <w:p w14:paraId="26D4AEEA" w14:textId="77777777" w:rsidR="0044425A" w:rsidRPr="00F67390" w:rsidRDefault="00CB523C" w:rsidP="0044425A">
      <w:pPr>
        <w:pStyle w:val="ListParagraph"/>
        <w:numPr>
          <w:ilvl w:val="0"/>
          <w:numId w:val="14"/>
        </w:numPr>
        <w:contextualSpacing/>
        <w:rPr>
          <w:rFonts w:ascii="Arial" w:hAnsi="Arial" w:cs="Arial"/>
          <w:sz w:val="22"/>
          <w:szCs w:val="22"/>
        </w:rPr>
      </w:pPr>
      <w:r>
        <w:rPr>
          <w:rFonts w:ascii="Arial" w:hAnsi="Arial" w:cs="Arial"/>
          <w:sz w:val="22"/>
          <w:szCs w:val="22"/>
        </w:rPr>
        <w:t xml:space="preserve">To lead on the </w:t>
      </w:r>
      <w:r w:rsidR="0044425A" w:rsidRPr="00F67390">
        <w:rPr>
          <w:rFonts w:ascii="Arial" w:hAnsi="Arial" w:cs="Arial"/>
          <w:sz w:val="22"/>
          <w:szCs w:val="22"/>
        </w:rPr>
        <w:t>deliver</w:t>
      </w:r>
      <w:r>
        <w:rPr>
          <w:rFonts w:ascii="Arial" w:hAnsi="Arial" w:cs="Arial"/>
          <w:sz w:val="22"/>
          <w:szCs w:val="22"/>
        </w:rPr>
        <w:t>y of</w:t>
      </w:r>
      <w:r w:rsidR="0044425A" w:rsidRPr="00F67390">
        <w:rPr>
          <w:rFonts w:ascii="Arial" w:hAnsi="Arial" w:cs="Arial"/>
          <w:sz w:val="22"/>
          <w:szCs w:val="22"/>
        </w:rPr>
        <w:t xml:space="preserve"> the food service and ensure meals are prepared and cooked whilst maintaining a safe and hygienic working environment.</w:t>
      </w:r>
    </w:p>
    <w:p w14:paraId="4846FC35" w14:textId="01708797" w:rsidR="00CB523C" w:rsidRDefault="0044425A" w:rsidP="0044425A">
      <w:pPr>
        <w:pStyle w:val="ListParagraph"/>
        <w:numPr>
          <w:ilvl w:val="0"/>
          <w:numId w:val="14"/>
        </w:numPr>
        <w:contextualSpacing/>
        <w:rPr>
          <w:rFonts w:ascii="Arial" w:hAnsi="Arial" w:cs="Arial"/>
          <w:sz w:val="22"/>
          <w:szCs w:val="22"/>
        </w:rPr>
      </w:pPr>
      <w:r w:rsidRPr="00F67390">
        <w:rPr>
          <w:rFonts w:ascii="Arial" w:hAnsi="Arial" w:cs="Arial"/>
          <w:sz w:val="22"/>
          <w:szCs w:val="22"/>
        </w:rPr>
        <w:t xml:space="preserve">To </w:t>
      </w:r>
      <w:r w:rsidR="00895182">
        <w:rPr>
          <w:rFonts w:ascii="Arial" w:hAnsi="Arial" w:cs="Arial"/>
          <w:sz w:val="22"/>
          <w:szCs w:val="22"/>
        </w:rPr>
        <w:t>review,</w:t>
      </w:r>
      <w:r w:rsidR="00CB523C">
        <w:rPr>
          <w:rFonts w:ascii="Arial" w:hAnsi="Arial" w:cs="Arial"/>
          <w:sz w:val="22"/>
          <w:szCs w:val="22"/>
        </w:rPr>
        <w:t xml:space="preserve"> </w:t>
      </w:r>
      <w:r w:rsidR="007036B6" w:rsidRPr="00F67390">
        <w:rPr>
          <w:rFonts w:ascii="Arial" w:hAnsi="Arial" w:cs="Arial"/>
          <w:sz w:val="22"/>
          <w:szCs w:val="22"/>
        </w:rPr>
        <w:t>develop</w:t>
      </w:r>
      <w:r w:rsidR="007036B6">
        <w:rPr>
          <w:rFonts w:ascii="Arial" w:hAnsi="Arial" w:cs="Arial"/>
          <w:sz w:val="22"/>
          <w:szCs w:val="22"/>
        </w:rPr>
        <w:t xml:space="preserve"> and</w:t>
      </w:r>
      <w:r w:rsidR="00CB523C">
        <w:rPr>
          <w:rFonts w:ascii="Arial" w:hAnsi="Arial" w:cs="Arial"/>
          <w:sz w:val="22"/>
          <w:szCs w:val="22"/>
        </w:rPr>
        <w:t xml:space="preserve"> make recommendation </w:t>
      </w:r>
      <w:r w:rsidR="00AA41B2">
        <w:rPr>
          <w:rFonts w:ascii="Arial" w:hAnsi="Arial" w:cs="Arial"/>
          <w:sz w:val="22"/>
          <w:szCs w:val="22"/>
        </w:rPr>
        <w:t>for the</w:t>
      </w:r>
      <w:r w:rsidR="00CB523C">
        <w:rPr>
          <w:rFonts w:ascii="Arial" w:hAnsi="Arial" w:cs="Arial"/>
          <w:sz w:val="22"/>
          <w:szCs w:val="22"/>
        </w:rPr>
        <w:t xml:space="preserve"> </w:t>
      </w:r>
      <w:r w:rsidR="007036B6" w:rsidRPr="00F67390">
        <w:rPr>
          <w:rFonts w:ascii="Arial" w:hAnsi="Arial" w:cs="Arial"/>
          <w:sz w:val="22"/>
          <w:szCs w:val="22"/>
        </w:rPr>
        <w:t>menu</w:t>
      </w:r>
      <w:r w:rsidR="007036B6">
        <w:rPr>
          <w:rFonts w:ascii="Arial" w:hAnsi="Arial" w:cs="Arial"/>
          <w:sz w:val="22"/>
          <w:szCs w:val="22"/>
        </w:rPr>
        <w:t xml:space="preserve"> using</w:t>
      </w:r>
      <w:r w:rsidR="00CB523C">
        <w:rPr>
          <w:rFonts w:ascii="Arial" w:hAnsi="Arial" w:cs="Arial"/>
          <w:sz w:val="22"/>
          <w:szCs w:val="22"/>
        </w:rPr>
        <w:t xml:space="preserve"> customer feedback, sales data and customer trends</w:t>
      </w:r>
    </w:p>
    <w:p w14:paraId="664655BE" w14:textId="77777777" w:rsidR="0044425A" w:rsidRDefault="00CB523C" w:rsidP="0044425A">
      <w:pPr>
        <w:pStyle w:val="ListParagraph"/>
        <w:numPr>
          <w:ilvl w:val="0"/>
          <w:numId w:val="14"/>
        </w:numPr>
        <w:contextualSpacing/>
        <w:rPr>
          <w:rFonts w:ascii="Arial" w:hAnsi="Arial" w:cs="Arial"/>
          <w:sz w:val="22"/>
          <w:szCs w:val="22"/>
        </w:rPr>
      </w:pPr>
      <w:r>
        <w:rPr>
          <w:rFonts w:ascii="Arial" w:hAnsi="Arial" w:cs="Arial"/>
          <w:sz w:val="22"/>
          <w:szCs w:val="22"/>
        </w:rPr>
        <w:t xml:space="preserve">To </w:t>
      </w:r>
      <w:r w:rsidR="0044425A" w:rsidRPr="00F67390">
        <w:rPr>
          <w:rFonts w:ascii="Arial" w:hAnsi="Arial" w:cs="Arial"/>
          <w:sz w:val="22"/>
          <w:szCs w:val="22"/>
        </w:rPr>
        <w:t>train</w:t>
      </w:r>
      <w:r>
        <w:rPr>
          <w:rFonts w:ascii="Arial" w:hAnsi="Arial" w:cs="Arial"/>
          <w:sz w:val="22"/>
          <w:szCs w:val="22"/>
        </w:rPr>
        <w:t xml:space="preserve"> and develop</w:t>
      </w:r>
      <w:r w:rsidR="0044425A" w:rsidRPr="00F67390">
        <w:rPr>
          <w:rFonts w:ascii="Arial" w:hAnsi="Arial" w:cs="Arial"/>
          <w:sz w:val="22"/>
          <w:szCs w:val="22"/>
        </w:rPr>
        <w:t xml:space="preserve"> the chefs in delivery</w:t>
      </w:r>
      <w:r>
        <w:rPr>
          <w:rFonts w:ascii="Arial" w:hAnsi="Arial" w:cs="Arial"/>
          <w:sz w:val="22"/>
          <w:szCs w:val="22"/>
        </w:rPr>
        <w:t xml:space="preserve"> of the menu and compliance with food hygiene standards </w:t>
      </w:r>
      <w:r w:rsidR="0044425A" w:rsidRPr="00F67390">
        <w:rPr>
          <w:rFonts w:ascii="Arial" w:hAnsi="Arial" w:cs="Arial"/>
          <w:sz w:val="22"/>
          <w:szCs w:val="22"/>
        </w:rPr>
        <w:t xml:space="preserve"> </w:t>
      </w:r>
    </w:p>
    <w:p w14:paraId="335447B8" w14:textId="77777777" w:rsidR="00CB523C" w:rsidRPr="00895182" w:rsidRDefault="00CB523C" w:rsidP="00CB523C">
      <w:pPr>
        <w:numPr>
          <w:ilvl w:val="0"/>
          <w:numId w:val="14"/>
        </w:numPr>
        <w:rPr>
          <w:rFonts w:ascii="Arial" w:hAnsi="Arial"/>
          <w:bCs/>
        </w:rPr>
      </w:pPr>
      <w:r w:rsidRPr="00F67390">
        <w:rPr>
          <w:rFonts w:ascii="Arial" w:hAnsi="Arial"/>
        </w:rPr>
        <w:t>To ensure results are delivered through exceptional customer</w:t>
      </w:r>
      <w:r w:rsidRPr="00F67390">
        <w:t xml:space="preserve"> </w:t>
      </w:r>
      <w:r w:rsidRPr="00F67390">
        <w:rPr>
          <w:rFonts w:ascii="Arial" w:hAnsi="Arial"/>
        </w:rPr>
        <w:t>service to our diverse membership and leading ethical and business practices</w:t>
      </w:r>
    </w:p>
    <w:p w14:paraId="435034B0" w14:textId="55C9D23E" w:rsidR="00895182" w:rsidRPr="00F67390" w:rsidRDefault="00895182" w:rsidP="00895182">
      <w:pPr>
        <w:numPr>
          <w:ilvl w:val="0"/>
          <w:numId w:val="14"/>
        </w:numPr>
        <w:rPr>
          <w:rFonts w:ascii="Arial" w:hAnsi="Arial"/>
          <w:bCs/>
        </w:rPr>
      </w:pPr>
      <w:r w:rsidRPr="00F67390">
        <w:rPr>
          <w:rFonts w:ascii="Arial" w:hAnsi="Arial"/>
        </w:rPr>
        <w:t xml:space="preserve">To </w:t>
      </w:r>
      <w:r>
        <w:rPr>
          <w:rFonts w:ascii="Arial" w:hAnsi="Arial"/>
        </w:rPr>
        <w:t>ensure the food offer and performance drives</w:t>
      </w:r>
      <w:r w:rsidRPr="00F67390">
        <w:rPr>
          <w:rFonts w:ascii="Arial" w:hAnsi="Arial"/>
        </w:rPr>
        <w:t xml:space="preserve"> turnover and profitability;</w:t>
      </w:r>
    </w:p>
    <w:p w14:paraId="77020B6B" w14:textId="77777777" w:rsidR="0044425A" w:rsidRPr="003C12D6" w:rsidRDefault="0044425A" w:rsidP="003C12D6">
      <w:pPr>
        <w:pStyle w:val="ListParagraph"/>
        <w:numPr>
          <w:ilvl w:val="0"/>
          <w:numId w:val="14"/>
        </w:numPr>
        <w:contextualSpacing/>
        <w:rPr>
          <w:rFonts w:ascii="Arial" w:hAnsi="Arial"/>
          <w:sz w:val="22"/>
          <w:szCs w:val="22"/>
        </w:rPr>
      </w:pPr>
      <w:r w:rsidRPr="003C12D6">
        <w:rPr>
          <w:rFonts w:ascii="Arial" w:hAnsi="Arial"/>
          <w:sz w:val="22"/>
          <w:szCs w:val="22"/>
        </w:rPr>
        <w:t>To maintain an up-to-date knowledge of products and services ensure this is disseminated to staff and their own product knowledge is maintained.</w:t>
      </w:r>
    </w:p>
    <w:p w14:paraId="247CECA7" w14:textId="77777777" w:rsidR="0044425A" w:rsidRPr="00F67390" w:rsidRDefault="0044425A" w:rsidP="0044425A">
      <w:pPr>
        <w:pStyle w:val="ListParagraph"/>
        <w:numPr>
          <w:ilvl w:val="0"/>
          <w:numId w:val="14"/>
        </w:numPr>
        <w:contextualSpacing/>
        <w:rPr>
          <w:rFonts w:ascii="Arial" w:hAnsi="Arial" w:cs="Arial"/>
          <w:sz w:val="22"/>
          <w:szCs w:val="22"/>
        </w:rPr>
      </w:pPr>
      <w:r w:rsidRPr="00F67390">
        <w:rPr>
          <w:rFonts w:ascii="Arial" w:hAnsi="Arial" w:cs="Arial"/>
          <w:sz w:val="22"/>
          <w:szCs w:val="22"/>
        </w:rPr>
        <w:t>To comply with Students Union’s internal procedures and all external legal requirements to include Health &amp; Safety, Food Management, Fire Safety and Licensing regulations and manage these procedures day to day in respect of the catering offer</w:t>
      </w:r>
    </w:p>
    <w:p w14:paraId="678F81FB" w14:textId="77777777" w:rsidR="00CB523C" w:rsidRPr="00F67390" w:rsidRDefault="00CB523C" w:rsidP="0044425A">
      <w:pPr>
        <w:numPr>
          <w:ilvl w:val="0"/>
          <w:numId w:val="14"/>
        </w:numPr>
        <w:rPr>
          <w:rFonts w:ascii="Arial" w:hAnsi="Arial"/>
          <w:bCs/>
        </w:rPr>
      </w:pPr>
      <w:r>
        <w:rPr>
          <w:rFonts w:ascii="Arial" w:hAnsi="Arial"/>
          <w:lang w:val="en-US"/>
        </w:rPr>
        <w:t xml:space="preserve">To </w:t>
      </w:r>
      <w:r w:rsidR="006248AB">
        <w:rPr>
          <w:rFonts w:ascii="Arial" w:hAnsi="Arial"/>
          <w:lang w:val="en-US"/>
        </w:rPr>
        <w:t xml:space="preserve">oversee and </w:t>
      </w:r>
      <w:r>
        <w:rPr>
          <w:rFonts w:ascii="Arial" w:hAnsi="Arial"/>
          <w:lang w:val="en-US"/>
        </w:rPr>
        <w:t>deliver requests for external bookings, events, buffets in accordance with customer requirements</w:t>
      </w:r>
    </w:p>
    <w:p w14:paraId="077A66AF" w14:textId="77777777" w:rsidR="0044425A" w:rsidRPr="00F67390" w:rsidRDefault="0044425A" w:rsidP="0044425A">
      <w:pPr>
        <w:widowControl w:val="0"/>
        <w:autoSpaceDE w:val="0"/>
        <w:autoSpaceDN w:val="0"/>
        <w:adjustRightInd w:val="0"/>
        <w:ind w:left="360"/>
        <w:jc w:val="both"/>
        <w:rPr>
          <w:rFonts w:ascii="Arial" w:hAnsi="Arial"/>
          <w:lang w:val="en-US"/>
        </w:rPr>
      </w:pPr>
    </w:p>
    <w:p w14:paraId="7DC1FBA5" w14:textId="77777777" w:rsidR="0044425A" w:rsidRPr="00F67390" w:rsidRDefault="0044425A" w:rsidP="0044425A">
      <w:pPr>
        <w:widowControl w:val="0"/>
        <w:autoSpaceDE w:val="0"/>
        <w:autoSpaceDN w:val="0"/>
        <w:adjustRightInd w:val="0"/>
        <w:jc w:val="both"/>
        <w:rPr>
          <w:rFonts w:ascii="Arial" w:hAnsi="Arial"/>
          <w:lang w:val="en-US"/>
        </w:rPr>
      </w:pPr>
    </w:p>
    <w:p w14:paraId="15DFF25D" w14:textId="77777777" w:rsidR="0044425A" w:rsidRPr="00F67390" w:rsidRDefault="0044425A" w:rsidP="0044425A">
      <w:pPr>
        <w:widowControl w:val="0"/>
        <w:autoSpaceDE w:val="0"/>
        <w:autoSpaceDN w:val="0"/>
        <w:adjustRightInd w:val="0"/>
        <w:jc w:val="both"/>
        <w:rPr>
          <w:rFonts w:ascii="Arial" w:hAnsi="Arial"/>
          <w:b/>
          <w:lang w:val="en-US"/>
        </w:rPr>
      </w:pPr>
      <w:r w:rsidRPr="00F67390">
        <w:rPr>
          <w:rFonts w:ascii="Arial" w:hAnsi="Arial"/>
          <w:b/>
          <w:lang w:val="en-US"/>
        </w:rPr>
        <w:t>Service Provision</w:t>
      </w:r>
    </w:p>
    <w:p w14:paraId="4B61925B" w14:textId="77777777" w:rsidR="0044425A" w:rsidRPr="00F67390" w:rsidRDefault="0044425A" w:rsidP="0044425A">
      <w:pPr>
        <w:widowControl w:val="0"/>
        <w:autoSpaceDE w:val="0"/>
        <w:autoSpaceDN w:val="0"/>
        <w:adjustRightInd w:val="0"/>
        <w:jc w:val="both"/>
        <w:rPr>
          <w:rFonts w:ascii="Arial" w:hAnsi="Arial"/>
          <w:b/>
          <w:lang w:val="en-US"/>
        </w:rPr>
      </w:pPr>
    </w:p>
    <w:p w14:paraId="79388C37" w14:textId="5BBC3408" w:rsidR="0044425A" w:rsidRPr="00B426F1" w:rsidRDefault="0044425A" w:rsidP="0044425A">
      <w:pPr>
        <w:pStyle w:val="ListParagraph"/>
        <w:numPr>
          <w:ilvl w:val="0"/>
          <w:numId w:val="14"/>
        </w:numPr>
        <w:contextualSpacing/>
        <w:rPr>
          <w:rFonts w:ascii="Arial" w:hAnsi="Arial" w:cs="Arial"/>
          <w:sz w:val="22"/>
          <w:szCs w:val="22"/>
        </w:rPr>
      </w:pPr>
      <w:r w:rsidRPr="00B426F1">
        <w:rPr>
          <w:rFonts w:ascii="Arial" w:hAnsi="Arial" w:cs="Arial"/>
          <w:sz w:val="22"/>
          <w:szCs w:val="22"/>
        </w:rPr>
        <w:t xml:space="preserve">To </w:t>
      </w:r>
      <w:r w:rsidR="00AB59D6">
        <w:rPr>
          <w:rFonts w:ascii="Arial" w:hAnsi="Arial" w:cs="Arial"/>
          <w:sz w:val="22"/>
          <w:szCs w:val="22"/>
        </w:rPr>
        <w:t>ensure</w:t>
      </w:r>
      <w:r w:rsidRPr="00B426F1">
        <w:rPr>
          <w:rFonts w:ascii="Arial" w:hAnsi="Arial" w:cs="Arial"/>
          <w:sz w:val="22"/>
          <w:szCs w:val="22"/>
        </w:rPr>
        <w:t xml:space="preserve"> </w:t>
      </w:r>
      <w:r w:rsidR="00AB59D6" w:rsidRPr="00B426F1">
        <w:rPr>
          <w:rFonts w:ascii="Arial" w:hAnsi="Arial" w:cs="Arial"/>
          <w:sz w:val="22"/>
          <w:szCs w:val="22"/>
        </w:rPr>
        <w:t>all kitchen</w:t>
      </w:r>
      <w:r w:rsidRPr="00B426F1">
        <w:rPr>
          <w:rFonts w:ascii="Arial" w:hAnsi="Arial" w:cs="Arial"/>
          <w:sz w:val="22"/>
          <w:szCs w:val="22"/>
        </w:rPr>
        <w:t xml:space="preserve"> </w:t>
      </w:r>
      <w:proofErr w:type="gramStart"/>
      <w:r w:rsidRPr="00B426F1">
        <w:rPr>
          <w:rFonts w:ascii="Arial" w:hAnsi="Arial" w:cs="Arial"/>
          <w:sz w:val="22"/>
          <w:szCs w:val="22"/>
        </w:rPr>
        <w:t>staff</w:t>
      </w:r>
      <w:r w:rsidR="00CB523C">
        <w:rPr>
          <w:rFonts w:ascii="Arial" w:hAnsi="Arial" w:cs="Arial"/>
          <w:sz w:val="22"/>
          <w:szCs w:val="22"/>
        </w:rPr>
        <w:t xml:space="preserve">  </w:t>
      </w:r>
      <w:r w:rsidR="009738DC">
        <w:rPr>
          <w:rFonts w:ascii="Arial" w:hAnsi="Arial" w:cs="Arial"/>
          <w:sz w:val="22"/>
          <w:szCs w:val="22"/>
        </w:rPr>
        <w:t>are</w:t>
      </w:r>
      <w:proofErr w:type="gramEnd"/>
      <w:r w:rsidR="009738DC">
        <w:rPr>
          <w:rFonts w:ascii="Arial" w:hAnsi="Arial" w:cs="Arial"/>
          <w:sz w:val="22"/>
          <w:szCs w:val="22"/>
        </w:rPr>
        <w:t xml:space="preserve"> up to date </w:t>
      </w:r>
      <w:r w:rsidRPr="00B426F1">
        <w:rPr>
          <w:rFonts w:ascii="Arial" w:hAnsi="Arial" w:cs="Arial"/>
          <w:sz w:val="22"/>
          <w:szCs w:val="22"/>
        </w:rPr>
        <w:t>on dish specification and how to achieve food margins</w:t>
      </w:r>
    </w:p>
    <w:p w14:paraId="77EFA3C5" w14:textId="77777777" w:rsidR="0044425A" w:rsidRPr="00B426F1" w:rsidRDefault="0044425A" w:rsidP="0044425A">
      <w:pPr>
        <w:pStyle w:val="ListParagraph"/>
        <w:widowControl w:val="0"/>
        <w:numPr>
          <w:ilvl w:val="0"/>
          <w:numId w:val="14"/>
        </w:numPr>
        <w:autoSpaceDE w:val="0"/>
        <w:autoSpaceDN w:val="0"/>
        <w:adjustRightInd w:val="0"/>
        <w:jc w:val="both"/>
        <w:rPr>
          <w:rFonts w:ascii="Arial" w:hAnsi="Arial" w:cs="Arial"/>
          <w:b/>
          <w:sz w:val="22"/>
          <w:szCs w:val="22"/>
          <w:lang w:val="en-US"/>
        </w:rPr>
      </w:pPr>
      <w:r w:rsidRPr="00B426F1">
        <w:rPr>
          <w:rFonts w:ascii="Arial" w:hAnsi="Arial" w:cs="Arial"/>
          <w:sz w:val="22"/>
          <w:szCs w:val="22"/>
          <w:lang w:val="en-US"/>
        </w:rPr>
        <w:t>To ensure food is delivered, labelled, stored and maintained to specification and requirements to achieve high standards of food safety and hygiene</w:t>
      </w:r>
    </w:p>
    <w:p w14:paraId="3F6AAC5C" w14:textId="77777777" w:rsidR="0044425A" w:rsidRPr="003B2179" w:rsidRDefault="0044425A" w:rsidP="0044425A">
      <w:pPr>
        <w:pStyle w:val="ListParagraph"/>
        <w:numPr>
          <w:ilvl w:val="0"/>
          <w:numId w:val="14"/>
        </w:numPr>
        <w:contextualSpacing/>
        <w:rPr>
          <w:rFonts w:ascii="Arial" w:hAnsi="Arial" w:cs="Arial"/>
          <w:sz w:val="22"/>
          <w:szCs w:val="22"/>
        </w:rPr>
      </w:pPr>
      <w:r w:rsidRPr="00B426F1">
        <w:rPr>
          <w:rFonts w:ascii="Arial" w:hAnsi="Arial" w:cs="Arial"/>
          <w:sz w:val="22"/>
          <w:szCs w:val="22"/>
          <w:lang w:val="en-US"/>
        </w:rPr>
        <w:t>Ensure that the Atmosphere Kitchen, Storage and Preparation areas are clean and tidy, operating to a high standard</w:t>
      </w:r>
    </w:p>
    <w:p w14:paraId="7A631F8F" w14:textId="77777777" w:rsidR="00CB523C" w:rsidRPr="00B426F1" w:rsidRDefault="00CB523C" w:rsidP="0044425A">
      <w:pPr>
        <w:pStyle w:val="ListParagraph"/>
        <w:numPr>
          <w:ilvl w:val="0"/>
          <w:numId w:val="14"/>
        </w:numPr>
        <w:contextualSpacing/>
        <w:rPr>
          <w:rFonts w:ascii="Arial" w:hAnsi="Arial" w:cs="Arial"/>
          <w:sz w:val="22"/>
          <w:szCs w:val="22"/>
        </w:rPr>
      </w:pPr>
      <w:r>
        <w:rPr>
          <w:rFonts w:ascii="Arial" w:hAnsi="Arial" w:cs="Arial"/>
          <w:sz w:val="22"/>
          <w:szCs w:val="22"/>
          <w:lang w:val="en-US"/>
        </w:rPr>
        <w:lastRenderedPageBreak/>
        <w:t xml:space="preserve">To </w:t>
      </w:r>
      <w:r w:rsidR="00BD36A5">
        <w:rPr>
          <w:rFonts w:ascii="Arial" w:hAnsi="Arial" w:cs="Arial"/>
          <w:sz w:val="22"/>
          <w:szCs w:val="22"/>
          <w:lang w:val="en-US"/>
        </w:rPr>
        <w:t>maintain, monitor and review records to ensure they adhere to legislation and best practice.</w:t>
      </w:r>
    </w:p>
    <w:p w14:paraId="47BE9E7F" w14:textId="77777777" w:rsidR="0044425A" w:rsidRPr="00B426F1" w:rsidRDefault="0044425A" w:rsidP="0044425A">
      <w:pPr>
        <w:pStyle w:val="ListParagraph"/>
        <w:numPr>
          <w:ilvl w:val="0"/>
          <w:numId w:val="14"/>
        </w:numPr>
        <w:contextualSpacing/>
        <w:rPr>
          <w:rFonts w:ascii="Arial" w:hAnsi="Arial" w:cs="Arial"/>
          <w:sz w:val="22"/>
          <w:szCs w:val="22"/>
        </w:rPr>
      </w:pPr>
      <w:r w:rsidRPr="00B426F1">
        <w:rPr>
          <w:rFonts w:ascii="Arial" w:hAnsi="Arial" w:cs="Arial"/>
          <w:sz w:val="22"/>
          <w:szCs w:val="22"/>
        </w:rPr>
        <w:t xml:space="preserve">Ensure all stock is secure and no loss of stock, stock rotation is </w:t>
      </w:r>
      <w:proofErr w:type="gramStart"/>
      <w:r w:rsidRPr="00B426F1">
        <w:rPr>
          <w:rFonts w:ascii="Arial" w:hAnsi="Arial" w:cs="Arial"/>
          <w:sz w:val="22"/>
          <w:szCs w:val="22"/>
        </w:rPr>
        <w:t>followed</w:t>
      </w:r>
      <w:proofErr w:type="gramEnd"/>
      <w:r w:rsidRPr="00B426F1">
        <w:rPr>
          <w:rFonts w:ascii="Arial" w:hAnsi="Arial" w:cs="Arial"/>
          <w:sz w:val="22"/>
          <w:szCs w:val="22"/>
        </w:rPr>
        <w:t xml:space="preserve"> and all store rooms/ fridges and freezers are in order. Monitors &amp; controls stock levels – daily, weekly and monthly ensuring there are no shortfalls</w:t>
      </w:r>
    </w:p>
    <w:p w14:paraId="1FF93077" w14:textId="7C4CAACE" w:rsidR="00CB523C" w:rsidRPr="00B426F1" w:rsidRDefault="00CB523C" w:rsidP="007C7B47">
      <w:pPr>
        <w:widowControl w:val="0"/>
        <w:autoSpaceDE w:val="0"/>
        <w:autoSpaceDN w:val="0"/>
        <w:adjustRightInd w:val="0"/>
        <w:ind w:left="360"/>
        <w:jc w:val="both"/>
        <w:rPr>
          <w:rFonts w:ascii="Arial" w:hAnsi="Arial"/>
          <w:lang w:val="en-US"/>
        </w:rPr>
      </w:pPr>
    </w:p>
    <w:p w14:paraId="35C4FACE" w14:textId="77777777" w:rsidR="0044425A" w:rsidRPr="00B426F1" w:rsidRDefault="0044425A" w:rsidP="0044425A">
      <w:pPr>
        <w:pStyle w:val="ListParagraph"/>
        <w:widowControl w:val="0"/>
        <w:autoSpaceDE w:val="0"/>
        <w:autoSpaceDN w:val="0"/>
        <w:adjustRightInd w:val="0"/>
        <w:ind w:left="360"/>
        <w:jc w:val="both"/>
        <w:rPr>
          <w:rFonts w:ascii="Arial" w:hAnsi="Arial" w:cs="Arial"/>
          <w:sz w:val="22"/>
          <w:szCs w:val="22"/>
          <w:lang w:val="en-US"/>
        </w:rPr>
      </w:pPr>
    </w:p>
    <w:p w14:paraId="60D685CE" w14:textId="77777777" w:rsidR="0044425A" w:rsidRPr="00B426F1" w:rsidRDefault="0044425A" w:rsidP="0044425A">
      <w:pPr>
        <w:widowControl w:val="0"/>
        <w:autoSpaceDE w:val="0"/>
        <w:autoSpaceDN w:val="0"/>
        <w:adjustRightInd w:val="0"/>
        <w:jc w:val="both"/>
        <w:rPr>
          <w:rFonts w:ascii="Arial" w:hAnsi="Arial"/>
          <w:b/>
          <w:lang w:val="en-US"/>
        </w:rPr>
      </w:pPr>
    </w:p>
    <w:p w14:paraId="20D808EE" w14:textId="77777777" w:rsidR="0044425A" w:rsidRPr="00B426F1" w:rsidRDefault="0044425A" w:rsidP="0044425A">
      <w:pPr>
        <w:widowControl w:val="0"/>
        <w:autoSpaceDE w:val="0"/>
        <w:autoSpaceDN w:val="0"/>
        <w:adjustRightInd w:val="0"/>
        <w:jc w:val="both"/>
        <w:rPr>
          <w:rFonts w:ascii="Arial" w:hAnsi="Arial"/>
          <w:b/>
          <w:lang w:val="en-US"/>
        </w:rPr>
      </w:pPr>
      <w:r w:rsidRPr="00B426F1">
        <w:rPr>
          <w:rFonts w:ascii="Arial" w:hAnsi="Arial"/>
          <w:b/>
          <w:lang w:val="en-US"/>
        </w:rPr>
        <w:t xml:space="preserve">Staff Management </w:t>
      </w:r>
    </w:p>
    <w:p w14:paraId="1ADB44D1" w14:textId="77777777" w:rsidR="0044425A" w:rsidRPr="00B426F1" w:rsidRDefault="0044425A" w:rsidP="0044425A">
      <w:pPr>
        <w:widowControl w:val="0"/>
        <w:autoSpaceDE w:val="0"/>
        <w:autoSpaceDN w:val="0"/>
        <w:adjustRightInd w:val="0"/>
        <w:jc w:val="both"/>
        <w:rPr>
          <w:rFonts w:ascii="Arial" w:hAnsi="Arial"/>
          <w:b/>
          <w:lang w:val="en-US"/>
        </w:rPr>
      </w:pPr>
    </w:p>
    <w:p w14:paraId="369071F4" w14:textId="2B15AF5E" w:rsidR="00CB523C" w:rsidRDefault="00CB523C" w:rsidP="0044425A">
      <w:pPr>
        <w:widowControl w:val="0"/>
        <w:numPr>
          <w:ilvl w:val="0"/>
          <w:numId w:val="10"/>
        </w:numPr>
        <w:autoSpaceDE w:val="0"/>
        <w:autoSpaceDN w:val="0"/>
        <w:adjustRightInd w:val="0"/>
        <w:jc w:val="both"/>
        <w:rPr>
          <w:rFonts w:ascii="Arial" w:hAnsi="Arial"/>
          <w:lang w:val="en-US"/>
        </w:rPr>
      </w:pPr>
      <w:r>
        <w:rPr>
          <w:rFonts w:ascii="Arial" w:hAnsi="Arial"/>
          <w:lang w:val="en-US"/>
        </w:rPr>
        <w:t>To carry out staff training, probationary reviews and PDR’s</w:t>
      </w:r>
      <w:r w:rsidR="0004589B">
        <w:rPr>
          <w:rFonts w:ascii="Arial" w:hAnsi="Arial"/>
          <w:lang w:val="en-US"/>
        </w:rPr>
        <w:t xml:space="preserve"> alongside the venue manager</w:t>
      </w:r>
      <w:r>
        <w:rPr>
          <w:rFonts w:ascii="Arial" w:hAnsi="Arial"/>
          <w:lang w:val="en-US"/>
        </w:rPr>
        <w:t>, identify training needs and implement a training plan</w:t>
      </w:r>
      <w:r w:rsidR="0038442E">
        <w:rPr>
          <w:rFonts w:ascii="Arial" w:hAnsi="Arial"/>
          <w:lang w:val="en-US"/>
        </w:rPr>
        <w:t xml:space="preserve"> and keep training records</w:t>
      </w:r>
    </w:p>
    <w:p w14:paraId="79F566E3" w14:textId="26A2D599" w:rsidR="00051FE7" w:rsidRDefault="00051FE7" w:rsidP="0044425A">
      <w:pPr>
        <w:widowControl w:val="0"/>
        <w:numPr>
          <w:ilvl w:val="0"/>
          <w:numId w:val="10"/>
        </w:numPr>
        <w:autoSpaceDE w:val="0"/>
        <w:autoSpaceDN w:val="0"/>
        <w:adjustRightInd w:val="0"/>
        <w:jc w:val="both"/>
        <w:rPr>
          <w:rFonts w:ascii="Arial" w:hAnsi="Arial"/>
          <w:lang w:val="en-US"/>
        </w:rPr>
      </w:pPr>
      <w:r>
        <w:rPr>
          <w:rFonts w:ascii="Arial" w:hAnsi="Arial"/>
          <w:lang w:val="en-US"/>
        </w:rPr>
        <w:t>The actively help in the training of all staff in relation to the kitchen and pizza areas, ensuing all staff are compliant with health and safety and food safety.</w:t>
      </w:r>
    </w:p>
    <w:p w14:paraId="53889A5E" w14:textId="77777777" w:rsidR="0044425A" w:rsidRPr="00F67390" w:rsidRDefault="0044425A" w:rsidP="0044425A">
      <w:pPr>
        <w:widowControl w:val="0"/>
        <w:autoSpaceDE w:val="0"/>
        <w:autoSpaceDN w:val="0"/>
        <w:adjustRightInd w:val="0"/>
        <w:ind w:left="360"/>
        <w:jc w:val="both"/>
        <w:rPr>
          <w:rFonts w:ascii="Microsoft Sans Serif" w:hAnsi="Microsoft Sans Serif" w:cs="Microsoft Sans Serif"/>
          <w:lang w:val="en-US"/>
        </w:rPr>
      </w:pPr>
    </w:p>
    <w:p w14:paraId="3A96D866" w14:textId="77777777" w:rsidR="0044425A" w:rsidRPr="00F67390" w:rsidRDefault="0044425A" w:rsidP="0044425A">
      <w:pPr>
        <w:widowControl w:val="0"/>
        <w:autoSpaceDE w:val="0"/>
        <w:autoSpaceDN w:val="0"/>
        <w:adjustRightInd w:val="0"/>
        <w:ind w:left="360"/>
        <w:jc w:val="both"/>
        <w:rPr>
          <w:rFonts w:ascii="Arial" w:hAnsi="Arial"/>
          <w:lang w:val="en-US"/>
        </w:rPr>
      </w:pPr>
    </w:p>
    <w:p w14:paraId="47F88923" w14:textId="77777777" w:rsidR="0044425A" w:rsidRPr="00F67390" w:rsidRDefault="0044425A" w:rsidP="0044425A">
      <w:pPr>
        <w:widowControl w:val="0"/>
        <w:autoSpaceDE w:val="0"/>
        <w:autoSpaceDN w:val="0"/>
        <w:adjustRightInd w:val="0"/>
        <w:jc w:val="both"/>
        <w:rPr>
          <w:rFonts w:ascii="Arial" w:hAnsi="Arial"/>
          <w:b/>
          <w:lang w:val="en-US"/>
        </w:rPr>
      </w:pPr>
      <w:r w:rsidRPr="00F67390">
        <w:rPr>
          <w:rFonts w:ascii="Arial" w:hAnsi="Arial"/>
          <w:b/>
          <w:lang w:val="en-US"/>
        </w:rPr>
        <w:t xml:space="preserve">Financial Process and Management </w:t>
      </w:r>
    </w:p>
    <w:p w14:paraId="24B1D384" w14:textId="77777777" w:rsidR="0044425A" w:rsidRPr="00F67390" w:rsidRDefault="0044425A" w:rsidP="0044425A">
      <w:pPr>
        <w:widowControl w:val="0"/>
        <w:autoSpaceDE w:val="0"/>
        <w:autoSpaceDN w:val="0"/>
        <w:adjustRightInd w:val="0"/>
        <w:jc w:val="both"/>
        <w:rPr>
          <w:rFonts w:ascii="Arial" w:hAnsi="Arial"/>
          <w:b/>
          <w:lang w:val="en-US"/>
        </w:rPr>
      </w:pPr>
    </w:p>
    <w:p w14:paraId="550C3396" w14:textId="2BEE74D3" w:rsidR="0044425A" w:rsidRPr="00F67390" w:rsidRDefault="00CD254C" w:rsidP="0044425A">
      <w:pPr>
        <w:pStyle w:val="ListParagraph"/>
        <w:widowControl w:val="0"/>
        <w:numPr>
          <w:ilvl w:val="0"/>
          <w:numId w:val="10"/>
        </w:numPr>
        <w:autoSpaceDE w:val="0"/>
        <w:autoSpaceDN w:val="0"/>
        <w:adjustRightInd w:val="0"/>
        <w:jc w:val="both"/>
        <w:rPr>
          <w:rFonts w:ascii="Arial" w:hAnsi="Arial" w:cs="Arial"/>
          <w:b/>
          <w:sz w:val="22"/>
          <w:szCs w:val="22"/>
          <w:lang w:val="en-US"/>
        </w:rPr>
      </w:pPr>
      <w:r>
        <w:rPr>
          <w:rFonts w:ascii="Arial" w:hAnsi="Arial" w:cs="Arial"/>
          <w:sz w:val="22"/>
          <w:szCs w:val="22"/>
        </w:rPr>
        <w:t>Work with the venue management t</w:t>
      </w:r>
      <w:r w:rsidR="0044425A" w:rsidRPr="00F67390">
        <w:rPr>
          <w:rFonts w:ascii="Arial" w:hAnsi="Arial" w:cs="Arial"/>
          <w:sz w:val="22"/>
          <w:szCs w:val="22"/>
        </w:rPr>
        <w:t>o deliver budget and key targets within the catering offer, to meets and exceed food GP budget</w:t>
      </w:r>
    </w:p>
    <w:p w14:paraId="5023EA04" w14:textId="77777777" w:rsidR="0044425A" w:rsidRPr="00F67390" w:rsidRDefault="0044425A" w:rsidP="0044425A">
      <w:pPr>
        <w:pStyle w:val="ListParagraph"/>
        <w:numPr>
          <w:ilvl w:val="0"/>
          <w:numId w:val="10"/>
        </w:numPr>
        <w:contextualSpacing/>
        <w:rPr>
          <w:rFonts w:ascii="Arial" w:hAnsi="Arial" w:cs="Arial"/>
          <w:sz w:val="22"/>
          <w:szCs w:val="22"/>
        </w:rPr>
      </w:pPr>
      <w:r w:rsidRPr="00F67390">
        <w:rPr>
          <w:rFonts w:ascii="Arial" w:hAnsi="Arial" w:cs="Arial"/>
          <w:sz w:val="22"/>
          <w:szCs w:val="22"/>
        </w:rPr>
        <w:t>To control wastage and keep accurate records</w:t>
      </w:r>
    </w:p>
    <w:p w14:paraId="0CD58435" w14:textId="77777777" w:rsidR="0038442E" w:rsidRPr="0038442E" w:rsidRDefault="0044425A" w:rsidP="0044425A">
      <w:pPr>
        <w:pStyle w:val="ListParagraph"/>
        <w:widowControl w:val="0"/>
        <w:numPr>
          <w:ilvl w:val="0"/>
          <w:numId w:val="10"/>
        </w:numPr>
        <w:autoSpaceDE w:val="0"/>
        <w:autoSpaceDN w:val="0"/>
        <w:adjustRightInd w:val="0"/>
        <w:jc w:val="both"/>
        <w:rPr>
          <w:rFonts w:ascii="Arial" w:hAnsi="Arial" w:cs="Arial"/>
          <w:b/>
          <w:sz w:val="22"/>
          <w:szCs w:val="22"/>
          <w:lang w:val="en-US"/>
        </w:rPr>
      </w:pPr>
      <w:r w:rsidRPr="00F67390">
        <w:rPr>
          <w:rFonts w:ascii="Arial" w:hAnsi="Arial" w:cs="Arial"/>
          <w:sz w:val="22"/>
          <w:szCs w:val="22"/>
          <w:lang w:val="en-US"/>
        </w:rPr>
        <w:t xml:space="preserve">To </w:t>
      </w:r>
      <w:r w:rsidR="0038442E">
        <w:rPr>
          <w:rFonts w:ascii="Arial" w:hAnsi="Arial" w:cs="Arial"/>
          <w:sz w:val="22"/>
          <w:szCs w:val="22"/>
          <w:lang w:val="en-US"/>
        </w:rPr>
        <w:t>complete financial documentation i</w:t>
      </w:r>
      <w:r w:rsidR="00BD36A5">
        <w:rPr>
          <w:rFonts w:ascii="Arial" w:hAnsi="Arial" w:cs="Arial"/>
          <w:sz w:val="22"/>
          <w:szCs w:val="22"/>
          <w:lang w:val="en-US"/>
        </w:rPr>
        <w:t>n respect of transfers, invoic</w:t>
      </w:r>
      <w:r w:rsidR="0038442E">
        <w:rPr>
          <w:rFonts w:ascii="Arial" w:hAnsi="Arial" w:cs="Arial"/>
          <w:sz w:val="22"/>
          <w:szCs w:val="22"/>
          <w:lang w:val="en-US"/>
        </w:rPr>
        <w:t>es as required in accordance with procedure.</w:t>
      </w:r>
    </w:p>
    <w:p w14:paraId="763D962E" w14:textId="77777777" w:rsidR="0044425A" w:rsidRPr="00F67390" w:rsidRDefault="0044425A" w:rsidP="0044425A">
      <w:pPr>
        <w:widowControl w:val="0"/>
        <w:autoSpaceDE w:val="0"/>
        <w:autoSpaceDN w:val="0"/>
        <w:adjustRightInd w:val="0"/>
        <w:jc w:val="both"/>
        <w:rPr>
          <w:rFonts w:ascii="Arial" w:hAnsi="Arial"/>
          <w:b/>
          <w:lang w:val="en-US"/>
        </w:rPr>
      </w:pPr>
    </w:p>
    <w:p w14:paraId="33B75401" w14:textId="77777777" w:rsidR="0044425A" w:rsidRPr="00F67390" w:rsidRDefault="0044425A" w:rsidP="0044425A">
      <w:pPr>
        <w:widowControl w:val="0"/>
        <w:autoSpaceDE w:val="0"/>
        <w:autoSpaceDN w:val="0"/>
        <w:adjustRightInd w:val="0"/>
        <w:jc w:val="both"/>
        <w:rPr>
          <w:rFonts w:ascii="Arial" w:hAnsi="Arial"/>
          <w:b/>
          <w:lang w:val="en-US"/>
        </w:rPr>
      </w:pPr>
    </w:p>
    <w:p w14:paraId="1B1E766B" w14:textId="77777777" w:rsidR="0044425A" w:rsidRPr="00F67390" w:rsidRDefault="0044425A" w:rsidP="0044425A">
      <w:pPr>
        <w:spacing w:after="200" w:line="276" w:lineRule="auto"/>
        <w:rPr>
          <w:rFonts w:ascii="Arial" w:hAnsi="Arial"/>
          <w:b/>
        </w:rPr>
      </w:pPr>
      <w:r w:rsidRPr="00F67390">
        <w:rPr>
          <w:rFonts w:ascii="Arial" w:hAnsi="Arial"/>
          <w:b/>
        </w:rPr>
        <w:t xml:space="preserve">Relationship Management </w:t>
      </w:r>
    </w:p>
    <w:p w14:paraId="7AB1A85B" w14:textId="57F40DBF" w:rsidR="0044425A" w:rsidRPr="0038442E" w:rsidRDefault="0044425A" w:rsidP="0038442E">
      <w:pPr>
        <w:pStyle w:val="ListParagraph"/>
        <w:numPr>
          <w:ilvl w:val="0"/>
          <w:numId w:val="10"/>
        </w:numPr>
        <w:spacing w:after="200" w:line="276" w:lineRule="auto"/>
        <w:rPr>
          <w:rFonts w:ascii="Microsoft Sans Serif" w:hAnsi="Microsoft Sans Serif" w:cs="Microsoft Sans Serif"/>
          <w:sz w:val="22"/>
          <w:szCs w:val="22"/>
        </w:rPr>
      </w:pPr>
      <w:r w:rsidRPr="0038442E">
        <w:rPr>
          <w:rFonts w:ascii="Microsoft Sans Serif" w:hAnsi="Microsoft Sans Serif" w:cs="Microsoft Sans Serif"/>
          <w:sz w:val="22"/>
          <w:szCs w:val="22"/>
        </w:rPr>
        <w:t xml:space="preserve">To </w:t>
      </w:r>
      <w:r w:rsidR="0038442E" w:rsidRPr="0038442E">
        <w:rPr>
          <w:rFonts w:ascii="Microsoft Sans Serif" w:hAnsi="Microsoft Sans Serif" w:cs="Microsoft Sans Serif"/>
          <w:sz w:val="22"/>
          <w:szCs w:val="22"/>
        </w:rPr>
        <w:t xml:space="preserve">develop and maintain relationships with </w:t>
      </w:r>
      <w:r w:rsidRPr="0038442E">
        <w:rPr>
          <w:rFonts w:ascii="Microsoft Sans Serif" w:hAnsi="Microsoft Sans Serif" w:cs="Microsoft Sans Serif"/>
          <w:sz w:val="22"/>
          <w:szCs w:val="22"/>
        </w:rPr>
        <w:t>partners and stakeholders including but not limited to suppliers, the University &amp; responsible bodies</w:t>
      </w:r>
      <w:r w:rsidR="0038442E" w:rsidRPr="0038442E">
        <w:rPr>
          <w:rFonts w:ascii="Microsoft Sans Serif" w:hAnsi="Microsoft Sans Serif" w:cs="Microsoft Sans Serif"/>
        </w:rPr>
        <w:t xml:space="preserve"> </w:t>
      </w:r>
      <w:r w:rsidR="00CD254C">
        <w:rPr>
          <w:rFonts w:ascii="Microsoft Sans Serif" w:hAnsi="Microsoft Sans Serif" w:cs="Microsoft Sans Serif"/>
        </w:rPr>
        <w:t>t</w:t>
      </w:r>
      <w:r w:rsidR="00CD254C" w:rsidRPr="0038442E">
        <w:rPr>
          <w:rFonts w:ascii="Microsoft Sans Serif" w:hAnsi="Microsoft Sans Serif" w:cs="Microsoft Sans Serif"/>
          <w:sz w:val="22"/>
          <w:szCs w:val="22"/>
          <w:lang w:val="en-US"/>
        </w:rPr>
        <w:t xml:space="preserve">o </w:t>
      </w:r>
      <w:proofErr w:type="gramStart"/>
      <w:r w:rsidR="00CD254C" w:rsidRPr="0038442E">
        <w:rPr>
          <w:rFonts w:ascii="Microsoft Sans Serif" w:hAnsi="Microsoft Sans Serif" w:cs="Microsoft Sans Serif"/>
          <w:sz w:val="22"/>
          <w:szCs w:val="22"/>
          <w:lang w:val="en-US"/>
        </w:rPr>
        <w:t>foster</w:t>
      </w:r>
      <w:r w:rsidRPr="0038442E">
        <w:rPr>
          <w:rFonts w:ascii="Microsoft Sans Serif" w:hAnsi="Microsoft Sans Serif" w:cs="Microsoft Sans Serif"/>
          <w:sz w:val="22"/>
          <w:szCs w:val="22"/>
          <w:lang w:val="en-US"/>
        </w:rPr>
        <w:t xml:space="preserve">  productive</w:t>
      </w:r>
      <w:proofErr w:type="gramEnd"/>
      <w:r w:rsidRPr="0038442E">
        <w:rPr>
          <w:rFonts w:ascii="Microsoft Sans Serif" w:hAnsi="Microsoft Sans Serif" w:cs="Microsoft Sans Serif"/>
          <w:sz w:val="22"/>
          <w:szCs w:val="22"/>
          <w:lang w:val="en-US"/>
        </w:rPr>
        <w:t xml:space="preserve"> working relationships across the organization to the overall benefit for the Union</w:t>
      </w:r>
    </w:p>
    <w:p w14:paraId="0C94A1D3" w14:textId="77777777" w:rsidR="0044425A" w:rsidRPr="00F67390" w:rsidRDefault="0044425A" w:rsidP="0044425A">
      <w:pPr>
        <w:spacing w:after="200" w:line="276" w:lineRule="auto"/>
        <w:rPr>
          <w:rFonts w:ascii="Arial" w:hAnsi="Arial"/>
          <w:b/>
        </w:rPr>
      </w:pPr>
      <w:r w:rsidRPr="00F67390">
        <w:rPr>
          <w:rFonts w:ascii="Arial" w:hAnsi="Arial"/>
          <w:b/>
        </w:rPr>
        <w:t>Leadership and Values</w:t>
      </w:r>
    </w:p>
    <w:p w14:paraId="3D10CB62" w14:textId="77777777" w:rsidR="0038442E" w:rsidRPr="00E8569A" w:rsidRDefault="0038442E" w:rsidP="0044425A">
      <w:pPr>
        <w:pStyle w:val="ListParagraph"/>
        <w:numPr>
          <w:ilvl w:val="0"/>
          <w:numId w:val="12"/>
        </w:numPr>
        <w:spacing w:after="200" w:line="276" w:lineRule="auto"/>
        <w:rPr>
          <w:rFonts w:ascii="Microsoft Sans Serif" w:hAnsi="Microsoft Sans Serif" w:cs="Microsoft Sans Serif"/>
          <w:b/>
          <w:sz w:val="22"/>
          <w:szCs w:val="22"/>
        </w:rPr>
      </w:pPr>
      <w:r w:rsidRPr="00E8569A">
        <w:rPr>
          <w:rFonts w:ascii="Arial" w:hAnsi="Arial"/>
          <w:sz w:val="22"/>
          <w:szCs w:val="22"/>
          <w:lang w:val="en-US"/>
        </w:rPr>
        <w:t>To deliver targets in line with the Union’s Strategic Plan</w:t>
      </w:r>
    </w:p>
    <w:p w14:paraId="48573D20" w14:textId="77777777" w:rsidR="0044425A" w:rsidRPr="00F67390" w:rsidRDefault="0044425A" w:rsidP="0044425A">
      <w:pPr>
        <w:pStyle w:val="ListParagraph"/>
        <w:numPr>
          <w:ilvl w:val="0"/>
          <w:numId w:val="12"/>
        </w:numPr>
        <w:spacing w:after="200" w:line="276" w:lineRule="auto"/>
        <w:rPr>
          <w:rFonts w:ascii="Microsoft Sans Serif" w:hAnsi="Microsoft Sans Serif" w:cs="Microsoft Sans Serif"/>
          <w:b/>
          <w:sz w:val="22"/>
          <w:szCs w:val="22"/>
        </w:rPr>
      </w:pPr>
      <w:proofErr w:type="gramStart"/>
      <w:r w:rsidRPr="00F67390">
        <w:rPr>
          <w:rFonts w:ascii="Microsoft Sans Serif" w:hAnsi="Microsoft Sans Serif" w:cs="Microsoft Sans Serif"/>
          <w:sz w:val="22"/>
          <w:szCs w:val="22"/>
        </w:rPr>
        <w:t>Personally</w:t>
      </w:r>
      <w:proofErr w:type="gramEnd"/>
      <w:r w:rsidRPr="00F67390">
        <w:rPr>
          <w:rFonts w:ascii="Microsoft Sans Serif" w:hAnsi="Microsoft Sans Serif" w:cs="Microsoft Sans Serif"/>
          <w:sz w:val="22"/>
          <w:szCs w:val="22"/>
        </w:rPr>
        <w:t xml:space="preserve"> role model the Students’ Union values.  To assist in embedding these values throughout the organisation and for nurturing a collaborative and inclusive working environment for staff at all levels.</w:t>
      </w:r>
    </w:p>
    <w:p w14:paraId="55D0DC40" w14:textId="77777777" w:rsidR="0044425A" w:rsidRPr="00F67390" w:rsidRDefault="0044425A" w:rsidP="0044425A">
      <w:pPr>
        <w:pStyle w:val="ListParagraph"/>
        <w:numPr>
          <w:ilvl w:val="0"/>
          <w:numId w:val="5"/>
        </w:numPr>
        <w:spacing w:after="200" w:line="276" w:lineRule="auto"/>
        <w:rPr>
          <w:rFonts w:ascii="Microsoft Sans Serif" w:hAnsi="Microsoft Sans Serif" w:cs="Microsoft Sans Serif"/>
          <w:sz w:val="22"/>
          <w:szCs w:val="22"/>
        </w:rPr>
      </w:pPr>
      <w:r w:rsidRPr="00F67390">
        <w:rPr>
          <w:rFonts w:ascii="Microsoft Sans Serif" w:hAnsi="Microsoft Sans Serif" w:cs="Microsoft Sans Serif"/>
          <w:sz w:val="22"/>
          <w:szCs w:val="22"/>
        </w:rPr>
        <w:t>Support the team members to work both individually and collectively to sustain the Students’ Union for the long term.</w:t>
      </w:r>
    </w:p>
    <w:p w14:paraId="489E651B" w14:textId="77777777" w:rsidR="0044425A" w:rsidRPr="00F67390" w:rsidRDefault="0044425A" w:rsidP="0044425A">
      <w:pPr>
        <w:pStyle w:val="ListParagraph"/>
        <w:numPr>
          <w:ilvl w:val="0"/>
          <w:numId w:val="5"/>
        </w:numPr>
        <w:spacing w:after="200" w:line="276" w:lineRule="auto"/>
        <w:rPr>
          <w:rFonts w:ascii="Microsoft Sans Serif" w:hAnsi="Microsoft Sans Serif" w:cs="Microsoft Sans Serif"/>
          <w:sz w:val="22"/>
          <w:szCs w:val="22"/>
        </w:rPr>
      </w:pPr>
      <w:r w:rsidRPr="00F67390">
        <w:rPr>
          <w:rFonts w:ascii="Microsoft Sans Serif" w:hAnsi="Microsoft Sans Serif" w:cs="Microsoft Sans Serif"/>
          <w:sz w:val="22"/>
          <w:szCs w:val="22"/>
        </w:rPr>
        <w:t xml:space="preserve">To embed the organisation’s values within all service standards </w:t>
      </w:r>
    </w:p>
    <w:p w14:paraId="7F999F30" w14:textId="77777777" w:rsidR="0044425A" w:rsidRPr="00C07396" w:rsidRDefault="0044425A" w:rsidP="0044425A">
      <w:pPr>
        <w:spacing w:after="200" w:line="276" w:lineRule="auto"/>
        <w:rPr>
          <w:rFonts w:ascii="Arial" w:hAnsi="Arial"/>
          <w:b/>
        </w:rPr>
      </w:pPr>
      <w:r w:rsidRPr="00C07396">
        <w:rPr>
          <w:rFonts w:ascii="Arial" w:hAnsi="Arial"/>
          <w:b/>
        </w:rPr>
        <w:t>Other duties</w:t>
      </w:r>
    </w:p>
    <w:p w14:paraId="437CE13C" w14:textId="77777777" w:rsidR="0044425A" w:rsidRPr="00C07396" w:rsidRDefault="0044425A" w:rsidP="0044425A">
      <w:pPr>
        <w:pStyle w:val="ListParagraph"/>
        <w:numPr>
          <w:ilvl w:val="0"/>
          <w:numId w:val="10"/>
        </w:numPr>
        <w:rPr>
          <w:rFonts w:ascii="Arial" w:eastAsia="Calibri" w:hAnsi="Arial" w:cs="Arial"/>
          <w:sz w:val="22"/>
          <w:szCs w:val="22"/>
        </w:rPr>
      </w:pPr>
      <w:r w:rsidRPr="00C07396">
        <w:rPr>
          <w:rFonts w:ascii="Arial" w:eastAsia="Calibri" w:hAnsi="Arial" w:cs="Arial"/>
          <w:sz w:val="22"/>
          <w:szCs w:val="22"/>
        </w:rPr>
        <w:t xml:space="preserve">To abide by the Students’ Union constitution, policies and procedures </w:t>
      </w:r>
      <w:proofErr w:type="gramStart"/>
      <w:r w:rsidRPr="00C07396">
        <w:rPr>
          <w:rFonts w:ascii="Arial" w:eastAsia="Calibri" w:hAnsi="Arial" w:cs="Arial"/>
          <w:sz w:val="22"/>
          <w:szCs w:val="22"/>
        </w:rPr>
        <w:t>at all times</w:t>
      </w:r>
      <w:proofErr w:type="gramEnd"/>
      <w:r w:rsidRPr="00C07396">
        <w:rPr>
          <w:rFonts w:ascii="Arial" w:eastAsia="Calibri" w:hAnsi="Arial" w:cs="Arial"/>
          <w:sz w:val="22"/>
          <w:szCs w:val="22"/>
        </w:rPr>
        <w:t xml:space="preserve"> and contribute to the positive image of the Students’ Union with the students, the University, the local community and wider stakeholders</w:t>
      </w:r>
    </w:p>
    <w:p w14:paraId="28D98ABF" w14:textId="77777777" w:rsidR="0044425A" w:rsidRPr="00C07396" w:rsidRDefault="0044425A" w:rsidP="0044425A">
      <w:pPr>
        <w:pStyle w:val="ListParagraph"/>
        <w:numPr>
          <w:ilvl w:val="0"/>
          <w:numId w:val="10"/>
        </w:numPr>
        <w:rPr>
          <w:rFonts w:ascii="Arial" w:eastAsia="Calibri" w:hAnsi="Arial" w:cs="Arial"/>
          <w:sz w:val="22"/>
          <w:szCs w:val="22"/>
        </w:rPr>
      </w:pPr>
      <w:r w:rsidRPr="00C07396">
        <w:rPr>
          <w:rFonts w:ascii="Arial" w:eastAsia="Calibri" w:hAnsi="Arial" w:cs="Arial"/>
          <w:sz w:val="22"/>
          <w:szCs w:val="22"/>
        </w:rPr>
        <w:t>To undertake such other duties of a comparable nature as may be requested by the Union Management Team from time to time.</w:t>
      </w:r>
    </w:p>
    <w:p w14:paraId="3CAC93F5" w14:textId="77777777" w:rsidR="0044425A" w:rsidRPr="00C07396" w:rsidRDefault="0044425A" w:rsidP="0044425A">
      <w:pPr>
        <w:spacing w:after="200" w:line="276" w:lineRule="auto"/>
        <w:rPr>
          <w:rFonts w:ascii="Arial" w:hAnsi="Arial"/>
          <w:b/>
        </w:rPr>
      </w:pPr>
    </w:p>
    <w:p w14:paraId="2406E707" w14:textId="77777777" w:rsidR="005C4E6B" w:rsidRDefault="005C4E6B" w:rsidP="0044425A">
      <w:pPr>
        <w:spacing w:after="200" w:line="276" w:lineRule="auto"/>
        <w:rPr>
          <w:rFonts w:ascii="Arial" w:eastAsia="Times New Roman" w:hAnsi="Arial"/>
          <w:b/>
          <w:bCs/>
          <w:kern w:val="36"/>
          <w:lang w:eastAsia="en-GB"/>
        </w:rPr>
      </w:pPr>
    </w:p>
    <w:p w14:paraId="43B4FE49" w14:textId="33BE3BBF" w:rsidR="0044425A" w:rsidRPr="00C07396" w:rsidRDefault="0044425A" w:rsidP="0044425A">
      <w:pPr>
        <w:spacing w:after="200" w:line="276" w:lineRule="auto"/>
        <w:rPr>
          <w:rFonts w:ascii="Arial" w:eastAsia="Times New Roman" w:hAnsi="Arial"/>
        </w:rPr>
      </w:pPr>
      <w:r w:rsidRPr="00C07396">
        <w:rPr>
          <w:rFonts w:ascii="Arial" w:eastAsia="Times New Roman" w:hAnsi="Arial"/>
          <w:b/>
          <w:bCs/>
          <w:kern w:val="36"/>
          <w:lang w:eastAsia="en-GB"/>
        </w:rPr>
        <w:lastRenderedPageBreak/>
        <w:t>Equality and diversity statement</w:t>
      </w:r>
    </w:p>
    <w:p w14:paraId="118C2006" w14:textId="77777777" w:rsidR="0044425A" w:rsidRPr="00C07396" w:rsidRDefault="0044425A" w:rsidP="0044425A">
      <w:pPr>
        <w:shd w:val="clear" w:color="auto" w:fill="FFFFFF"/>
        <w:rPr>
          <w:rFonts w:ascii="Arial" w:eastAsia="Times New Roman" w:hAnsi="Arial"/>
          <w:b/>
          <w:lang w:eastAsia="en-GB"/>
        </w:rPr>
      </w:pPr>
    </w:p>
    <w:p w14:paraId="47B53011" w14:textId="77777777" w:rsidR="0044425A" w:rsidRPr="00C07396" w:rsidRDefault="0044425A" w:rsidP="0044425A">
      <w:pPr>
        <w:shd w:val="clear" w:color="auto" w:fill="FFFFFF"/>
        <w:rPr>
          <w:rFonts w:ascii="Arial" w:eastAsia="Times New Roman" w:hAnsi="Arial"/>
          <w:lang w:eastAsia="en-GB"/>
        </w:rPr>
      </w:pPr>
      <w:r w:rsidRPr="00C07396">
        <w:rPr>
          <w:rFonts w:ascii="Arial" w:eastAsia="Times New Roman" w:hAnsi="Arial"/>
          <w:lang w:eastAsia="en-GB"/>
        </w:rPr>
        <w:t>We care about the diversity of our members and staff and believe that what makes us different is what makes us better. We are committed to providing a workplace that embraces diversity, is enthusiastic about equality and promotes opportunity for all.</w:t>
      </w:r>
    </w:p>
    <w:p w14:paraId="0D01C443" w14:textId="77777777" w:rsidR="0044425A" w:rsidRPr="00C07396" w:rsidRDefault="0044425A" w:rsidP="0044425A">
      <w:pPr>
        <w:shd w:val="clear" w:color="auto" w:fill="FFFFFF"/>
        <w:rPr>
          <w:rFonts w:ascii="Arial" w:eastAsia="Times New Roman" w:hAnsi="Arial"/>
          <w:b/>
          <w:lang w:eastAsia="en-GB"/>
        </w:rPr>
      </w:pPr>
    </w:p>
    <w:p w14:paraId="17D2E7C7" w14:textId="77777777" w:rsidR="003B2179" w:rsidRPr="003B2179" w:rsidRDefault="0044425A" w:rsidP="003B2179">
      <w:pPr>
        <w:shd w:val="clear" w:color="auto" w:fill="FFFFFF"/>
        <w:spacing w:after="150"/>
        <w:textAlignment w:val="baseline"/>
        <w:rPr>
          <w:rFonts w:ascii="Arial" w:eastAsia="Times New Roman" w:hAnsi="Arial"/>
          <w:b/>
          <w:lang w:eastAsia="en-GB"/>
        </w:rPr>
      </w:pPr>
      <w:r w:rsidRPr="00C07396">
        <w:rPr>
          <w:rFonts w:ascii="Arial" w:eastAsia="Times New Roman" w:hAnsi="Arial"/>
          <w:b/>
          <w:lang w:eastAsia="en-GB"/>
        </w:rPr>
        <w:t xml:space="preserve">Our organisation (University of Salford Students’ Union - USSU) </w:t>
      </w:r>
      <w:r w:rsidR="003B2179" w:rsidRPr="003B2179">
        <w:rPr>
          <w:rFonts w:ascii="Arial" w:eastAsia="Times New Roman" w:hAnsi="Arial"/>
          <w:b/>
          <w:lang w:eastAsia="en-GB"/>
        </w:rPr>
        <w:t xml:space="preserve">welcome all applicants for </w:t>
      </w:r>
      <w:proofErr w:type="gramStart"/>
      <w:r w:rsidR="003B2179" w:rsidRPr="003B2179">
        <w:rPr>
          <w:rFonts w:ascii="Arial" w:eastAsia="Times New Roman" w:hAnsi="Arial"/>
          <w:b/>
          <w:lang w:eastAsia="en-GB"/>
        </w:rPr>
        <w:t>all of</w:t>
      </w:r>
      <w:proofErr w:type="gramEnd"/>
      <w:r w:rsidR="003B2179" w:rsidRPr="003B2179">
        <w:rPr>
          <w:rFonts w:ascii="Arial" w:eastAsia="Times New Roman" w:hAnsi="Arial"/>
          <w:b/>
          <w:lang w:eastAsia="en-GB"/>
        </w:rPr>
        <w:t xml:space="preserve"> our vacancies who possess the relevant skills &amp; expertise, however, as black, Asian and minority ethnic (BAME) and disabled candidates are currently under-represented, we would particularly welcome applications from BAME and disabled applicants. </w:t>
      </w:r>
    </w:p>
    <w:p w14:paraId="111281EE" w14:textId="77777777" w:rsidR="003B2179" w:rsidRPr="003B2179" w:rsidRDefault="003B2179" w:rsidP="003B2179">
      <w:pPr>
        <w:shd w:val="clear" w:color="auto" w:fill="FFFFFF"/>
        <w:spacing w:after="150"/>
        <w:textAlignment w:val="baseline"/>
        <w:rPr>
          <w:rFonts w:ascii="Arial" w:eastAsia="Times New Roman" w:hAnsi="Arial"/>
          <w:b/>
          <w:lang w:eastAsia="en-GB"/>
        </w:rPr>
      </w:pPr>
    </w:p>
    <w:p w14:paraId="0E0F49A0" w14:textId="77777777" w:rsidR="0044425A" w:rsidRPr="00C07396" w:rsidRDefault="0044425A" w:rsidP="0044425A">
      <w:pPr>
        <w:shd w:val="clear" w:color="auto" w:fill="FFFFFF"/>
        <w:spacing w:after="150"/>
        <w:textAlignment w:val="baseline"/>
        <w:rPr>
          <w:rFonts w:ascii="Arial" w:eastAsia="Times New Roman" w:hAnsi="Arial"/>
          <w:b/>
          <w:lang w:eastAsia="en-GB"/>
        </w:rPr>
      </w:pPr>
    </w:p>
    <w:p w14:paraId="7B884182" w14:textId="77777777" w:rsidR="0044425A" w:rsidRPr="00C07396" w:rsidRDefault="0044425A" w:rsidP="0044425A">
      <w:pPr>
        <w:shd w:val="clear" w:color="auto" w:fill="FFFFFF"/>
        <w:spacing w:before="150" w:after="150"/>
        <w:textAlignment w:val="baseline"/>
        <w:rPr>
          <w:rFonts w:ascii="Arial" w:eastAsia="Times New Roman" w:hAnsi="Arial"/>
          <w:lang w:eastAsia="en-GB"/>
        </w:rPr>
      </w:pPr>
      <w:r w:rsidRPr="00C07396">
        <w:rPr>
          <w:rFonts w:ascii="Arial" w:eastAsia="Times New Roman" w:hAnsi="Arial"/>
          <w:lang w:eastAsia="en-GB"/>
        </w:rPr>
        <w:t>We will provide equality of opportunity and will not tolerate discrimination on grounds of gender, gender identity, marital status, sexual orientation, race, colour, nationality, religion, age, disability, HIV positivity, working pattern, sub culture, caring responsibilities, political beliefs – or any other grounds.</w:t>
      </w:r>
    </w:p>
    <w:p w14:paraId="354615E2" w14:textId="77777777" w:rsidR="0044425A" w:rsidRPr="00C07396" w:rsidRDefault="0044425A" w:rsidP="0044425A">
      <w:pPr>
        <w:shd w:val="clear" w:color="auto" w:fill="FFFFFF"/>
        <w:spacing w:before="150" w:after="150"/>
        <w:textAlignment w:val="baseline"/>
        <w:rPr>
          <w:rFonts w:ascii="Arial" w:eastAsia="Times New Roman" w:hAnsi="Arial"/>
          <w:lang w:eastAsia="en-GB"/>
        </w:rPr>
      </w:pPr>
      <w:r w:rsidRPr="00C07396">
        <w:rPr>
          <w:rFonts w:ascii="Arial" w:eastAsia="Times New Roman" w:hAnsi="Arial"/>
          <w:lang w:eastAsia="en-GB"/>
        </w:rPr>
        <w:t>We will demonstrate our commitment by:</w:t>
      </w:r>
    </w:p>
    <w:p w14:paraId="5CC24A1A" w14:textId="77777777" w:rsidR="0044425A" w:rsidRPr="00C07396" w:rsidRDefault="0044425A" w:rsidP="0044425A">
      <w:pPr>
        <w:pStyle w:val="ListParagraph"/>
        <w:numPr>
          <w:ilvl w:val="0"/>
          <w:numId w:val="9"/>
        </w:numPr>
        <w:shd w:val="clear" w:color="auto" w:fill="FFFFFF"/>
        <w:textAlignment w:val="baseline"/>
        <w:rPr>
          <w:rFonts w:ascii="Arial" w:hAnsi="Arial" w:cs="Arial"/>
          <w:sz w:val="22"/>
          <w:szCs w:val="22"/>
          <w:lang w:eastAsia="en-GB"/>
        </w:rPr>
      </w:pPr>
      <w:r w:rsidRPr="00C07396">
        <w:rPr>
          <w:rFonts w:ascii="Arial" w:hAnsi="Arial" w:cs="Arial"/>
          <w:sz w:val="22"/>
          <w:szCs w:val="22"/>
          <w:lang w:eastAsia="en-GB"/>
        </w:rPr>
        <w:t xml:space="preserve">promoting equality of opportunity and diversity within the environment we operate in </w:t>
      </w:r>
    </w:p>
    <w:p w14:paraId="24A1C0D5" w14:textId="77777777" w:rsidR="0044425A" w:rsidRPr="00C07396" w:rsidRDefault="0044425A" w:rsidP="0044425A">
      <w:pPr>
        <w:pStyle w:val="ListParagraph"/>
        <w:numPr>
          <w:ilvl w:val="0"/>
          <w:numId w:val="9"/>
        </w:numPr>
        <w:shd w:val="clear" w:color="auto" w:fill="FFFFFF"/>
        <w:textAlignment w:val="baseline"/>
        <w:rPr>
          <w:rFonts w:ascii="Arial" w:hAnsi="Arial" w:cs="Arial"/>
          <w:sz w:val="22"/>
          <w:szCs w:val="22"/>
          <w:lang w:eastAsia="en-GB"/>
        </w:rPr>
      </w:pPr>
      <w:r w:rsidRPr="00C07396">
        <w:rPr>
          <w:rFonts w:ascii="Arial" w:hAnsi="Arial" w:cs="Arial"/>
          <w:sz w:val="22"/>
          <w:szCs w:val="22"/>
          <w:lang w:eastAsia="en-GB"/>
        </w:rPr>
        <w:t>treating our customers, colleagues and partners fairly and with respect</w:t>
      </w:r>
    </w:p>
    <w:p w14:paraId="6C6F68BE" w14:textId="77777777" w:rsidR="0044425A" w:rsidRPr="00C07396" w:rsidRDefault="0044425A" w:rsidP="0044425A">
      <w:pPr>
        <w:pStyle w:val="ListParagraph"/>
        <w:numPr>
          <w:ilvl w:val="0"/>
          <w:numId w:val="9"/>
        </w:numPr>
        <w:shd w:val="clear" w:color="auto" w:fill="FFFFFF"/>
        <w:textAlignment w:val="baseline"/>
        <w:rPr>
          <w:rFonts w:ascii="Arial" w:hAnsi="Arial" w:cs="Arial"/>
          <w:sz w:val="22"/>
          <w:szCs w:val="22"/>
          <w:lang w:eastAsia="en-GB"/>
        </w:rPr>
      </w:pPr>
      <w:r w:rsidRPr="00C07396">
        <w:rPr>
          <w:rFonts w:ascii="Arial" w:hAnsi="Arial" w:cs="Arial"/>
          <w:sz w:val="22"/>
          <w:szCs w:val="22"/>
          <w:lang w:eastAsia="en-GB"/>
        </w:rPr>
        <w:t>building a workforce which reflects our students, aiming for even representation</w:t>
      </w:r>
    </w:p>
    <w:p w14:paraId="0912382A" w14:textId="77777777" w:rsidR="0044425A" w:rsidRPr="00C07396" w:rsidRDefault="0044425A" w:rsidP="0044425A">
      <w:pPr>
        <w:pStyle w:val="ListParagraph"/>
        <w:numPr>
          <w:ilvl w:val="0"/>
          <w:numId w:val="9"/>
        </w:numPr>
        <w:shd w:val="clear" w:color="auto" w:fill="FFFFFF"/>
        <w:textAlignment w:val="baseline"/>
        <w:rPr>
          <w:rFonts w:ascii="Arial" w:hAnsi="Arial" w:cs="Arial"/>
          <w:sz w:val="22"/>
          <w:szCs w:val="22"/>
          <w:lang w:eastAsia="en-GB"/>
        </w:rPr>
      </w:pPr>
      <w:r w:rsidRPr="00C07396">
        <w:rPr>
          <w:rFonts w:ascii="Arial" w:hAnsi="Arial" w:cs="Arial"/>
          <w:sz w:val="22"/>
          <w:szCs w:val="22"/>
          <w:lang w:eastAsia="en-GB"/>
        </w:rPr>
        <w:t xml:space="preserve">encouraging recruitment from groups currently under-represented </w:t>
      </w:r>
    </w:p>
    <w:p w14:paraId="1B014F8B" w14:textId="77777777" w:rsidR="0044425A" w:rsidRPr="00C07396" w:rsidRDefault="0044425A" w:rsidP="0044425A">
      <w:pPr>
        <w:pStyle w:val="ListParagraph"/>
        <w:numPr>
          <w:ilvl w:val="0"/>
          <w:numId w:val="9"/>
        </w:numPr>
        <w:shd w:val="clear" w:color="auto" w:fill="FFFFFF"/>
        <w:textAlignment w:val="baseline"/>
        <w:rPr>
          <w:rFonts w:ascii="Arial" w:hAnsi="Arial" w:cs="Arial"/>
          <w:sz w:val="22"/>
          <w:szCs w:val="22"/>
          <w:lang w:eastAsia="en-GB"/>
        </w:rPr>
      </w:pPr>
      <w:r w:rsidRPr="00C07396">
        <w:rPr>
          <w:rFonts w:ascii="Arial" w:hAnsi="Arial" w:cs="Arial"/>
          <w:sz w:val="22"/>
          <w:szCs w:val="22"/>
          <w:lang w:eastAsia="en-GB"/>
        </w:rPr>
        <w:t>promoting an environment free from discrimination, bullying and harassment, and tackling behaviour which breaches this through our senate sanctioned Zero Tolerance policy</w:t>
      </w:r>
    </w:p>
    <w:p w14:paraId="1C554863" w14:textId="77777777" w:rsidR="0044425A" w:rsidRPr="00C07396" w:rsidRDefault="0044425A" w:rsidP="0044425A">
      <w:pPr>
        <w:pStyle w:val="ListParagraph"/>
        <w:numPr>
          <w:ilvl w:val="0"/>
          <w:numId w:val="9"/>
        </w:numPr>
        <w:shd w:val="clear" w:color="auto" w:fill="FFFFFF"/>
        <w:textAlignment w:val="baseline"/>
        <w:rPr>
          <w:rFonts w:ascii="Arial" w:hAnsi="Arial" w:cs="Arial"/>
          <w:sz w:val="22"/>
          <w:szCs w:val="22"/>
          <w:lang w:eastAsia="en-GB"/>
        </w:rPr>
      </w:pPr>
      <w:r w:rsidRPr="00C07396">
        <w:rPr>
          <w:rFonts w:ascii="Arial" w:hAnsi="Arial" w:cs="Arial"/>
          <w:sz w:val="22"/>
          <w:szCs w:val="22"/>
          <w:lang w:eastAsia="en-GB"/>
        </w:rPr>
        <w:t>recognising and valuing the differences and individual contribution that people make</w:t>
      </w:r>
    </w:p>
    <w:p w14:paraId="0EC6BCFC" w14:textId="77777777" w:rsidR="0044425A" w:rsidRPr="00C07396" w:rsidRDefault="0044425A" w:rsidP="0044425A">
      <w:pPr>
        <w:pStyle w:val="ListParagraph"/>
        <w:numPr>
          <w:ilvl w:val="0"/>
          <w:numId w:val="9"/>
        </w:numPr>
        <w:shd w:val="clear" w:color="auto" w:fill="FFFFFF"/>
        <w:textAlignment w:val="baseline"/>
        <w:rPr>
          <w:rFonts w:ascii="Arial" w:hAnsi="Arial" w:cs="Arial"/>
          <w:sz w:val="22"/>
          <w:szCs w:val="22"/>
          <w:lang w:eastAsia="en-GB"/>
        </w:rPr>
      </w:pPr>
      <w:r w:rsidRPr="00C07396">
        <w:rPr>
          <w:rFonts w:ascii="Arial" w:hAnsi="Arial" w:cs="Arial"/>
          <w:sz w:val="22"/>
          <w:szCs w:val="22"/>
          <w:lang w:eastAsia="en-GB"/>
        </w:rPr>
        <w:t>ensuring people have a healthy and nice environment to work, develop and grow in through our ‘great place to work’ measures</w:t>
      </w:r>
    </w:p>
    <w:p w14:paraId="794CB9CE" w14:textId="77777777" w:rsidR="0044425A" w:rsidRPr="00C07396" w:rsidRDefault="0044425A" w:rsidP="0044425A">
      <w:pPr>
        <w:pStyle w:val="ListParagraph"/>
        <w:numPr>
          <w:ilvl w:val="0"/>
          <w:numId w:val="9"/>
        </w:numPr>
        <w:shd w:val="clear" w:color="auto" w:fill="FFFFFF"/>
        <w:textAlignment w:val="baseline"/>
        <w:rPr>
          <w:rFonts w:ascii="Arial" w:hAnsi="Arial" w:cs="Arial"/>
          <w:sz w:val="22"/>
          <w:szCs w:val="22"/>
          <w:lang w:eastAsia="en-GB"/>
        </w:rPr>
      </w:pPr>
      <w:r w:rsidRPr="00C07396">
        <w:rPr>
          <w:rFonts w:ascii="Arial" w:hAnsi="Arial" w:cs="Arial"/>
          <w:sz w:val="22"/>
          <w:szCs w:val="22"/>
          <w:lang w:eastAsia="en-GB"/>
        </w:rPr>
        <w:t xml:space="preserve">operating above and beyond our charitable and legislative requirements and best practice </w:t>
      </w:r>
    </w:p>
    <w:p w14:paraId="0F80FEC3" w14:textId="77777777" w:rsidR="0044425A" w:rsidRPr="00C07396" w:rsidRDefault="0044425A" w:rsidP="0044425A">
      <w:pPr>
        <w:pStyle w:val="ListParagraph"/>
        <w:numPr>
          <w:ilvl w:val="0"/>
          <w:numId w:val="9"/>
        </w:numPr>
        <w:shd w:val="clear" w:color="auto" w:fill="FFFFFF"/>
        <w:textAlignment w:val="baseline"/>
        <w:rPr>
          <w:rFonts w:ascii="Arial" w:hAnsi="Arial" w:cs="Arial"/>
          <w:color w:val="0B0C0C"/>
          <w:sz w:val="22"/>
          <w:szCs w:val="22"/>
          <w:lang w:eastAsia="en-GB"/>
        </w:rPr>
      </w:pPr>
      <w:r w:rsidRPr="00C07396">
        <w:rPr>
          <w:rFonts w:ascii="Arial" w:hAnsi="Arial" w:cs="Arial"/>
          <w:sz w:val="22"/>
          <w:szCs w:val="22"/>
          <w:lang w:eastAsia="en-GB"/>
        </w:rPr>
        <w:t>expecting and receiving excellence from all staff on these commitments – ensuring all staff are personally responsible for promoting these principles</w:t>
      </w:r>
    </w:p>
    <w:p w14:paraId="62BA3A1B" w14:textId="77777777" w:rsidR="0044425A" w:rsidRPr="00C07396" w:rsidRDefault="0044425A" w:rsidP="0044425A">
      <w:pPr>
        <w:spacing w:after="200" w:line="276" w:lineRule="auto"/>
        <w:rPr>
          <w:rFonts w:ascii="Arial" w:hAnsi="Arial"/>
        </w:rPr>
      </w:pPr>
    </w:p>
    <w:p w14:paraId="1D5411A6" w14:textId="77777777" w:rsidR="0044425A" w:rsidRPr="00C07396" w:rsidRDefault="0044425A" w:rsidP="0044425A">
      <w:pPr>
        <w:spacing w:after="200" w:line="276" w:lineRule="auto"/>
        <w:ind w:left="360"/>
        <w:rPr>
          <w:rFonts w:ascii="Arial" w:hAnsi="Arial"/>
        </w:rPr>
      </w:pPr>
    </w:p>
    <w:p w14:paraId="3D35E01A" w14:textId="77777777" w:rsidR="0044425A" w:rsidRPr="00C07396" w:rsidRDefault="0044425A" w:rsidP="0044425A">
      <w:pPr>
        <w:jc w:val="both"/>
        <w:rPr>
          <w:rFonts w:ascii="Arial" w:hAnsi="Arial"/>
          <w:b/>
        </w:rPr>
      </w:pPr>
    </w:p>
    <w:p w14:paraId="56E31445" w14:textId="77777777" w:rsidR="0044425A" w:rsidRDefault="0044425A" w:rsidP="0044425A">
      <w:pPr>
        <w:jc w:val="both"/>
        <w:rPr>
          <w:rFonts w:ascii="Arial" w:hAnsi="Arial"/>
          <w:b/>
        </w:rPr>
      </w:pPr>
    </w:p>
    <w:p w14:paraId="608D7833" w14:textId="77777777" w:rsidR="0044425A" w:rsidRDefault="0044425A" w:rsidP="0044425A">
      <w:pPr>
        <w:jc w:val="both"/>
        <w:rPr>
          <w:rFonts w:ascii="Arial" w:hAnsi="Arial"/>
          <w:b/>
        </w:rPr>
      </w:pPr>
    </w:p>
    <w:p w14:paraId="2E493444" w14:textId="77777777" w:rsidR="0044425A" w:rsidRDefault="0044425A" w:rsidP="0044425A">
      <w:pPr>
        <w:jc w:val="both"/>
        <w:rPr>
          <w:rFonts w:ascii="Arial" w:hAnsi="Arial"/>
          <w:b/>
        </w:rPr>
      </w:pPr>
    </w:p>
    <w:p w14:paraId="4966D238" w14:textId="77777777" w:rsidR="0044425A" w:rsidRDefault="0044425A" w:rsidP="0044425A">
      <w:pPr>
        <w:jc w:val="both"/>
        <w:rPr>
          <w:rFonts w:ascii="Arial" w:hAnsi="Arial"/>
          <w:b/>
        </w:rPr>
      </w:pPr>
    </w:p>
    <w:p w14:paraId="089B8D0F" w14:textId="77777777" w:rsidR="0044425A" w:rsidRDefault="0044425A" w:rsidP="0044425A">
      <w:pPr>
        <w:jc w:val="both"/>
        <w:rPr>
          <w:rFonts w:ascii="Arial" w:hAnsi="Arial"/>
          <w:b/>
        </w:rPr>
      </w:pPr>
    </w:p>
    <w:p w14:paraId="527F1C57" w14:textId="37D9CCD0" w:rsidR="007036B6" w:rsidRDefault="007036B6" w:rsidP="0044425A">
      <w:pPr>
        <w:jc w:val="both"/>
        <w:rPr>
          <w:rFonts w:ascii="Arial" w:hAnsi="Arial"/>
          <w:b/>
        </w:rPr>
      </w:pPr>
    </w:p>
    <w:p w14:paraId="3993162A" w14:textId="5AC6117D" w:rsidR="005C4E6B" w:rsidRDefault="005C4E6B" w:rsidP="0044425A">
      <w:pPr>
        <w:jc w:val="both"/>
        <w:rPr>
          <w:rFonts w:ascii="Arial" w:hAnsi="Arial"/>
          <w:b/>
        </w:rPr>
      </w:pPr>
    </w:p>
    <w:p w14:paraId="7B99C624" w14:textId="55535C32" w:rsidR="005C4E6B" w:rsidRDefault="005C4E6B" w:rsidP="0044425A">
      <w:pPr>
        <w:jc w:val="both"/>
        <w:rPr>
          <w:rFonts w:ascii="Arial" w:hAnsi="Arial"/>
          <w:b/>
        </w:rPr>
      </w:pPr>
    </w:p>
    <w:p w14:paraId="7A04D396" w14:textId="26361123" w:rsidR="005C4E6B" w:rsidRDefault="005C4E6B" w:rsidP="0044425A">
      <w:pPr>
        <w:jc w:val="both"/>
        <w:rPr>
          <w:rFonts w:ascii="Arial" w:hAnsi="Arial"/>
          <w:b/>
        </w:rPr>
      </w:pPr>
    </w:p>
    <w:p w14:paraId="033C3812" w14:textId="383FC18A" w:rsidR="005C4E6B" w:rsidRDefault="005C4E6B" w:rsidP="0044425A">
      <w:pPr>
        <w:jc w:val="both"/>
        <w:rPr>
          <w:rFonts w:ascii="Arial" w:hAnsi="Arial"/>
          <w:b/>
        </w:rPr>
      </w:pPr>
    </w:p>
    <w:p w14:paraId="00F08B0E" w14:textId="271339E1" w:rsidR="005C4E6B" w:rsidRDefault="005C4E6B" w:rsidP="0044425A">
      <w:pPr>
        <w:jc w:val="both"/>
        <w:rPr>
          <w:rFonts w:ascii="Arial" w:hAnsi="Arial"/>
          <w:b/>
        </w:rPr>
      </w:pPr>
    </w:p>
    <w:p w14:paraId="27A04382" w14:textId="4A4A9E3E" w:rsidR="005C4E6B" w:rsidRDefault="005C4E6B" w:rsidP="0044425A">
      <w:pPr>
        <w:jc w:val="both"/>
        <w:rPr>
          <w:rFonts w:ascii="Arial" w:hAnsi="Arial"/>
          <w:b/>
        </w:rPr>
      </w:pPr>
    </w:p>
    <w:p w14:paraId="2BA581B6" w14:textId="77777777" w:rsidR="005C4E6B" w:rsidRDefault="005C4E6B" w:rsidP="0044425A">
      <w:pPr>
        <w:jc w:val="both"/>
        <w:rPr>
          <w:rFonts w:ascii="Arial" w:hAnsi="Arial"/>
          <w:b/>
        </w:rPr>
      </w:pPr>
    </w:p>
    <w:p w14:paraId="716F0FAB" w14:textId="77777777" w:rsidR="0044425A" w:rsidRPr="00C07396" w:rsidRDefault="0044425A" w:rsidP="0044425A">
      <w:pPr>
        <w:jc w:val="both"/>
        <w:rPr>
          <w:rFonts w:ascii="Arial" w:hAnsi="Arial"/>
          <w:b/>
        </w:rPr>
      </w:pPr>
      <w:r w:rsidRPr="00C07396">
        <w:rPr>
          <w:rFonts w:ascii="Arial" w:hAnsi="Arial"/>
          <w:b/>
        </w:rPr>
        <w:lastRenderedPageBreak/>
        <w:t>Person Specification</w:t>
      </w:r>
    </w:p>
    <w:p w14:paraId="4CB8F9B3" w14:textId="77777777" w:rsidR="0044425A" w:rsidRPr="00C07396" w:rsidRDefault="00935379" w:rsidP="0044425A">
      <w:pPr>
        <w:jc w:val="both"/>
        <w:rPr>
          <w:rFonts w:ascii="Arial" w:hAnsi="Arial"/>
        </w:rPr>
      </w:pPr>
      <w:r>
        <w:rPr>
          <w:rFonts w:ascii="Arial" w:hAnsi="Arial"/>
        </w:rPr>
        <w:pict w14:anchorId="475ACF3C">
          <v:rect id="_x0000_i1026" style="width:0;height:1.5pt" o:hralign="center" o:hrstd="t" o:hr="t" fillcolor="#a0a0a0" stroked="f"/>
        </w:pict>
      </w:r>
    </w:p>
    <w:p w14:paraId="6F501520" w14:textId="77777777" w:rsidR="0044425A" w:rsidRPr="00C07396" w:rsidRDefault="0044425A" w:rsidP="0044425A">
      <w:pPr>
        <w:jc w:val="both"/>
        <w:rPr>
          <w:rFonts w:ascii="Arial" w:hAnsi="Arial"/>
          <w:b/>
        </w:rPr>
      </w:pPr>
    </w:p>
    <w:p w14:paraId="6E47694E" w14:textId="77777777" w:rsidR="0044425A" w:rsidRPr="00C07396" w:rsidRDefault="0044425A" w:rsidP="0044425A">
      <w:pPr>
        <w:jc w:val="both"/>
        <w:rPr>
          <w:rFonts w:ascii="Arial" w:eastAsia="Times New Roman" w:hAnsi="Arial"/>
          <w:lang w:eastAsia="en-GB"/>
        </w:rPr>
      </w:pPr>
      <w:r w:rsidRPr="00C07396">
        <w:rPr>
          <w:rFonts w:ascii="Arial" w:eastAsia="Times New Roman" w:hAnsi="Arial"/>
          <w:lang w:eastAsia="en-GB"/>
        </w:rPr>
        <w:t xml:space="preserve">Applicants should demonstrate evidence of the following criteria in their applications. We will use a range of selection methods to measure candidates’ abilities in these areas including reviewing your online application, seeking references, inviting shortlisted candidates to interview and other forms of assessment action relevant to the post. </w:t>
      </w:r>
    </w:p>
    <w:p w14:paraId="3E80128B" w14:textId="77777777" w:rsidR="0044425A" w:rsidRDefault="0044425A" w:rsidP="0044425A">
      <w:pPr>
        <w:jc w:val="both"/>
        <w:rPr>
          <w:rFonts w:ascii="Arial" w:hAnsi="Arial"/>
          <w:b/>
          <w:bCs/>
        </w:rPr>
      </w:pPr>
    </w:p>
    <w:p w14:paraId="52542215" w14:textId="77777777" w:rsidR="0044425A" w:rsidRDefault="0044425A" w:rsidP="0044425A">
      <w:pPr>
        <w:jc w:val="both"/>
        <w:rPr>
          <w:rFonts w:ascii="Arial" w:hAnsi="Arial"/>
          <w:b/>
          <w:bCs/>
        </w:rPr>
      </w:pPr>
    </w:p>
    <w:p w14:paraId="00AC5354" w14:textId="77777777" w:rsidR="0044425A" w:rsidRDefault="0044425A" w:rsidP="0044425A">
      <w:pPr>
        <w:jc w:val="both"/>
        <w:rPr>
          <w:rFonts w:ascii="Arial" w:hAnsi="Arial"/>
          <w:b/>
          <w:bCs/>
        </w:rPr>
      </w:pPr>
    </w:p>
    <w:tbl>
      <w:tblPr>
        <w:tblStyle w:val="TableGrid"/>
        <w:tblW w:w="5000" w:type="pct"/>
        <w:tblLook w:val="0000" w:firstRow="0" w:lastRow="0" w:firstColumn="0" w:lastColumn="0" w:noHBand="0" w:noVBand="0"/>
      </w:tblPr>
      <w:tblGrid>
        <w:gridCol w:w="7144"/>
        <w:gridCol w:w="514"/>
        <w:gridCol w:w="501"/>
        <w:gridCol w:w="1083"/>
      </w:tblGrid>
      <w:tr w:rsidR="0044425A" w:rsidRPr="00AB218F" w14:paraId="6A0F97D2" w14:textId="77777777" w:rsidTr="00957ED8">
        <w:trPr>
          <w:trHeight w:val="413"/>
        </w:trPr>
        <w:tc>
          <w:tcPr>
            <w:tcW w:w="3865" w:type="pct"/>
          </w:tcPr>
          <w:p w14:paraId="6E056CDE" w14:textId="77777777" w:rsidR="0044425A" w:rsidRPr="00AB218F" w:rsidRDefault="0044425A" w:rsidP="00957ED8">
            <w:pPr>
              <w:rPr>
                <w:rFonts w:ascii="Arial" w:hAnsi="Arial"/>
                <w:b/>
              </w:rPr>
            </w:pPr>
          </w:p>
        </w:tc>
        <w:tc>
          <w:tcPr>
            <w:tcW w:w="278" w:type="pct"/>
          </w:tcPr>
          <w:p w14:paraId="612E790F" w14:textId="77777777" w:rsidR="0044425A" w:rsidRPr="00AB218F" w:rsidRDefault="0044425A" w:rsidP="00957ED8">
            <w:pPr>
              <w:rPr>
                <w:rFonts w:ascii="Arial" w:hAnsi="Arial"/>
                <w:b/>
              </w:rPr>
            </w:pPr>
            <w:r w:rsidRPr="00AB218F">
              <w:rPr>
                <w:rFonts w:ascii="Arial" w:hAnsi="Arial"/>
                <w:b/>
              </w:rPr>
              <w:t>E</w:t>
            </w:r>
          </w:p>
        </w:tc>
        <w:tc>
          <w:tcPr>
            <w:tcW w:w="271" w:type="pct"/>
          </w:tcPr>
          <w:p w14:paraId="4EE715EE" w14:textId="77777777" w:rsidR="0044425A" w:rsidRPr="00AB218F" w:rsidRDefault="0044425A" w:rsidP="00957ED8">
            <w:pPr>
              <w:rPr>
                <w:rFonts w:ascii="Arial" w:hAnsi="Arial"/>
                <w:b/>
              </w:rPr>
            </w:pPr>
            <w:r w:rsidRPr="00AB218F">
              <w:rPr>
                <w:rFonts w:ascii="Arial" w:hAnsi="Arial"/>
                <w:b/>
              </w:rPr>
              <w:t>D</w:t>
            </w:r>
          </w:p>
        </w:tc>
        <w:tc>
          <w:tcPr>
            <w:tcW w:w="586" w:type="pct"/>
          </w:tcPr>
          <w:p w14:paraId="1241315E" w14:textId="77777777" w:rsidR="0044425A" w:rsidRPr="00AB218F" w:rsidRDefault="0044425A" w:rsidP="00957ED8">
            <w:pPr>
              <w:jc w:val="center"/>
              <w:rPr>
                <w:rFonts w:ascii="Arial" w:hAnsi="Arial"/>
                <w:b/>
              </w:rPr>
            </w:pPr>
            <w:r w:rsidRPr="00AB218F">
              <w:rPr>
                <w:rFonts w:ascii="Arial" w:hAnsi="Arial"/>
                <w:b/>
              </w:rPr>
              <w:t>Tested by</w:t>
            </w:r>
          </w:p>
        </w:tc>
      </w:tr>
      <w:tr w:rsidR="0044425A" w:rsidRPr="00AB218F" w14:paraId="70CD300B" w14:textId="77777777" w:rsidTr="00957ED8">
        <w:tc>
          <w:tcPr>
            <w:tcW w:w="5000" w:type="pct"/>
            <w:gridSpan w:val="4"/>
          </w:tcPr>
          <w:p w14:paraId="734047BA" w14:textId="77777777" w:rsidR="0044425A" w:rsidRDefault="0044425A" w:rsidP="00957ED8">
            <w:pPr>
              <w:spacing w:before="60" w:after="60"/>
              <w:rPr>
                <w:rFonts w:ascii="Arial" w:hAnsi="Arial"/>
                <w:b/>
              </w:rPr>
            </w:pPr>
            <w:r w:rsidRPr="00AB218F">
              <w:rPr>
                <w:rFonts w:ascii="Arial" w:hAnsi="Arial"/>
                <w:b/>
              </w:rPr>
              <w:t>Qualifications and Experience</w:t>
            </w:r>
          </w:p>
          <w:p w14:paraId="040C8EC1" w14:textId="77777777" w:rsidR="0044425A" w:rsidRPr="00AB218F" w:rsidRDefault="0044425A" w:rsidP="00957ED8">
            <w:pPr>
              <w:spacing w:before="60" w:after="60"/>
              <w:rPr>
                <w:rFonts w:ascii="Arial" w:hAnsi="Arial"/>
                <w:b/>
              </w:rPr>
            </w:pPr>
          </w:p>
        </w:tc>
      </w:tr>
      <w:tr w:rsidR="0044425A" w:rsidRPr="00AB218F" w14:paraId="54C9DE76" w14:textId="77777777" w:rsidTr="00957ED8">
        <w:tc>
          <w:tcPr>
            <w:tcW w:w="3865" w:type="pct"/>
          </w:tcPr>
          <w:p w14:paraId="0AB8FD1A" w14:textId="77777777" w:rsidR="0044425A" w:rsidRPr="00AB218F" w:rsidRDefault="0044425A" w:rsidP="00957ED8">
            <w:pPr>
              <w:tabs>
                <w:tab w:val="left" w:pos="6660"/>
              </w:tabs>
              <w:rPr>
                <w:rFonts w:ascii="Arial" w:hAnsi="Arial"/>
              </w:rPr>
            </w:pPr>
            <w:r w:rsidRPr="00AB218F">
              <w:rPr>
                <w:rFonts w:ascii="Arial" w:hAnsi="Arial"/>
              </w:rPr>
              <w:t>Good general level of education</w:t>
            </w:r>
            <w:r>
              <w:rPr>
                <w:rFonts w:ascii="Arial" w:hAnsi="Arial"/>
              </w:rPr>
              <w:t xml:space="preserve"> </w:t>
            </w:r>
            <w:r w:rsidR="0038442E">
              <w:rPr>
                <w:rFonts w:ascii="Arial" w:hAnsi="Arial"/>
              </w:rPr>
              <w:t>(numeracy and literacy)</w:t>
            </w:r>
          </w:p>
        </w:tc>
        <w:tc>
          <w:tcPr>
            <w:tcW w:w="278" w:type="pct"/>
          </w:tcPr>
          <w:p w14:paraId="75D27F85"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2773108C" w14:textId="77777777" w:rsidR="0044425A" w:rsidRPr="00AB218F" w:rsidRDefault="0044425A" w:rsidP="00957ED8">
            <w:pPr>
              <w:spacing w:before="60" w:after="60"/>
              <w:rPr>
                <w:rFonts w:ascii="Arial" w:hAnsi="Arial"/>
              </w:rPr>
            </w:pPr>
          </w:p>
        </w:tc>
        <w:tc>
          <w:tcPr>
            <w:tcW w:w="586" w:type="pct"/>
          </w:tcPr>
          <w:p w14:paraId="044E8ED3" w14:textId="77777777" w:rsidR="0044425A" w:rsidRPr="00AB218F" w:rsidRDefault="0044425A" w:rsidP="00957ED8">
            <w:pPr>
              <w:spacing w:before="60" w:after="60"/>
              <w:rPr>
                <w:rFonts w:ascii="Arial" w:hAnsi="Arial"/>
              </w:rPr>
            </w:pPr>
            <w:r w:rsidRPr="00AB218F">
              <w:rPr>
                <w:rFonts w:ascii="Arial" w:hAnsi="Arial"/>
              </w:rPr>
              <w:t>A</w:t>
            </w:r>
          </w:p>
        </w:tc>
      </w:tr>
      <w:tr w:rsidR="0044425A" w:rsidRPr="00AB218F" w14:paraId="4EA660C6" w14:textId="77777777" w:rsidTr="00957ED8">
        <w:tc>
          <w:tcPr>
            <w:tcW w:w="3865" w:type="pct"/>
          </w:tcPr>
          <w:p w14:paraId="5F683C57" w14:textId="77777777" w:rsidR="0044425A" w:rsidRPr="00AB218F" w:rsidRDefault="0044425A" w:rsidP="00957ED8">
            <w:pPr>
              <w:tabs>
                <w:tab w:val="left" w:pos="363"/>
                <w:tab w:val="left" w:pos="3330"/>
              </w:tabs>
              <w:rPr>
                <w:rFonts w:ascii="Arial" w:hAnsi="Arial"/>
              </w:rPr>
            </w:pPr>
            <w:r w:rsidRPr="00AB218F">
              <w:rPr>
                <w:rFonts w:ascii="Arial" w:hAnsi="Arial"/>
              </w:rPr>
              <w:t>A First Aid Certificate or willingness to undertake relevant training.</w:t>
            </w:r>
          </w:p>
        </w:tc>
        <w:tc>
          <w:tcPr>
            <w:tcW w:w="278" w:type="pct"/>
          </w:tcPr>
          <w:p w14:paraId="3CDFCFE4" w14:textId="77777777" w:rsidR="0044425A" w:rsidRPr="00AB218F" w:rsidRDefault="0044425A" w:rsidP="00957ED8">
            <w:pPr>
              <w:spacing w:before="60" w:after="60"/>
              <w:rPr>
                <w:rFonts w:ascii="Arial" w:hAnsi="Arial"/>
              </w:rPr>
            </w:pPr>
          </w:p>
        </w:tc>
        <w:tc>
          <w:tcPr>
            <w:tcW w:w="271" w:type="pct"/>
          </w:tcPr>
          <w:p w14:paraId="71372216" w14:textId="77777777" w:rsidR="0044425A" w:rsidRPr="00AB218F" w:rsidRDefault="0044425A" w:rsidP="00957ED8">
            <w:pPr>
              <w:spacing w:before="60" w:after="60"/>
              <w:rPr>
                <w:rFonts w:ascii="Arial" w:hAnsi="Arial"/>
              </w:rPr>
            </w:pPr>
            <w:r w:rsidRPr="00AB218F">
              <w:rPr>
                <w:rFonts w:ascii="Arial" w:hAnsi="Arial"/>
              </w:rPr>
              <w:t>x</w:t>
            </w:r>
          </w:p>
        </w:tc>
        <w:tc>
          <w:tcPr>
            <w:tcW w:w="586" w:type="pct"/>
          </w:tcPr>
          <w:p w14:paraId="6B239209" w14:textId="77777777" w:rsidR="0044425A" w:rsidRPr="00AB218F" w:rsidRDefault="0044425A" w:rsidP="00957ED8">
            <w:pPr>
              <w:spacing w:before="60" w:after="60"/>
              <w:rPr>
                <w:rFonts w:ascii="Arial" w:hAnsi="Arial"/>
              </w:rPr>
            </w:pPr>
            <w:r w:rsidRPr="00AB218F">
              <w:rPr>
                <w:rFonts w:ascii="Arial" w:hAnsi="Arial"/>
              </w:rPr>
              <w:t>A</w:t>
            </w:r>
          </w:p>
        </w:tc>
      </w:tr>
      <w:tr w:rsidR="0044425A" w:rsidRPr="00AB218F" w14:paraId="0BF06527" w14:textId="77777777" w:rsidTr="00957ED8">
        <w:tc>
          <w:tcPr>
            <w:tcW w:w="3865" w:type="pct"/>
          </w:tcPr>
          <w:p w14:paraId="5FDB6F5C" w14:textId="3C217CD3" w:rsidR="0044425A" w:rsidRPr="00AB218F" w:rsidRDefault="0044425A" w:rsidP="006248AB">
            <w:pPr>
              <w:rPr>
                <w:rFonts w:ascii="Arial" w:hAnsi="Arial"/>
              </w:rPr>
            </w:pPr>
            <w:r w:rsidRPr="00AB218F">
              <w:rPr>
                <w:rFonts w:ascii="Arial" w:hAnsi="Arial"/>
              </w:rPr>
              <w:t xml:space="preserve">Proven </w:t>
            </w:r>
            <w:r>
              <w:rPr>
                <w:rFonts w:ascii="Arial" w:hAnsi="Arial"/>
              </w:rPr>
              <w:t>experience</w:t>
            </w:r>
            <w:r w:rsidRPr="00AB218F">
              <w:rPr>
                <w:rFonts w:ascii="Arial" w:hAnsi="Arial"/>
              </w:rPr>
              <w:t xml:space="preserve"> in a high performing </w:t>
            </w:r>
            <w:r w:rsidR="006248AB">
              <w:rPr>
                <w:rFonts w:ascii="Arial" w:hAnsi="Arial"/>
              </w:rPr>
              <w:t xml:space="preserve">catering role </w:t>
            </w:r>
          </w:p>
        </w:tc>
        <w:tc>
          <w:tcPr>
            <w:tcW w:w="278" w:type="pct"/>
          </w:tcPr>
          <w:p w14:paraId="004BF7B0"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7D69D78D" w14:textId="77777777" w:rsidR="0044425A" w:rsidRPr="00AB218F" w:rsidRDefault="0044425A" w:rsidP="00957ED8">
            <w:pPr>
              <w:spacing w:before="60" w:after="60"/>
              <w:rPr>
                <w:rFonts w:ascii="Arial" w:hAnsi="Arial"/>
              </w:rPr>
            </w:pPr>
          </w:p>
        </w:tc>
        <w:tc>
          <w:tcPr>
            <w:tcW w:w="586" w:type="pct"/>
          </w:tcPr>
          <w:p w14:paraId="607F3A67" w14:textId="77777777" w:rsidR="0044425A" w:rsidRPr="00AB218F" w:rsidRDefault="0044425A" w:rsidP="00957ED8">
            <w:pPr>
              <w:spacing w:before="60" w:after="60"/>
              <w:rPr>
                <w:rFonts w:ascii="Arial" w:hAnsi="Arial"/>
              </w:rPr>
            </w:pPr>
            <w:r w:rsidRPr="00AB218F">
              <w:rPr>
                <w:rFonts w:ascii="Arial" w:hAnsi="Arial"/>
              </w:rPr>
              <w:t>A/I</w:t>
            </w:r>
          </w:p>
        </w:tc>
      </w:tr>
      <w:tr w:rsidR="0044425A" w:rsidRPr="00AB218F" w14:paraId="0B7B68C3" w14:textId="77777777" w:rsidTr="00957ED8">
        <w:tc>
          <w:tcPr>
            <w:tcW w:w="3865" w:type="pct"/>
          </w:tcPr>
          <w:p w14:paraId="20653394" w14:textId="77777777" w:rsidR="0044425A" w:rsidRPr="00AB218F" w:rsidRDefault="0044425A" w:rsidP="00957ED8">
            <w:pPr>
              <w:rPr>
                <w:rFonts w:ascii="Arial" w:hAnsi="Arial"/>
              </w:rPr>
            </w:pPr>
            <w:r w:rsidRPr="00AB218F">
              <w:rPr>
                <w:rFonts w:ascii="Arial" w:hAnsi="Arial"/>
              </w:rPr>
              <w:t xml:space="preserve">Food Hygiene Level 3 </w:t>
            </w:r>
          </w:p>
        </w:tc>
        <w:tc>
          <w:tcPr>
            <w:tcW w:w="278" w:type="pct"/>
          </w:tcPr>
          <w:p w14:paraId="65788742"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5BE9EEA7" w14:textId="77777777" w:rsidR="0044425A" w:rsidRPr="00AB218F" w:rsidRDefault="0044425A" w:rsidP="00957ED8">
            <w:pPr>
              <w:spacing w:before="60" w:after="60"/>
              <w:rPr>
                <w:rFonts w:ascii="Arial" w:hAnsi="Arial"/>
              </w:rPr>
            </w:pPr>
          </w:p>
        </w:tc>
        <w:tc>
          <w:tcPr>
            <w:tcW w:w="586" w:type="pct"/>
          </w:tcPr>
          <w:p w14:paraId="38756A4A" w14:textId="77777777" w:rsidR="0044425A" w:rsidRPr="00AB218F" w:rsidRDefault="0044425A" w:rsidP="00957ED8">
            <w:pPr>
              <w:spacing w:before="60" w:after="60"/>
              <w:rPr>
                <w:rFonts w:ascii="Arial" w:hAnsi="Arial"/>
              </w:rPr>
            </w:pPr>
            <w:r w:rsidRPr="00AB218F">
              <w:rPr>
                <w:rFonts w:ascii="Arial" w:hAnsi="Arial"/>
              </w:rPr>
              <w:t>A / I</w:t>
            </w:r>
          </w:p>
        </w:tc>
      </w:tr>
      <w:tr w:rsidR="0044425A" w:rsidRPr="00AB218F" w14:paraId="7C8243B7" w14:textId="77777777" w:rsidTr="00957ED8">
        <w:tc>
          <w:tcPr>
            <w:tcW w:w="3865" w:type="pct"/>
          </w:tcPr>
          <w:p w14:paraId="186EA615" w14:textId="77777777" w:rsidR="0044425A" w:rsidRPr="00AB218F" w:rsidRDefault="0044425A" w:rsidP="00957ED8">
            <w:pPr>
              <w:rPr>
                <w:rFonts w:ascii="Arial" w:eastAsia="Times New Roman" w:hAnsi="Arial"/>
                <w:lang w:eastAsia="en-GB"/>
              </w:rPr>
            </w:pPr>
            <w:r w:rsidRPr="00AB218F">
              <w:rPr>
                <w:rFonts w:ascii="Arial" w:eastAsia="Times New Roman" w:hAnsi="Arial"/>
                <w:lang w:eastAsia="en-GB"/>
              </w:rPr>
              <w:t xml:space="preserve">Experience of working in Students’ Unions </w:t>
            </w:r>
          </w:p>
        </w:tc>
        <w:tc>
          <w:tcPr>
            <w:tcW w:w="278" w:type="pct"/>
          </w:tcPr>
          <w:p w14:paraId="67E631AB" w14:textId="77777777" w:rsidR="0044425A" w:rsidRPr="00AB218F" w:rsidRDefault="0044425A" w:rsidP="00957ED8">
            <w:pPr>
              <w:spacing w:before="60" w:after="60"/>
              <w:rPr>
                <w:rFonts w:ascii="Arial" w:hAnsi="Arial"/>
              </w:rPr>
            </w:pPr>
          </w:p>
        </w:tc>
        <w:tc>
          <w:tcPr>
            <w:tcW w:w="271" w:type="pct"/>
          </w:tcPr>
          <w:p w14:paraId="050C5640" w14:textId="77777777" w:rsidR="0044425A" w:rsidRPr="00AB218F" w:rsidRDefault="0044425A" w:rsidP="00957ED8">
            <w:pPr>
              <w:spacing w:before="60" w:after="60"/>
              <w:rPr>
                <w:rFonts w:ascii="Arial" w:hAnsi="Arial"/>
              </w:rPr>
            </w:pPr>
            <w:r w:rsidRPr="00AB218F">
              <w:rPr>
                <w:rFonts w:ascii="Arial" w:hAnsi="Arial"/>
              </w:rPr>
              <w:t>x</w:t>
            </w:r>
          </w:p>
        </w:tc>
        <w:tc>
          <w:tcPr>
            <w:tcW w:w="586" w:type="pct"/>
          </w:tcPr>
          <w:p w14:paraId="455582A8" w14:textId="77777777" w:rsidR="0044425A" w:rsidRPr="00AB218F" w:rsidRDefault="0044425A" w:rsidP="00957ED8">
            <w:pPr>
              <w:spacing w:before="60" w:after="60"/>
              <w:rPr>
                <w:rFonts w:ascii="Arial" w:hAnsi="Arial"/>
              </w:rPr>
            </w:pPr>
            <w:r w:rsidRPr="00AB218F">
              <w:rPr>
                <w:rFonts w:ascii="Arial" w:hAnsi="Arial"/>
              </w:rPr>
              <w:t>A / I</w:t>
            </w:r>
          </w:p>
        </w:tc>
      </w:tr>
      <w:tr w:rsidR="0044425A" w:rsidRPr="00AB218F" w14:paraId="3F55B5F9" w14:textId="77777777" w:rsidTr="00957ED8">
        <w:tc>
          <w:tcPr>
            <w:tcW w:w="3865" w:type="pct"/>
          </w:tcPr>
          <w:p w14:paraId="2C6CB7C5" w14:textId="6E13725F" w:rsidR="0044425A" w:rsidRPr="00AB218F" w:rsidRDefault="0044425A" w:rsidP="00957ED8">
            <w:pPr>
              <w:pStyle w:val="Heading1"/>
              <w:outlineLvl w:val="0"/>
            </w:pPr>
            <w:r w:rsidRPr="00AB218F">
              <w:t>Previous responsibility</w:t>
            </w:r>
            <w:r>
              <w:t xml:space="preserve"> for </w:t>
            </w:r>
            <w:r w:rsidR="0076725A">
              <w:t>supervising staff in relation to</w:t>
            </w:r>
            <w:r>
              <w:t xml:space="preserve"> regulations around Health and Safety</w:t>
            </w:r>
            <w:r w:rsidRPr="00DF5A6F">
              <w:t xml:space="preserve">, fire safety and food hygiene </w:t>
            </w:r>
          </w:p>
        </w:tc>
        <w:tc>
          <w:tcPr>
            <w:tcW w:w="278" w:type="pct"/>
          </w:tcPr>
          <w:p w14:paraId="61D2D6CF"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70879FA8" w14:textId="77777777" w:rsidR="0044425A" w:rsidRPr="00AB218F" w:rsidRDefault="0044425A" w:rsidP="00957ED8">
            <w:pPr>
              <w:spacing w:before="60" w:after="60"/>
              <w:rPr>
                <w:rFonts w:ascii="Arial" w:hAnsi="Arial"/>
              </w:rPr>
            </w:pPr>
          </w:p>
        </w:tc>
        <w:tc>
          <w:tcPr>
            <w:tcW w:w="586" w:type="pct"/>
          </w:tcPr>
          <w:p w14:paraId="1E04F5C8" w14:textId="77777777" w:rsidR="0044425A" w:rsidRPr="00AB218F" w:rsidRDefault="0044425A" w:rsidP="00957ED8">
            <w:pPr>
              <w:spacing w:before="60" w:after="60"/>
              <w:rPr>
                <w:rFonts w:ascii="Arial" w:hAnsi="Arial"/>
              </w:rPr>
            </w:pPr>
            <w:r w:rsidRPr="00AB218F">
              <w:rPr>
                <w:rFonts w:ascii="Arial" w:hAnsi="Arial"/>
              </w:rPr>
              <w:t>I</w:t>
            </w:r>
          </w:p>
        </w:tc>
      </w:tr>
      <w:tr w:rsidR="0044425A" w:rsidRPr="00AB218F" w14:paraId="1916CC2F" w14:textId="77777777" w:rsidTr="00957ED8">
        <w:tc>
          <w:tcPr>
            <w:tcW w:w="3865" w:type="pct"/>
          </w:tcPr>
          <w:p w14:paraId="5632F3C3" w14:textId="77777777" w:rsidR="0044425A" w:rsidRPr="00AB218F" w:rsidRDefault="0044425A" w:rsidP="00957ED8">
            <w:pPr>
              <w:tabs>
                <w:tab w:val="left" w:pos="6660"/>
              </w:tabs>
              <w:rPr>
                <w:rFonts w:ascii="Arial" w:hAnsi="Arial"/>
              </w:rPr>
            </w:pPr>
            <w:r>
              <w:rPr>
                <w:rFonts w:ascii="Arial" w:hAnsi="Arial"/>
              </w:rPr>
              <w:t xml:space="preserve">Previous experience of </w:t>
            </w:r>
            <w:r w:rsidR="0038442E">
              <w:rPr>
                <w:rFonts w:ascii="Arial" w:hAnsi="Arial"/>
              </w:rPr>
              <w:t xml:space="preserve">leading, </w:t>
            </w:r>
            <w:r w:rsidRPr="00AB218F">
              <w:rPr>
                <w:rFonts w:ascii="Arial" w:hAnsi="Arial"/>
              </w:rPr>
              <w:t>motivating and developing staff to achieve results in a customer focused environment</w:t>
            </w:r>
          </w:p>
        </w:tc>
        <w:tc>
          <w:tcPr>
            <w:tcW w:w="278" w:type="pct"/>
          </w:tcPr>
          <w:p w14:paraId="7BBE65AA"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524F2531" w14:textId="77777777" w:rsidR="0044425A" w:rsidRPr="00AB218F" w:rsidRDefault="0044425A" w:rsidP="00957ED8">
            <w:pPr>
              <w:spacing w:before="60" w:after="60"/>
              <w:rPr>
                <w:rFonts w:ascii="Arial" w:hAnsi="Arial"/>
              </w:rPr>
            </w:pPr>
          </w:p>
        </w:tc>
        <w:tc>
          <w:tcPr>
            <w:tcW w:w="586" w:type="pct"/>
          </w:tcPr>
          <w:p w14:paraId="41529B26" w14:textId="77777777" w:rsidR="0044425A" w:rsidRPr="00AB218F" w:rsidRDefault="0044425A" w:rsidP="00957ED8">
            <w:pPr>
              <w:spacing w:before="60" w:after="60"/>
              <w:rPr>
                <w:rFonts w:ascii="Arial" w:hAnsi="Arial"/>
              </w:rPr>
            </w:pPr>
            <w:r w:rsidRPr="00AB218F">
              <w:rPr>
                <w:rFonts w:ascii="Arial" w:hAnsi="Arial"/>
              </w:rPr>
              <w:t>A</w:t>
            </w:r>
          </w:p>
        </w:tc>
      </w:tr>
      <w:tr w:rsidR="0044425A" w:rsidRPr="00AB218F" w14:paraId="79C8949F" w14:textId="77777777" w:rsidTr="003B2179">
        <w:trPr>
          <w:trHeight w:val="558"/>
        </w:trPr>
        <w:tc>
          <w:tcPr>
            <w:tcW w:w="3865" w:type="pct"/>
          </w:tcPr>
          <w:p w14:paraId="1AA3F693" w14:textId="77777777" w:rsidR="0044425A" w:rsidRPr="00AB218F" w:rsidRDefault="0044425A" w:rsidP="00957ED8">
            <w:pPr>
              <w:tabs>
                <w:tab w:val="left" w:pos="6660"/>
              </w:tabs>
              <w:rPr>
                <w:rFonts w:ascii="Arial" w:hAnsi="Arial"/>
              </w:rPr>
            </w:pPr>
            <w:r w:rsidRPr="00AB218F">
              <w:rPr>
                <w:rFonts w:ascii="Arial" w:hAnsi="Arial"/>
              </w:rPr>
              <w:t xml:space="preserve">Track record of working in and forging successful relationships and partnerships with a wide range of individuals </w:t>
            </w:r>
          </w:p>
          <w:p w14:paraId="1F373487" w14:textId="77777777" w:rsidR="0044425A" w:rsidRPr="00AB218F" w:rsidRDefault="0044425A" w:rsidP="00957ED8">
            <w:pPr>
              <w:tabs>
                <w:tab w:val="left" w:pos="6660"/>
              </w:tabs>
              <w:rPr>
                <w:rFonts w:ascii="Arial" w:hAnsi="Arial"/>
              </w:rPr>
            </w:pPr>
          </w:p>
        </w:tc>
        <w:tc>
          <w:tcPr>
            <w:tcW w:w="278" w:type="pct"/>
          </w:tcPr>
          <w:p w14:paraId="23E6F1B1"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6DD2D430" w14:textId="77777777" w:rsidR="0044425A" w:rsidRPr="00AB218F" w:rsidRDefault="0044425A" w:rsidP="00957ED8">
            <w:pPr>
              <w:spacing w:before="60" w:after="60"/>
              <w:rPr>
                <w:rFonts w:ascii="Arial" w:hAnsi="Arial"/>
              </w:rPr>
            </w:pPr>
          </w:p>
        </w:tc>
        <w:tc>
          <w:tcPr>
            <w:tcW w:w="586" w:type="pct"/>
          </w:tcPr>
          <w:p w14:paraId="4C231AD1" w14:textId="77777777" w:rsidR="0044425A" w:rsidRPr="00AB218F" w:rsidRDefault="0044425A" w:rsidP="00957ED8">
            <w:pPr>
              <w:spacing w:before="60" w:after="60"/>
              <w:rPr>
                <w:rFonts w:ascii="Arial" w:hAnsi="Arial"/>
              </w:rPr>
            </w:pPr>
            <w:r w:rsidRPr="00AB218F">
              <w:rPr>
                <w:rFonts w:ascii="Arial" w:hAnsi="Arial"/>
              </w:rPr>
              <w:t>A / I</w:t>
            </w:r>
          </w:p>
        </w:tc>
      </w:tr>
      <w:tr w:rsidR="0044425A" w:rsidRPr="00AB218F" w14:paraId="6E6E10DF" w14:textId="77777777" w:rsidTr="00957ED8">
        <w:tc>
          <w:tcPr>
            <w:tcW w:w="3865" w:type="pct"/>
          </w:tcPr>
          <w:p w14:paraId="1EFA89A8" w14:textId="5DBF4107" w:rsidR="0044425A" w:rsidRPr="00AB218F" w:rsidRDefault="0044425A" w:rsidP="00791F52">
            <w:pPr>
              <w:rPr>
                <w:rFonts w:ascii="Arial" w:hAnsi="Arial"/>
              </w:rPr>
            </w:pPr>
            <w:r>
              <w:rPr>
                <w:rFonts w:ascii="Arial" w:hAnsi="Arial"/>
              </w:rPr>
              <w:t xml:space="preserve">Able to show 12 </w:t>
            </w:r>
            <w:r w:rsidR="004B3BB6">
              <w:rPr>
                <w:rFonts w:ascii="Arial" w:hAnsi="Arial"/>
              </w:rPr>
              <w:t>supervising a team of 3 or more</w:t>
            </w:r>
            <w:r>
              <w:rPr>
                <w:rFonts w:ascii="Arial" w:hAnsi="Arial"/>
              </w:rPr>
              <w:t xml:space="preserve"> </w:t>
            </w:r>
          </w:p>
        </w:tc>
        <w:tc>
          <w:tcPr>
            <w:tcW w:w="278" w:type="pct"/>
          </w:tcPr>
          <w:p w14:paraId="0C7FA91B"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188737B2" w14:textId="77777777" w:rsidR="0044425A" w:rsidRPr="00AB218F" w:rsidRDefault="0044425A" w:rsidP="00957ED8">
            <w:pPr>
              <w:spacing w:before="60" w:after="60"/>
              <w:rPr>
                <w:rFonts w:ascii="Arial" w:hAnsi="Arial"/>
              </w:rPr>
            </w:pPr>
          </w:p>
        </w:tc>
        <w:tc>
          <w:tcPr>
            <w:tcW w:w="586" w:type="pct"/>
          </w:tcPr>
          <w:p w14:paraId="167054B3" w14:textId="77777777" w:rsidR="0044425A" w:rsidRPr="00AB218F" w:rsidRDefault="0044425A" w:rsidP="00957ED8">
            <w:pPr>
              <w:spacing w:before="60" w:after="60"/>
              <w:rPr>
                <w:rFonts w:ascii="Arial" w:hAnsi="Arial"/>
              </w:rPr>
            </w:pPr>
            <w:r w:rsidRPr="00AB218F">
              <w:rPr>
                <w:rFonts w:ascii="Arial" w:hAnsi="Arial"/>
              </w:rPr>
              <w:t>A/ I</w:t>
            </w:r>
          </w:p>
        </w:tc>
      </w:tr>
      <w:tr w:rsidR="00791F52" w:rsidRPr="00AB218F" w14:paraId="5AE0F1AE" w14:textId="77777777" w:rsidTr="00957ED8">
        <w:tc>
          <w:tcPr>
            <w:tcW w:w="3865" w:type="pct"/>
          </w:tcPr>
          <w:p w14:paraId="0F8A1D8C" w14:textId="265BBC80" w:rsidR="00791F52" w:rsidRDefault="007036B6" w:rsidP="00791F52">
            <w:pPr>
              <w:rPr>
                <w:rFonts w:ascii="Arial" w:hAnsi="Arial"/>
              </w:rPr>
            </w:pPr>
            <w:r>
              <w:rPr>
                <w:rFonts w:ascii="Arial" w:hAnsi="Arial"/>
              </w:rPr>
              <w:t>Experience</w:t>
            </w:r>
            <w:r w:rsidR="00791F52">
              <w:rPr>
                <w:rFonts w:ascii="Arial" w:hAnsi="Arial"/>
              </w:rPr>
              <w:t xml:space="preserve"> of training staff</w:t>
            </w:r>
            <w:r w:rsidR="004B3BB6">
              <w:rPr>
                <w:rFonts w:ascii="Arial" w:hAnsi="Arial"/>
              </w:rPr>
              <w:t>/ teams</w:t>
            </w:r>
          </w:p>
        </w:tc>
        <w:tc>
          <w:tcPr>
            <w:tcW w:w="278" w:type="pct"/>
          </w:tcPr>
          <w:p w14:paraId="409C31F1" w14:textId="77777777" w:rsidR="00791F52" w:rsidRPr="00AB218F" w:rsidRDefault="00791F52" w:rsidP="00957ED8">
            <w:pPr>
              <w:spacing w:before="60" w:after="60"/>
              <w:rPr>
                <w:rFonts w:ascii="Arial" w:hAnsi="Arial"/>
              </w:rPr>
            </w:pPr>
            <w:r>
              <w:rPr>
                <w:rFonts w:ascii="Arial" w:hAnsi="Arial"/>
              </w:rPr>
              <w:t>X</w:t>
            </w:r>
          </w:p>
        </w:tc>
        <w:tc>
          <w:tcPr>
            <w:tcW w:w="271" w:type="pct"/>
          </w:tcPr>
          <w:p w14:paraId="4334B93A" w14:textId="77777777" w:rsidR="00791F52" w:rsidRPr="00AB218F" w:rsidRDefault="00791F52" w:rsidP="00957ED8">
            <w:pPr>
              <w:spacing w:before="60" w:after="60"/>
              <w:rPr>
                <w:rFonts w:ascii="Arial" w:hAnsi="Arial"/>
              </w:rPr>
            </w:pPr>
          </w:p>
        </w:tc>
        <w:tc>
          <w:tcPr>
            <w:tcW w:w="586" w:type="pct"/>
          </w:tcPr>
          <w:p w14:paraId="58B2B545" w14:textId="77777777" w:rsidR="00791F52" w:rsidRPr="00AB218F" w:rsidRDefault="00791F52" w:rsidP="00957ED8">
            <w:pPr>
              <w:spacing w:before="60" w:after="60"/>
              <w:rPr>
                <w:rFonts w:ascii="Arial" w:hAnsi="Arial"/>
              </w:rPr>
            </w:pPr>
          </w:p>
        </w:tc>
      </w:tr>
      <w:tr w:rsidR="0044425A" w:rsidRPr="00147F64" w14:paraId="7C4F865B" w14:textId="77777777" w:rsidTr="00957ED8">
        <w:trPr>
          <w:trHeight w:val="702"/>
        </w:trPr>
        <w:tc>
          <w:tcPr>
            <w:tcW w:w="5000" w:type="pct"/>
            <w:gridSpan w:val="4"/>
          </w:tcPr>
          <w:p w14:paraId="02A48358" w14:textId="77777777" w:rsidR="0044425A" w:rsidRPr="00147F64" w:rsidRDefault="0044425A" w:rsidP="00957ED8">
            <w:pPr>
              <w:spacing w:before="60" w:after="60"/>
              <w:rPr>
                <w:rFonts w:ascii="Arial" w:hAnsi="Arial"/>
                <w:b/>
              </w:rPr>
            </w:pPr>
            <w:r w:rsidRPr="00147F64">
              <w:rPr>
                <w:rFonts w:ascii="Arial" w:hAnsi="Arial"/>
                <w:b/>
              </w:rPr>
              <w:t>Skills and Abilities</w:t>
            </w:r>
          </w:p>
        </w:tc>
      </w:tr>
      <w:tr w:rsidR="0044425A" w:rsidRPr="00AB218F" w14:paraId="468E1F65" w14:textId="77777777" w:rsidTr="00957ED8">
        <w:trPr>
          <w:trHeight w:val="684"/>
        </w:trPr>
        <w:tc>
          <w:tcPr>
            <w:tcW w:w="3865" w:type="pct"/>
          </w:tcPr>
          <w:p w14:paraId="2F31F85D" w14:textId="134084D0" w:rsidR="0044425A" w:rsidRPr="004B3BB6" w:rsidRDefault="0044425A" w:rsidP="004B3BB6">
            <w:pPr>
              <w:rPr>
                <w:rFonts w:ascii="Arial" w:eastAsia="Times New Roman" w:hAnsi="Arial"/>
                <w:lang w:eastAsia="en-GB"/>
              </w:rPr>
            </w:pPr>
            <w:r w:rsidRPr="00147F64">
              <w:rPr>
                <w:rFonts w:ascii="Arial" w:eastAsia="Times New Roman" w:hAnsi="Arial"/>
                <w:lang w:eastAsia="en-GB"/>
              </w:rPr>
              <w:t xml:space="preserve">Ability to </w:t>
            </w:r>
            <w:r>
              <w:rPr>
                <w:rFonts w:ascii="Arial" w:eastAsia="Times New Roman" w:hAnsi="Arial"/>
                <w:lang w:eastAsia="en-GB"/>
              </w:rPr>
              <w:t xml:space="preserve">line </w:t>
            </w:r>
            <w:r w:rsidR="004B3BB6">
              <w:rPr>
                <w:rFonts w:ascii="Arial" w:eastAsia="Times New Roman" w:hAnsi="Arial"/>
                <w:lang w:eastAsia="en-GB"/>
              </w:rPr>
              <w:t>supervise</w:t>
            </w:r>
            <w:r w:rsidRPr="00147F64">
              <w:rPr>
                <w:rFonts w:ascii="Arial" w:eastAsia="Times New Roman" w:hAnsi="Arial"/>
                <w:lang w:eastAsia="en-GB"/>
              </w:rPr>
              <w:t xml:space="preserve"> staff effectively, creating an environment where staff are motivated and supported to achieve team and </w:t>
            </w:r>
            <w:r w:rsidR="004B3BB6" w:rsidRPr="00147F64">
              <w:rPr>
                <w:rFonts w:ascii="Arial" w:eastAsia="Times New Roman" w:hAnsi="Arial"/>
                <w:lang w:eastAsia="en-GB"/>
              </w:rPr>
              <w:t>organizational</w:t>
            </w:r>
            <w:r w:rsidRPr="00147F64">
              <w:rPr>
                <w:rFonts w:ascii="Arial" w:eastAsia="Times New Roman" w:hAnsi="Arial"/>
                <w:lang w:eastAsia="en-GB"/>
              </w:rPr>
              <w:t xml:space="preserve"> goals</w:t>
            </w:r>
          </w:p>
          <w:p w14:paraId="2B11E3E0" w14:textId="77777777" w:rsidR="0044425A" w:rsidRPr="00147F64" w:rsidRDefault="0044425A" w:rsidP="00957ED8">
            <w:pPr>
              <w:tabs>
                <w:tab w:val="left" w:pos="330"/>
                <w:tab w:val="left" w:pos="3330"/>
              </w:tabs>
              <w:rPr>
                <w:rFonts w:ascii="Arial" w:hAnsi="Arial"/>
              </w:rPr>
            </w:pPr>
          </w:p>
        </w:tc>
        <w:tc>
          <w:tcPr>
            <w:tcW w:w="278" w:type="pct"/>
          </w:tcPr>
          <w:p w14:paraId="685FC4EA" w14:textId="77777777" w:rsidR="0044425A" w:rsidRPr="00147F64" w:rsidRDefault="0044425A" w:rsidP="00957ED8">
            <w:pPr>
              <w:spacing w:before="60" w:after="60"/>
              <w:rPr>
                <w:rFonts w:ascii="Arial" w:hAnsi="Arial"/>
              </w:rPr>
            </w:pPr>
            <w:r w:rsidRPr="00147F64">
              <w:rPr>
                <w:rFonts w:ascii="Arial" w:hAnsi="Arial"/>
              </w:rPr>
              <w:t>X</w:t>
            </w:r>
          </w:p>
        </w:tc>
        <w:tc>
          <w:tcPr>
            <w:tcW w:w="271" w:type="pct"/>
          </w:tcPr>
          <w:p w14:paraId="3D123C38" w14:textId="77777777" w:rsidR="0044425A" w:rsidRPr="00147F64" w:rsidRDefault="0044425A" w:rsidP="00957ED8">
            <w:pPr>
              <w:spacing w:before="60" w:after="60"/>
              <w:rPr>
                <w:rFonts w:ascii="Arial" w:hAnsi="Arial"/>
              </w:rPr>
            </w:pPr>
          </w:p>
        </w:tc>
        <w:tc>
          <w:tcPr>
            <w:tcW w:w="586" w:type="pct"/>
          </w:tcPr>
          <w:p w14:paraId="7F9D09CE" w14:textId="77777777" w:rsidR="0044425A" w:rsidRPr="00147F64" w:rsidRDefault="0044425A" w:rsidP="00957ED8">
            <w:pPr>
              <w:spacing w:before="60" w:after="60"/>
              <w:rPr>
                <w:rFonts w:ascii="Arial" w:hAnsi="Arial"/>
              </w:rPr>
            </w:pPr>
            <w:r w:rsidRPr="00147F64">
              <w:rPr>
                <w:rFonts w:ascii="Arial" w:hAnsi="Arial"/>
              </w:rPr>
              <w:t>A/I</w:t>
            </w:r>
          </w:p>
        </w:tc>
      </w:tr>
      <w:tr w:rsidR="0044425A" w:rsidRPr="00AB218F" w14:paraId="18134D6F" w14:textId="77777777" w:rsidTr="00957ED8">
        <w:trPr>
          <w:trHeight w:val="528"/>
        </w:trPr>
        <w:tc>
          <w:tcPr>
            <w:tcW w:w="3865" w:type="pct"/>
          </w:tcPr>
          <w:p w14:paraId="55572D66" w14:textId="77777777" w:rsidR="0044425A" w:rsidRPr="00AB218F" w:rsidRDefault="0044425A" w:rsidP="00957ED8">
            <w:pPr>
              <w:tabs>
                <w:tab w:val="left" w:pos="330"/>
                <w:tab w:val="left" w:pos="3330"/>
              </w:tabs>
              <w:ind w:left="-30"/>
              <w:rPr>
                <w:rFonts w:ascii="Arial" w:hAnsi="Arial"/>
              </w:rPr>
            </w:pPr>
            <w:r>
              <w:rPr>
                <w:rFonts w:ascii="Arial" w:hAnsi="Arial"/>
              </w:rPr>
              <w:t xml:space="preserve">To have </w:t>
            </w:r>
            <w:r w:rsidRPr="00AB218F">
              <w:rPr>
                <w:rFonts w:ascii="Arial" w:hAnsi="Arial"/>
              </w:rPr>
              <w:t xml:space="preserve">commercial acumen and financial planning skills </w:t>
            </w:r>
          </w:p>
        </w:tc>
        <w:tc>
          <w:tcPr>
            <w:tcW w:w="278" w:type="pct"/>
          </w:tcPr>
          <w:p w14:paraId="0C757561" w14:textId="7EA3CBD2" w:rsidR="0044425A" w:rsidRPr="00AB218F" w:rsidRDefault="0044425A" w:rsidP="00957ED8">
            <w:pPr>
              <w:spacing w:before="60" w:after="60"/>
              <w:rPr>
                <w:rFonts w:ascii="Arial" w:hAnsi="Arial"/>
              </w:rPr>
            </w:pPr>
          </w:p>
        </w:tc>
        <w:tc>
          <w:tcPr>
            <w:tcW w:w="271" w:type="pct"/>
          </w:tcPr>
          <w:p w14:paraId="1124BD1E" w14:textId="6CCF20A3" w:rsidR="0044425A" w:rsidRPr="00AB218F" w:rsidRDefault="005514BB" w:rsidP="00957ED8">
            <w:pPr>
              <w:spacing w:before="60" w:after="60"/>
              <w:rPr>
                <w:rFonts w:ascii="Arial" w:hAnsi="Arial"/>
              </w:rPr>
            </w:pPr>
            <w:r>
              <w:rPr>
                <w:rFonts w:ascii="Arial" w:hAnsi="Arial"/>
              </w:rPr>
              <w:t>x</w:t>
            </w:r>
          </w:p>
        </w:tc>
        <w:tc>
          <w:tcPr>
            <w:tcW w:w="586" w:type="pct"/>
          </w:tcPr>
          <w:p w14:paraId="4977E830" w14:textId="77777777" w:rsidR="0044425A" w:rsidRPr="00AB218F" w:rsidRDefault="0044425A" w:rsidP="00957ED8">
            <w:pPr>
              <w:spacing w:before="60" w:after="60"/>
              <w:rPr>
                <w:rFonts w:ascii="Arial" w:hAnsi="Arial"/>
              </w:rPr>
            </w:pPr>
            <w:r>
              <w:rPr>
                <w:rFonts w:ascii="Arial" w:hAnsi="Arial"/>
              </w:rPr>
              <w:t>A /</w:t>
            </w:r>
            <w:r w:rsidRPr="00AB218F">
              <w:rPr>
                <w:rFonts w:ascii="Arial" w:hAnsi="Arial"/>
              </w:rPr>
              <w:t>I</w:t>
            </w:r>
            <w:r>
              <w:rPr>
                <w:rFonts w:ascii="Arial" w:hAnsi="Arial"/>
              </w:rPr>
              <w:t>/T</w:t>
            </w:r>
          </w:p>
        </w:tc>
      </w:tr>
      <w:tr w:rsidR="0044425A" w:rsidRPr="00AB218F" w14:paraId="6A878EC6" w14:textId="77777777" w:rsidTr="00957ED8">
        <w:trPr>
          <w:trHeight w:val="684"/>
        </w:trPr>
        <w:tc>
          <w:tcPr>
            <w:tcW w:w="3865" w:type="pct"/>
          </w:tcPr>
          <w:p w14:paraId="378E668E" w14:textId="77777777" w:rsidR="0044425A" w:rsidRPr="00AB218F" w:rsidRDefault="0044425A" w:rsidP="00957ED8">
            <w:pPr>
              <w:tabs>
                <w:tab w:val="left" w:pos="330"/>
                <w:tab w:val="left" w:pos="3330"/>
              </w:tabs>
              <w:ind w:left="-30"/>
              <w:rPr>
                <w:rFonts w:ascii="Arial" w:hAnsi="Arial"/>
              </w:rPr>
            </w:pPr>
            <w:r w:rsidRPr="00AB218F">
              <w:rPr>
                <w:rFonts w:ascii="Arial" w:hAnsi="Arial"/>
              </w:rPr>
              <w:t>Ability to create and maintain positive relationships with staff and a wide range of stakeholders</w:t>
            </w:r>
          </w:p>
        </w:tc>
        <w:tc>
          <w:tcPr>
            <w:tcW w:w="278" w:type="pct"/>
          </w:tcPr>
          <w:p w14:paraId="6D011725"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5DE1E42B" w14:textId="77777777" w:rsidR="0044425A" w:rsidRPr="00AB218F" w:rsidRDefault="0044425A" w:rsidP="00957ED8">
            <w:pPr>
              <w:spacing w:before="60" w:after="60"/>
              <w:rPr>
                <w:rFonts w:ascii="Arial" w:hAnsi="Arial"/>
              </w:rPr>
            </w:pPr>
          </w:p>
        </w:tc>
        <w:tc>
          <w:tcPr>
            <w:tcW w:w="586" w:type="pct"/>
          </w:tcPr>
          <w:p w14:paraId="3DFB3E08" w14:textId="77777777" w:rsidR="0044425A" w:rsidRPr="00AB218F" w:rsidRDefault="0044425A" w:rsidP="00957ED8">
            <w:pPr>
              <w:spacing w:before="60" w:after="60"/>
              <w:rPr>
                <w:rFonts w:ascii="Arial" w:hAnsi="Arial"/>
              </w:rPr>
            </w:pPr>
            <w:r w:rsidRPr="00AB218F">
              <w:rPr>
                <w:rFonts w:ascii="Arial" w:hAnsi="Arial"/>
              </w:rPr>
              <w:t>A/I</w:t>
            </w:r>
          </w:p>
        </w:tc>
      </w:tr>
      <w:tr w:rsidR="0044425A" w:rsidRPr="00AB218F" w14:paraId="4C4C19A8" w14:textId="77777777" w:rsidTr="00957ED8">
        <w:trPr>
          <w:trHeight w:val="684"/>
        </w:trPr>
        <w:tc>
          <w:tcPr>
            <w:tcW w:w="3865" w:type="pct"/>
          </w:tcPr>
          <w:p w14:paraId="6D7D21E9" w14:textId="400EEA72" w:rsidR="0044425A" w:rsidRPr="00AB218F" w:rsidRDefault="0044425A" w:rsidP="00957ED8">
            <w:pPr>
              <w:tabs>
                <w:tab w:val="left" w:pos="330"/>
                <w:tab w:val="left" w:pos="3330"/>
              </w:tabs>
              <w:ind w:left="-30"/>
              <w:rPr>
                <w:rFonts w:ascii="Arial" w:hAnsi="Arial"/>
              </w:rPr>
            </w:pPr>
            <w:r w:rsidRPr="0020102F">
              <w:rPr>
                <w:rFonts w:ascii="Arial" w:hAnsi="Arial"/>
                <w:color w:val="000000" w:themeColor="text1"/>
              </w:rPr>
              <w:t>Sound IT and technological skills in the use of day to day work and operations</w:t>
            </w:r>
            <w:r w:rsidR="009C7CAB">
              <w:rPr>
                <w:rFonts w:ascii="Arial" w:hAnsi="Arial"/>
                <w:color w:val="000000" w:themeColor="text1"/>
              </w:rPr>
              <w:t xml:space="preserve"> (online ordering/ emails/ booking systems </w:t>
            </w:r>
            <w:proofErr w:type="spellStart"/>
            <w:r w:rsidR="009C7CAB">
              <w:rPr>
                <w:rFonts w:ascii="Arial" w:hAnsi="Arial"/>
                <w:color w:val="000000" w:themeColor="text1"/>
              </w:rPr>
              <w:t>etc</w:t>
            </w:r>
            <w:proofErr w:type="spellEnd"/>
            <w:r w:rsidR="009C7CAB">
              <w:rPr>
                <w:rFonts w:ascii="Arial" w:hAnsi="Arial"/>
                <w:color w:val="000000" w:themeColor="text1"/>
              </w:rPr>
              <w:t>)</w:t>
            </w:r>
          </w:p>
        </w:tc>
        <w:tc>
          <w:tcPr>
            <w:tcW w:w="278" w:type="pct"/>
          </w:tcPr>
          <w:p w14:paraId="748ADBA1" w14:textId="77777777" w:rsidR="0044425A" w:rsidRPr="00AB218F" w:rsidRDefault="0044425A" w:rsidP="00957ED8">
            <w:pPr>
              <w:spacing w:before="60" w:after="60"/>
              <w:rPr>
                <w:rFonts w:ascii="Arial" w:hAnsi="Arial"/>
              </w:rPr>
            </w:pPr>
            <w:r>
              <w:rPr>
                <w:rFonts w:ascii="Arial" w:hAnsi="Arial"/>
              </w:rPr>
              <w:t>X</w:t>
            </w:r>
          </w:p>
        </w:tc>
        <w:tc>
          <w:tcPr>
            <w:tcW w:w="271" w:type="pct"/>
          </w:tcPr>
          <w:p w14:paraId="0E18B696" w14:textId="77777777" w:rsidR="0044425A" w:rsidRPr="00AB218F" w:rsidRDefault="0044425A" w:rsidP="00957ED8">
            <w:pPr>
              <w:spacing w:before="60" w:after="60"/>
              <w:rPr>
                <w:rFonts w:ascii="Arial" w:hAnsi="Arial"/>
              </w:rPr>
            </w:pPr>
          </w:p>
        </w:tc>
        <w:tc>
          <w:tcPr>
            <w:tcW w:w="586" w:type="pct"/>
          </w:tcPr>
          <w:p w14:paraId="65215F26" w14:textId="77777777" w:rsidR="0044425A" w:rsidRPr="00AB218F" w:rsidRDefault="0044425A" w:rsidP="00957ED8">
            <w:pPr>
              <w:spacing w:before="60" w:after="60"/>
              <w:rPr>
                <w:rFonts w:ascii="Arial" w:hAnsi="Arial"/>
              </w:rPr>
            </w:pPr>
            <w:r w:rsidRPr="00AB218F">
              <w:rPr>
                <w:rFonts w:ascii="Arial" w:hAnsi="Arial"/>
              </w:rPr>
              <w:t>A/I/T</w:t>
            </w:r>
          </w:p>
        </w:tc>
      </w:tr>
      <w:tr w:rsidR="0044425A" w:rsidRPr="00AB218F" w14:paraId="46651B28" w14:textId="77777777" w:rsidTr="003B2179">
        <w:trPr>
          <w:trHeight w:val="461"/>
        </w:trPr>
        <w:tc>
          <w:tcPr>
            <w:tcW w:w="3865" w:type="pct"/>
          </w:tcPr>
          <w:p w14:paraId="1E812E9B" w14:textId="77777777" w:rsidR="0044425A" w:rsidRPr="00AB218F" w:rsidRDefault="0044425A" w:rsidP="00957ED8">
            <w:pPr>
              <w:tabs>
                <w:tab w:val="left" w:pos="330"/>
                <w:tab w:val="left" w:pos="3330"/>
              </w:tabs>
              <w:ind w:left="-30"/>
              <w:rPr>
                <w:rFonts w:ascii="Arial" w:hAnsi="Arial"/>
              </w:rPr>
            </w:pPr>
            <w:r w:rsidRPr="00AB218F">
              <w:rPr>
                <w:rFonts w:ascii="Arial" w:hAnsi="Arial"/>
              </w:rPr>
              <w:t>Excellent interpersonal and communication skills (written and oral)</w:t>
            </w:r>
          </w:p>
        </w:tc>
        <w:tc>
          <w:tcPr>
            <w:tcW w:w="278" w:type="pct"/>
          </w:tcPr>
          <w:p w14:paraId="5CE5AB5A" w14:textId="77777777" w:rsidR="0044425A" w:rsidRPr="00AB218F" w:rsidRDefault="0044425A" w:rsidP="00957ED8">
            <w:pPr>
              <w:spacing w:before="60" w:after="60"/>
              <w:rPr>
                <w:rFonts w:ascii="Arial" w:hAnsi="Arial"/>
              </w:rPr>
            </w:pPr>
            <w:r>
              <w:rPr>
                <w:rFonts w:ascii="Arial" w:hAnsi="Arial"/>
              </w:rPr>
              <w:t>X</w:t>
            </w:r>
          </w:p>
        </w:tc>
        <w:tc>
          <w:tcPr>
            <w:tcW w:w="271" w:type="pct"/>
          </w:tcPr>
          <w:p w14:paraId="71EB7AA0" w14:textId="77777777" w:rsidR="0044425A" w:rsidRPr="00AB218F" w:rsidRDefault="0044425A" w:rsidP="00957ED8">
            <w:pPr>
              <w:spacing w:before="60" w:after="60"/>
              <w:rPr>
                <w:rFonts w:ascii="Arial" w:hAnsi="Arial"/>
              </w:rPr>
            </w:pPr>
          </w:p>
        </w:tc>
        <w:tc>
          <w:tcPr>
            <w:tcW w:w="586" w:type="pct"/>
          </w:tcPr>
          <w:p w14:paraId="71CC51A5" w14:textId="77777777" w:rsidR="0044425A" w:rsidRPr="00AB218F" w:rsidRDefault="0044425A" w:rsidP="00957ED8">
            <w:pPr>
              <w:spacing w:before="60" w:after="60"/>
              <w:rPr>
                <w:rFonts w:ascii="Arial" w:hAnsi="Arial"/>
              </w:rPr>
            </w:pPr>
            <w:r w:rsidRPr="00AB218F">
              <w:rPr>
                <w:rFonts w:ascii="Arial" w:hAnsi="Arial"/>
              </w:rPr>
              <w:t>A/I</w:t>
            </w:r>
            <w:r>
              <w:rPr>
                <w:rFonts w:ascii="Arial" w:hAnsi="Arial"/>
              </w:rPr>
              <w:t>/T</w:t>
            </w:r>
          </w:p>
        </w:tc>
      </w:tr>
      <w:tr w:rsidR="0044425A" w:rsidRPr="00AB218F" w14:paraId="189D649A" w14:textId="77777777" w:rsidTr="003B2179">
        <w:trPr>
          <w:trHeight w:val="425"/>
        </w:trPr>
        <w:tc>
          <w:tcPr>
            <w:tcW w:w="3865" w:type="pct"/>
          </w:tcPr>
          <w:p w14:paraId="2FCF9CE2" w14:textId="77777777" w:rsidR="0044425A" w:rsidRPr="00AB218F" w:rsidRDefault="0044425A" w:rsidP="00957ED8">
            <w:pPr>
              <w:tabs>
                <w:tab w:val="left" w:pos="330"/>
                <w:tab w:val="left" w:pos="3330"/>
              </w:tabs>
              <w:ind w:left="-30"/>
              <w:rPr>
                <w:rFonts w:ascii="Arial" w:hAnsi="Arial"/>
              </w:rPr>
            </w:pPr>
            <w:r>
              <w:rPr>
                <w:rFonts w:ascii="Arial" w:eastAsia="Times New Roman" w:hAnsi="Arial"/>
                <w:lang w:eastAsia="en-GB"/>
              </w:rPr>
              <w:t>Ability to manage tasks and priorities</w:t>
            </w:r>
          </w:p>
        </w:tc>
        <w:tc>
          <w:tcPr>
            <w:tcW w:w="278" w:type="pct"/>
          </w:tcPr>
          <w:p w14:paraId="4AC24B4A" w14:textId="77777777" w:rsidR="0044425A" w:rsidRDefault="0044425A" w:rsidP="00957ED8">
            <w:pPr>
              <w:spacing w:before="60" w:after="60"/>
              <w:rPr>
                <w:rFonts w:ascii="Arial" w:hAnsi="Arial"/>
              </w:rPr>
            </w:pPr>
            <w:r>
              <w:rPr>
                <w:rFonts w:ascii="Arial" w:hAnsi="Arial"/>
              </w:rPr>
              <w:t>X</w:t>
            </w:r>
          </w:p>
        </w:tc>
        <w:tc>
          <w:tcPr>
            <w:tcW w:w="271" w:type="pct"/>
          </w:tcPr>
          <w:p w14:paraId="1ACF30C6" w14:textId="77777777" w:rsidR="0044425A" w:rsidRPr="00AB218F" w:rsidRDefault="0044425A" w:rsidP="00957ED8">
            <w:pPr>
              <w:spacing w:before="60" w:after="60"/>
              <w:rPr>
                <w:rFonts w:ascii="Arial" w:hAnsi="Arial"/>
              </w:rPr>
            </w:pPr>
          </w:p>
        </w:tc>
        <w:tc>
          <w:tcPr>
            <w:tcW w:w="586" w:type="pct"/>
          </w:tcPr>
          <w:p w14:paraId="198EDC12" w14:textId="77777777" w:rsidR="0044425A" w:rsidRPr="00AB218F" w:rsidRDefault="0044425A" w:rsidP="00957ED8">
            <w:pPr>
              <w:spacing w:before="60" w:after="60"/>
              <w:rPr>
                <w:rFonts w:ascii="Arial" w:hAnsi="Arial"/>
              </w:rPr>
            </w:pPr>
            <w:r>
              <w:rPr>
                <w:rFonts w:ascii="Arial" w:hAnsi="Arial"/>
              </w:rPr>
              <w:t>A/T</w:t>
            </w:r>
          </w:p>
        </w:tc>
      </w:tr>
      <w:tr w:rsidR="0044425A" w:rsidRPr="00AB218F" w14:paraId="1504A382" w14:textId="77777777" w:rsidTr="003B2179">
        <w:trPr>
          <w:trHeight w:val="417"/>
        </w:trPr>
        <w:tc>
          <w:tcPr>
            <w:tcW w:w="3865" w:type="pct"/>
          </w:tcPr>
          <w:p w14:paraId="5CAF7313" w14:textId="77777777" w:rsidR="0044425A" w:rsidRDefault="0044425A" w:rsidP="00957ED8">
            <w:pPr>
              <w:tabs>
                <w:tab w:val="left" w:pos="330"/>
                <w:tab w:val="left" w:pos="3330"/>
              </w:tabs>
              <w:ind w:left="-30"/>
              <w:rPr>
                <w:rFonts w:ascii="Arial" w:eastAsia="Times New Roman" w:hAnsi="Arial"/>
                <w:lang w:eastAsia="en-GB"/>
              </w:rPr>
            </w:pPr>
          </w:p>
          <w:p w14:paraId="63386E6C" w14:textId="77777777" w:rsidR="009C7CAB" w:rsidRDefault="009C7CAB" w:rsidP="00957ED8">
            <w:pPr>
              <w:tabs>
                <w:tab w:val="left" w:pos="330"/>
                <w:tab w:val="left" w:pos="3330"/>
              </w:tabs>
              <w:ind w:left="-30"/>
              <w:rPr>
                <w:rFonts w:ascii="Arial" w:eastAsia="Times New Roman" w:hAnsi="Arial"/>
                <w:lang w:eastAsia="en-GB"/>
              </w:rPr>
            </w:pPr>
          </w:p>
          <w:p w14:paraId="66CF6990" w14:textId="77777777" w:rsidR="009C7CAB" w:rsidRDefault="009C7CAB" w:rsidP="00957ED8">
            <w:pPr>
              <w:tabs>
                <w:tab w:val="left" w:pos="330"/>
                <w:tab w:val="left" w:pos="3330"/>
              </w:tabs>
              <w:ind w:left="-30"/>
              <w:rPr>
                <w:rFonts w:ascii="Arial" w:eastAsia="Times New Roman" w:hAnsi="Arial"/>
                <w:lang w:eastAsia="en-GB"/>
              </w:rPr>
            </w:pPr>
          </w:p>
          <w:p w14:paraId="6929150D" w14:textId="06F10166" w:rsidR="009C7CAB" w:rsidRDefault="009C7CAB" w:rsidP="00957ED8">
            <w:pPr>
              <w:tabs>
                <w:tab w:val="left" w:pos="330"/>
                <w:tab w:val="left" w:pos="3330"/>
              </w:tabs>
              <w:ind w:left="-30"/>
              <w:rPr>
                <w:rFonts w:ascii="Arial" w:eastAsia="Times New Roman" w:hAnsi="Arial"/>
                <w:lang w:eastAsia="en-GB"/>
              </w:rPr>
            </w:pPr>
          </w:p>
        </w:tc>
        <w:tc>
          <w:tcPr>
            <w:tcW w:w="278" w:type="pct"/>
          </w:tcPr>
          <w:p w14:paraId="68197AE6" w14:textId="485B99A4" w:rsidR="0044425A" w:rsidRDefault="0044425A" w:rsidP="00957ED8">
            <w:pPr>
              <w:spacing w:before="60" w:after="60"/>
              <w:rPr>
                <w:rFonts w:ascii="Arial" w:hAnsi="Arial"/>
              </w:rPr>
            </w:pPr>
          </w:p>
        </w:tc>
        <w:tc>
          <w:tcPr>
            <w:tcW w:w="271" w:type="pct"/>
          </w:tcPr>
          <w:p w14:paraId="348CA7F7" w14:textId="77777777" w:rsidR="0044425A" w:rsidRPr="00AB218F" w:rsidRDefault="0044425A" w:rsidP="00957ED8">
            <w:pPr>
              <w:spacing w:before="60" w:after="60"/>
              <w:rPr>
                <w:rFonts w:ascii="Arial" w:hAnsi="Arial"/>
              </w:rPr>
            </w:pPr>
          </w:p>
        </w:tc>
        <w:tc>
          <w:tcPr>
            <w:tcW w:w="586" w:type="pct"/>
          </w:tcPr>
          <w:p w14:paraId="1314837A" w14:textId="1744E03F" w:rsidR="0044425A" w:rsidRDefault="0044425A" w:rsidP="00957ED8">
            <w:pPr>
              <w:spacing w:before="60" w:after="60"/>
              <w:rPr>
                <w:rFonts w:ascii="Arial" w:hAnsi="Arial"/>
              </w:rPr>
            </w:pPr>
          </w:p>
        </w:tc>
      </w:tr>
      <w:tr w:rsidR="0044425A" w:rsidRPr="00AB218F" w14:paraId="4856A8AA" w14:textId="77777777" w:rsidTr="00957ED8">
        <w:trPr>
          <w:trHeight w:val="469"/>
        </w:trPr>
        <w:tc>
          <w:tcPr>
            <w:tcW w:w="5000" w:type="pct"/>
            <w:gridSpan w:val="4"/>
          </w:tcPr>
          <w:p w14:paraId="6E0170F0" w14:textId="77777777" w:rsidR="0044425A" w:rsidRPr="00147F64" w:rsidRDefault="0044425A" w:rsidP="00957ED8">
            <w:pPr>
              <w:spacing w:before="60" w:after="60"/>
              <w:rPr>
                <w:rFonts w:ascii="Arial" w:hAnsi="Arial"/>
                <w:b/>
              </w:rPr>
            </w:pPr>
            <w:r w:rsidRPr="00147F64">
              <w:rPr>
                <w:rFonts w:ascii="Arial" w:hAnsi="Arial"/>
                <w:b/>
              </w:rPr>
              <w:lastRenderedPageBreak/>
              <w:t>Knowledge and Understanding</w:t>
            </w:r>
          </w:p>
        </w:tc>
      </w:tr>
      <w:tr w:rsidR="0044425A" w:rsidRPr="00AB218F" w14:paraId="7144CDFD" w14:textId="77777777" w:rsidTr="00957ED8">
        <w:trPr>
          <w:trHeight w:val="684"/>
        </w:trPr>
        <w:tc>
          <w:tcPr>
            <w:tcW w:w="3865" w:type="pct"/>
          </w:tcPr>
          <w:p w14:paraId="3F9156CD" w14:textId="77777777" w:rsidR="0044425A" w:rsidRPr="00AB218F" w:rsidRDefault="0044425A" w:rsidP="00957ED8">
            <w:pPr>
              <w:tabs>
                <w:tab w:val="left" w:pos="330"/>
                <w:tab w:val="left" w:pos="3330"/>
              </w:tabs>
              <w:ind w:left="-30"/>
              <w:rPr>
                <w:rFonts w:ascii="Arial" w:hAnsi="Arial"/>
              </w:rPr>
            </w:pPr>
            <w:r w:rsidRPr="00AB218F">
              <w:rPr>
                <w:rFonts w:ascii="Arial" w:hAnsi="Arial"/>
              </w:rPr>
              <w:t xml:space="preserve">A thorough knowledge of relevant </w:t>
            </w:r>
            <w:r>
              <w:rPr>
                <w:rFonts w:ascii="Arial" w:hAnsi="Arial"/>
              </w:rPr>
              <w:t xml:space="preserve">menu development &amp; costings, Health and Safety, </w:t>
            </w:r>
            <w:r w:rsidRPr="00AB218F">
              <w:rPr>
                <w:rFonts w:ascii="Arial" w:hAnsi="Arial"/>
              </w:rPr>
              <w:t>Risk Assessment, Food Hygiene and Fire Regulations</w:t>
            </w:r>
            <w:r w:rsidR="00791F52">
              <w:rPr>
                <w:rFonts w:ascii="Arial" w:hAnsi="Arial"/>
              </w:rPr>
              <w:t>, Food Allergens</w:t>
            </w:r>
          </w:p>
        </w:tc>
        <w:tc>
          <w:tcPr>
            <w:tcW w:w="278" w:type="pct"/>
          </w:tcPr>
          <w:p w14:paraId="45BBD688"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5221F400" w14:textId="77777777" w:rsidR="0044425A" w:rsidRPr="00AB218F" w:rsidRDefault="0044425A" w:rsidP="00957ED8">
            <w:pPr>
              <w:spacing w:before="60" w:after="60"/>
              <w:rPr>
                <w:rFonts w:ascii="Arial" w:hAnsi="Arial"/>
              </w:rPr>
            </w:pPr>
          </w:p>
        </w:tc>
        <w:tc>
          <w:tcPr>
            <w:tcW w:w="586" w:type="pct"/>
          </w:tcPr>
          <w:p w14:paraId="7B9A809C" w14:textId="77777777" w:rsidR="0044425A" w:rsidRPr="00AB218F" w:rsidRDefault="0044425A" w:rsidP="00957ED8">
            <w:pPr>
              <w:spacing w:before="60" w:after="60"/>
              <w:rPr>
                <w:rFonts w:ascii="Arial" w:hAnsi="Arial"/>
              </w:rPr>
            </w:pPr>
            <w:r>
              <w:rPr>
                <w:rFonts w:ascii="Arial" w:hAnsi="Arial"/>
              </w:rPr>
              <w:t>A</w:t>
            </w:r>
            <w:r w:rsidRPr="00AB218F">
              <w:rPr>
                <w:rFonts w:ascii="Arial" w:hAnsi="Arial"/>
              </w:rPr>
              <w:t>I/T</w:t>
            </w:r>
          </w:p>
        </w:tc>
      </w:tr>
      <w:tr w:rsidR="0044425A" w:rsidRPr="00AB218F" w14:paraId="308941AD" w14:textId="77777777" w:rsidTr="003B2179">
        <w:trPr>
          <w:trHeight w:val="474"/>
        </w:trPr>
        <w:tc>
          <w:tcPr>
            <w:tcW w:w="3865" w:type="pct"/>
          </w:tcPr>
          <w:p w14:paraId="779F63B5" w14:textId="77777777" w:rsidR="0044425A" w:rsidRPr="00AB218F" w:rsidRDefault="0044425A" w:rsidP="00957ED8">
            <w:pPr>
              <w:rPr>
                <w:rFonts w:ascii="Arial" w:hAnsi="Arial"/>
              </w:rPr>
            </w:pPr>
            <w:r>
              <w:rPr>
                <w:rFonts w:ascii="Arial" w:hAnsi="Arial"/>
              </w:rPr>
              <w:t xml:space="preserve">An </w:t>
            </w:r>
            <w:r w:rsidRPr="00AB218F">
              <w:rPr>
                <w:rFonts w:ascii="Arial" w:hAnsi="Arial"/>
              </w:rPr>
              <w:t xml:space="preserve">understanding of customer service and operations </w:t>
            </w:r>
          </w:p>
          <w:p w14:paraId="38C12040" w14:textId="77777777" w:rsidR="0044425A" w:rsidRPr="00AB218F" w:rsidRDefault="0044425A" w:rsidP="00957ED8">
            <w:pPr>
              <w:rPr>
                <w:rFonts w:ascii="Arial" w:hAnsi="Arial"/>
              </w:rPr>
            </w:pPr>
          </w:p>
        </w:tc>
        <w:tc>
          <w:tcPr>
            <w:tcW w:w="278" w:type="pct"/>
          </w:tcPr>
          <w:p w14:paraId="63FEF6B6"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474B9E8D" w14:textId="77777777" w:rsidR="0044425A" w:rsidRPr="00AB218F" w:rsidRDefault="0044425A" w:rsidP="00957ED8">
            <w:pPr>
              <w:spacing w:before="60" w:after="60"/>
              <w:rPr>
                <w:rFonts w:ascii="Arial" w:hAnsi="Arial"/>
              </w:rPr>
            </w:pPr>
          </w:p>
        </w:tc>
        <w:tc>
          <w:tcPr>
            <w:tcW w:w="586" w:type="pct"/>
          </w:tcPr>
          <w:p w14:paraId="3B0E596B" w14:textId="77777777" w:rsidR="0044425A" w:rsidRPr="00AB218F" w:rsidRDefault="0044425A" w:rsidP="00957ED8">
            <w:pPr>
              <w:spacing w:before="60" w:after="60"/>
              <w:rPr>
                <w:rFonts w:ascii="Arial" w:hAnsi="Arial"/>
              </w:rPr>
            </w:pPr>
            <w:r>
              <w:rPr>
                <w:rFonts w:ascii="Arial" w:hAnsi="Arial"/>
              </w:rPr>
              <w:t>A/T</w:t>
            </w:r>
          </w:p>
        </w:tc>
      </w:tr>
      <w:tr w:rsidR="0044425A" w:rsidRPr="00AB218F" w14:paraId="4222F30E" w14:textId="77777777" w:rsidTr="00957ED8">
        <w:trPr>
          <w:trHeight w:val="702"/>
        </w:trPr>
        <w:tc>
          <w:tcPr>
            <w:tcW w:w="3865" w:type="pct"/>
          </w:tcPr>
          <w:p w14:paraId="1CA96197" w14:textId="77777777" w:rsidR="0044425A" w:rsidRPr="00AB218F" w:rsidRDefault="0044425A" w:rsidP="00957ED8">
            <w:pPr>
              <w:rPr>
                <w:rFonts w:ascii="Arial" w:eastAsia="Times New Roman" w:hAnsi="Arial"/>
                <w:lang w:eastAsia="en-GB"/>
              </w:rPr>
            </w:pPr>
            <w:r w:rsidRPr="00AB218F">
              <w:rPr>
                <w:rFonts w:ascii="Arial" w:hAnsi="Arial"/>
              </w:rPr>
              <w:t>An understanding of the commercial trends and developments in the sector and Students’ Unions.</w:t>
            </w:r>
          </w:p>
        </w:tc>
        <w:tc>
          <w:tcPr>
            <w:tcW w:w="278" w:type="pct"/>
          </w:tcPr>
          <w:p w14:paraId="2911AC3B" w14:textId="77777777" w:rsidR="0044425A" w:rsidRPr="00AB218F" w:rsidRDefault="0044425A" w:rsidP="00957ED8">
            <w:pPr>
              <w:spacing w:before="60" w:after="60"/>
              <w:rPr>
                <w:rFonts w:ascii="Arial" w:hAnsi="Arial"/>
              </w:rPr>
            </w:pPr>
          </w:p>
        </w:tc>
        <w:tc>
          <w:tcPr>
            <w:tcW w:w="271" w:type="pct"/>
          </w:tcPr>
          <w:p w14:paraId="26092D20" w14:textId="77777777" w:rsidR="0044425A" w:rsidRPr="00AB218F" w:rsidRDefault="0044425A" w:rsidP="00957ED8">
            <w:pPr>
              <w:spacing w:before="60" w:after="60"/>
              <w:rPr>
                <w:rFonts w:ascii="Arial" w:hAnsi="Arial"/>
              </w:rPr>
            </w:pPr>
            <w:r w:rsidRPr="00AB218F">
              <w:rPr>
                <w:rFonts w:ascii="Arial" w:hAnsi="Arial"/>
              </w:rPr>
              <w:t>x</w:t>
            </w:r>
          </w:p>
        </w:tc>
        <w:tc>
          <w:tcPr>
            <w:tcW w:w="586" w:type="pct"/>
          </w:tcPr>
          <w:p w14:paraId="4914E85C" w14:textId="77777777" w:rsidR="0044425A" w:rsidRPr="00AB218F" w:rsidRDefault="0044425A" w:rsidP="00957ED8">
            <w:pPr>
              <w:spacing w:before="60" w:after="60"/>
              <w:rPr>
                <w:rFonts w:ascii="Arial" w:hAnsi="Arial"/>
              </w:rPr>
            </w:pPr>
            <w:r>
              <w:rPr>
                <w:rFonts w:ascii="Arial" w:hAnsi="Arial"/>
              </w:rPr>
              <w:t xml:space="preserve">A/I </w:t>
            </w:r>
          </w:p>
        </w:tc>
      </w:tr>
      <w:tr w:rsidR="0044425A" w:rsidRPr="00AB218F" w14:paraId="108A244E" w14:textId="77777777" w:rsidTr="003B2179">
        <w:trPr>
          <w:trHeight w:val="431"/>
        </w:trPr>
        <w:tc>
          <w:tcPr>
            <w:tcW w:w="3865" w:type="pct"/>
          </w:tcPr>
          <w:p w14:paraId="51D32D90" w14:textId="77777777" w:rsidR="0044425A" w:rsidRPr="00AB218F" w:rsidRDefault="0044425A" w:rsidP="00957ED8">
            <w:pPr>
              <w:rPr>
                <w:rFonts w:ascii="Arial" w:eastAsia="Times New Roman" w:hAnsi="Arial"/>
                <w:lang w:eastAsia="en-GB"/>
              </w:rPr>
            </w:pPr>
            <w:r w:rsidRPr="00AB218F">
              <w:rPr>
                <w:rFonts w:ascii="Arial" w:eastAsia="Times New Roman" w:hAnsi="Arial"/>
                <w:lang w:eastAsia="en-GB"/>
              </w:rPr>
              <w:t xml:space="preserve">A good knowledge of best </w:t>
            </w:r>
            <w:r>
              <w:rPr>
                <w:rFonts w:ascii="Arial" w:eastAsia="Times New Roman" w:hAnsi="Arial"/>
                <w:lang w:eastAsia="en-GB"/>
              </w:rPr>
              <w:t>practice in financial processes</w:t>
            </w:r>
          </w:p>
        </w:tc>
        <w:tc>
          <w:tcPr>
            <w:tcW w:w="278" w:type="pct"/>
          </w:tcPr>
          <w:p w14:paraId="2D87C01C" w14:textId="73AB2DAA" w:rsidR="0044425A" w:rsidRPr="00AB218F" w:rsidRDefault="0044425A" w:rsidP="00957ED8">
            <w:pPr>
              <w:spacing w:before="60" w:after="60"/>
              <w:rPr>
                <w:rFonts w:ascii="Arial" w:hAnsi="Arial"/>
              </w:rPr>
            </w:pPr>
          </w:p>
        </w:tc>
        <w:tc>
          <w:tcPr>
            <w:tcW w:w="271" w:type="pct"/>
          </w:tcPr>
          <w:p w14:paraId="4BE1C0FF" w14:textId="0903DAFB" w:rsidR="0044425A" w:rsidRPr="00AB218F" w:rsidRDefault="0003129B" w:rsidP="00957ED8">
            <w:pPr>
              <w:spacing w:before="60" w:after="60"/>
              <w:rPr>
                <w:rFonts w:ascii="Arial" w:hAnsi="Arial"/>
              </w:rPr>
            </w:pPr>
            <w:r>
              <w:rPr>
                <w:rFonts w:ascii="Arial" w:hAnsi="Arial"/>
              </w:rPr>
              <w:t>x</w:t>
            </w:r>
            <w:bookmarkStart w:id="0" w:name="_GoBack"/>
            <w:bookmarkEnd w:id="0"/>
          </w:p>
        </w:tc>
        <w:tc>
          <w:tcPr>
            <w:tcW w:w="586" w:type="pct"/>
          </w:tcPr>
          <w:p w14:paraId="2EB5D3C6" w14:textId="77777777" w:rsidR="0044425A" w:rsidRPr="00AB218F" w:rsidRDefault="0044425A" w:rsidP="00957ED8">
            <w:pPr>
              <w:spacing w:before="60" w:after="60"/>
              <w:rPr>
                <w:rFonts w:ascii="Arial" w:hAnsi="Arial"/>
              </w:rPr>
            </w:pPr>
            <w:r w:rsidRPr="00AB218F">
              <w:rPr>
                <w:rFonts w:ascii="Arial" w:hAnsi="Arial"/>
              </w:rPr>
              <w:t>A/I/T</w:t>
            </w:r>
          </w:p>
        </w:tc>
      </w:tr>
      <w:tr w:rsidR="0044425A" w:rsidRPr="00AB218F" w14:paraId="684566E7" w14:textId="77777777" w:rsidTr="00957ED8">
        <w:trPr>
          <w:trHeight w:val="434"/>
        </w:trPr>
        <w:tc>
          <w:tcPr>
            <w:tcW w:w="5000" w:type="pct"/>
            <w:gridSpan w:val="4"/>
          </w:tcPr>
          <w:p w14:paraId="1E9F81DB" w14:textId="77777777" w:rsidR="0044425A" w:rsidRPr="00147F64" w:rsidRDefault="0044425A" w:rsidP="00957ED8">
            <w:pPr>
              <w:spacing w:before="60" w:after="60"/>
              <w:rPr>
                <w:rFonts w:ascii="Arial" w:hAnsi="Arial"/>
                <w:b/>
              </w:rPr>
            </w:pPr>
            <w:r>
              <w:rPr>
                <w:rFonts w:ascii="Arial" w:eastAsia="Times New Roman" w:hAnsi="Arial"/>
                <w:b/>
              </w:rPr>
              <w:t>Values and personal qualities</w:t>
            </w:r>
          </w:p>
        </w:tc>
      </w:tr>
      <w:tr w:rsidR="0044425A" w:rsidRPr="00AB218F" w14:paraId="26AB5042" w14:textId="77777777" w:rsidTr="00957ED8">
        <w:tc>
          <w:tcPr>
            <w:tcW w:w="3865" w:type="pct"/>
          </w:tcPr>
          <w:p w14:paraId="49899C89" w14:textId="77777777" w:rsidR="0044425A" w:rsidRPr="00AB218F" w:rsidRDefault="0044425A" w:rsidP="00957ED8">
            <w:pPr>
              <w:rPr>
                <w:rFonts w:ascii="Arial" w:hAnsi="Arial"/>
              </w:rPr>
            </w:pPr>
            <w:r w:rsidRPr="00AB218F">
              <w:rPr>
                <w:rFonts w:ascii="Arial" w:hAnsi="Arial"/>
              </w:rPr>
              <w:t>Desire to work within a democratic student led environment.</w:t>
            </w:r>
          </w:p>
        </w:tc>
        <w:tc>
          <w:tcPr>
            <w:tcW w:w="278" w:type="pct"/>
          </w:tcPr>
          <w:p w14:paraId="3F470DD5"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23EA8AF5" w14:textId="77777777" w:rsidR="0044425A" w:rsidRPr="00AB218F" w:rsidRDefault="0044425A" w:rsidP="00957ED8">
            <w:pPr>
              <w:spacing w:before="60" w:after="60"/>
              <w:rPr>
                <w:rFonts w:ascii="Arial" w:hAnsi="Arial"/>
              </w:rPr>
            </w:pPr>
          </w:p>
        </w:tc>
        <w:tc>
          <w:tcPr>
            <w:tcW w:w="586" w:type="pct"/>
          </w:tcPr>
          <w:p w14:paraId="77E1A607" w14:textId="77777777" w:rsidR="0044425A" w:rsidRPr="00AB218F" w:rsidRDefault="0044425A" w:rsidP="00957ED8">
            <w:pPr>
              <w:spacing w:before="60" w:after="60"/>
              <w:rPr>
                <w:rFonts w:ascii="Arial" w:hAnsi="Arial"/>
              </w:rPr>
            </w:pPr>
            <w:r>
              <w:rPr>
                <w:rFonts w:ascii="Arial" w:hAnsi="Arial"/>
              </w:rPr>
              <w:t>I</w:t>
            </w:r>
          </w:p>
        </w:tc>
      </w:tr>
      <w:tr w:rsidR="0044425A" w:rsidRPr="00AB218F" w14:paraId="1C297C4C" w14:textId="77777777" w:rsidTr="00957ED8">
        <w:tc>
          <w:tcPr>
            <w:tcW w:w="3865" w:type="pct"/>
          </w:tcPr>
          <w:p w14:paraId="1532B53E" w14:textId="77777777" w:rsidR="0044425A" w:rsidRPr="00AB218F" w:rsidRDefault="0044425A" w:rsidP="00957ED8">
            <w:pPr>
              <w:rPr>
                <w:rFonts w:ascii="Arial" w:hAnsi="Arial"/>
              </w:rPr>
            </w:pPr>
            <w:r w:rsidRPr="00AB218F">
              <w:rPr>
                <w:rFonts w:ascii="Arial" w:hAnsi="Arial"/>
              </w:rPr>
              <w:t>Understanding and commitment to equal opportunities.</w:t>
            </w:r>
          </w:p>
        </w:tc>
        <w:tc>
          <w:tcPr>
            <w:tcW w:w="278" w:type="pct"/>
          </w:tcPr>
          <w:p w14:paraId="555FC704"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5662C6D5" w14:textId="77777777" w:rsidR="0044425A" w:rsidRPr="00AB218F" w:rsidRDefault="0044425A" w:rsidP="00957ED8">
            <w:pPr>
              <w:spacing w:before="60" w:after="60"/>
              <w:rPr>
                <w:rFonts w:ascii="Arial" w:hAnsi="Arial"/>
              </w:rPr>
            </w:pPr>
          </w:p>
        </w:tc>
        <w:tc>
          <w:tcPr>
            <w:tcW w:w="586" w:type="pct"/>
          </w:tcPr>
          <w:p w14:paraId="2672C62D" w14:textId="77777777" w:rsidR="0044425A" w:rsidRPr="00AB218F" w:rsidRDefault="0044425A" w:rsidP="00957ED8">
            <w:pPr>
              <w:spacing w:before="60" w:after="60"/>
              <w:rPr>
                <w:rFonts w:ascii="Arial" w:hAnsi="Arial"/>
              </w:rPr>
            </w:pPr>
            <w:r w:rsidRPr="00AB218F">
              <w:rPr>
                <w:rFonts w:ascii="Arial" w:hAnsi="Arial"/>
              </w:rPr>
              <w:t>I</w:t>
            </w:r>
          </w:p>
        </w:tc>
      </w:tr>
      <w:tr w:rsidR="0044425A" w:rsidRPr="00AB218F" w14:paraId="6C8459AE" w14:textId="77777777" w:rsidTr="00957ED8">
        <w:tc>
          <w:tcPr>
            <w:tcW w:w="3865" w:type="pct"/>
          </w:tcPr>
          <w:p w14:paraId="7E92422D" w14:textId="77777777" w:rsidR="0044425A" w:rsidRPr="00AB218F" w:rsidRDefault="0044425A" w:rsidP="00957ED8">
            <w:pPr>
              <w:rPr>
                <w:rFonts w:ascii="Arial" w:hAnsi="Arial"/>
              </w:rPr>
            </w:pPr>
            <w:r w:rsidRPr="00AB218F">
              <w:rPr>
                <w:rFonts w:ascii="Arial" w:hAnsi="Arial"/>
              </w:rPr>
              <w:t xml:space="preserve">Desire to work within an </w:t>
            </w:r>
            <w:proofErr w:type="spellStart"/>
            <w:r w:rsidRPr="00AB218F">
              <w:rPr>
                <w:rFonts w:ascii="Arial" w:hAnsi="Arial"/>
              </w:rPr>
              <w:t>organisation</w:t>
            </w:r>
            <w:proofErr w:type="spellEnd"/>
            <w:r w:rsidRPr="00AB218F">
              <w:rPr>
                <w:rFonts w:ascii="Arial" w:hAnsi="Arial"/>
              </w:rPr>
              <w:t xml:space="preserve"> servicing a culturally diverse membership.</w:t>
            </w:r>
          </w:p>
        </w:tc>
        <w:tc>
          <w:tcPr>
            <w:tcW w:w="278" w:type="pct"/>
          </w:tcPr>
          <w:p w14:paraId="4C01BEFE"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7A08FFD8" w14:textId="77777777" w:rsidR="0044425A" w:rsidRPr="00AB218F" w:rsidRDefault="0044425A" w:rsidP="00957ED8">
            <w:pPr>
              <w:spacing w:before="60" w:after="60"/>
              <w:rPr>
                <w:rFonts w:ascii="Arial" w:hAnsi="Arial"/>
              </w:rPr>
            </w:pPr>
          </w:p>
        </w:tc>
        <w:tc>
          <w:tcPr>
            <w:tcW w:w="586" w:type="pct"/>
          </w:tcPr>
          <w:p w14:paraId="464BFF0C" w14:textId="77777777" w:rsidR="0044425A" w:rsidRPr="00AB218F" w:rsidRDefault="0044425A" w:rsidP="00957ED8">
            <w:pPr>
              <w:spacing w:before="60" w:after="60"/>
              <w:rPr>
                <w:rFonts w:ascii="Arial" w:hAnsi="Arial"/>
              </w:rPr>
            </w:pPr>
            <w:r>
              <w:rPr>
                <w:rFonts w:ascii="Arial" w:hAnsi="Arial"/>
              </w:rPr>
              <w:t>I</w:t>
            </w:r>
          </w:p>
        </w:tc>
      </w:tr>
      <w:tr w:rsidR="0044425A" w:rsidRPr="00AB218F" w14:paraId="6BB94D0A" w14:textId="77777777" w:rsidTr="00957ED8">
        <w:tc>
          <w:tcPr>
            <w:tcW w:w="3865" w:type="pct"/>
          </w:tcPr>
          <w:p w14:paraId="2C715EC0" w14:textId="77777777" w:rsidR="0044425A" w:rsidRPr="00AB218F" w:rsidRDefault="0044425A" w:rsidP="00957ED8">
            <w:pPr>
              <w:rPr>
                <w:rFonts w:ascii="Arial" w:hAnsi="Arial"/>
              </w:rPr>
            </w:pPr>
            <w:r w:rsidRPr="00AB218F">
              <w:rPr>
                <w:rFonts w:ascii="Arial" w:hAnsi="Arial"/>
              </w:rPr>
              <w:t>Committed, positive, outgoing and approachable with a ‘can do’ attitude.</w:t>
            </w:r>
          </w:p>
        </w:tc>
        <w:tc>
          <w:tcPr>
            <w:tcW w:w="278" w:type="pct"/>
          </w:tcPr>
          <w:p w14:paraId="144CAD04"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5C962DF2" w14:textId="77777777" w:rsidR="0044425A" w:rsidRPr="00AB218F" w:rsidRDefault="0044425A" w:rsidP="00957ED8">
            <w:pPr>
              <w:spacing w:before="60" w:after="60"/>
              <w:rPr>
                <w:rFonts w:ascii="Arial" w:hAnsi="Arial"/>
              </w:rPr>
            </w:pPr>
          </w:p>
        </w:tc>
        <w:tc>
          <w:tcPr>
            <w:tcW w:w="586" w:type="pct"/>
          </w:tcPr>
          <w:p w14:paraId="086D7F4C" w14:textId="77777777" w:rsidR="0044425A" w:rsidRPr="00AB218F" w:rsidRDefault="0044425A" w:rsidP="00957ED8">
            <w:pPr>
              <w:spacing w:before="60" w:after="60"/>
              <w:rPr>
                <w:rFonts w:ascii="Arial" w:hAnsi="Arial"/>
              </w:rPr>
            </w:pPr>
            <w:r>
              <w:rPr>
                <w:rFonts w:ascii="Arial" w:hAnsi="Arial"/>
              </w:rPr>
              <w:t>I</w:t>
            </w:r>
          </w:p>
        </w:tc>
      </w:tr>
      <w:tr w:rsidR="0044425A" w:rsidRPr="00AB218F" w14:paraId="3FCF52E8" w14:textId="77777777" w:rsidTr="00957ED8">
        <w:tc>
          <w:tcPr>
            <w:tcW w:w="3865" w:type="pct"/>
          </w:tcPr>
          <w:p w14:paraId="3ECD6EF2" w14:textId="77777777" w:rsidR="0044425A" w:rsidRPr="00AB218F" w:rsidRDefault="0044425A" w:rsidP="00957ED8">
            <w:pPr>
              <w:rPr>
                <w:rFonts w:ascii="Arial" w:hAnsi="Arial"/>
              </w:rPr>
            </w:pPr>
            <w:r w:rsidRPr="00AB218F">
              <w:rPr>
                <w:rFonts w:ascii="Arial" w:hAnsi="Arial"/>
              </w:rPr>
              <w:t>Demonstrably high standards of personal integrity.</w:t>
            </w:r>
          </w:p>
        </w:tc>
        <w:tc>
          <w:tcPr>
            <w:tcW w:w="278" w:type="pct"/>
          </w:tcPr>
          <w:p w14:paraId="6A260C8F"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50BCB133" w14:textId="77777777" w:rsidR="0044425A" w:rsidRPr="00AB218F" w:rsidRDefault="0044425A" w:rsidP="00957ED8">
            <w:pPr>
              <w:spacing w:before="60" w:after="60"/>
              <w:rPr>
                <w:rFonts w:ascii="Arial" w:hAnsi="Arial"/>
              </w:rPr>
            </w:pPr>
          </w:p>
        </w:tc>
        <w:tc>
          <w:tcPr>
            <w:tcW w:w="586" w:type="pct"/>
          </w:tcPr>
          <w:p w14:paraId="71E6D6E7" w14:textId="77777777" w:rsidR="0044425A" w:rsidRPr="00AB218F" w:rsidRDefault="0044425A" w:rsidP="00957ED8">
            <w:pPr>
              <w:spacing w:before="60" w:after="60"/>
              <w:rPr>
                <w:rFonts w:ascii="Arial" w:hAnsi="Arial"/>
              </w:rPr>
            </w:pPr>
            <w:r>
              <w:rPr>
                <w:rFonts w:ascii="Arial" w:hAnsi="Arial"/>
              </w:rPr>
              <w:t>I</w:t>
            </w:r>
          </w:p>
        </w:tc>
      </w:tr>
      <w:tr w:rsidR="0044425A" w:rsidRPr="00AB218F" w14:paraId="6AEADC36" w14:textId="77777777" w:rsidTr="00957ED8">
        <w:tc>
          <w:tcPr>
            <w:tcW w:w="3865" w:type="pct"/>
          </w:tcPr>
          <w:p w14:paraId="0FAC52D8" w14:textId="77777777" w:rsidR="0044425A" w:rsidRPr="00AB218F" w:rsidRDefault="0044425A" w:rsidP="00957ED8">
            <w:pPr>
              <w:rPr>
                <w:rFonts w:ascii="Arial" w:hAnsi="Arial"/>
              </w:rPr>
            </w:pPr>
            <w:r w:rsidRPr="00AB218F">
              <w:rPr>
                <w:rFonts w:ascii="Arial" w:hAnsi="Arial"/>
              </w:rPr>
              <w:t>Highly motivated to deliver success</w:t>
            </w:r>
          </w:p>
        </w:tc>
        <w:tc>
          <w:tcPr>
            <w:tcW w:w="278" w:type="pct"/>
          </w:tcPr>
          <w:p w14:paraId="60F2E3A9" w14:textId="77777777" w:rsidR="0044425A" w:rsidRPr="00AB218F" w:rsidRDefault="0044425A" w:rsidP="00957ED8">
            <w:pPr>
              <w:spacing w:before="60" w:after="60"/>
              <w:rPr>
                <w:rFonts w:ascii="Arial" w:hAnsi="Arial"/>
              </w:rPr>
            </w:pPr>
            <w:r w:rsidRPr="00AB218F">
              <w:rPr>
                <w:rFonts w:ascii="Arial" w:hAnsi="Arial"/>
              </w:rPr>
              <w:t>X</w:t>
            </w:r>
          </w:p>
        </w:tc>
        <w:tc>
          <w:tcPr>
            <w:tcW w:w="271" w:type="pct"/>
          </w:tcPr>
          <w:p w14:paraId="6114B743" w14:textId="77777777" w:rsidR="0044425A" w:rsidRPr="00AB218F" w:rsidRDefault="0044425A" w:rsidP="00957ED8">
            <w:pPr>
              <w:spacing w:before="60" w:after="60"/>
              <w:rPr>
                <w:rFonts w:ascii="Arial" w:hAnsi="Arial"/>
              </w:rPr>
            </w:pPr>
          </w:p>
        </w:tc>
        <w:tc>
          <w:tcPr>
            <w:tcW w:w="586" w:type="pct"/>
          </w:tcPr>
          <w:p w14:paraId="72C7829E" w14:textId="77777777" w:rsidR="0044425A" w:rsidRPr="00AB218F" w:rsidRDefault="0044425A" w:rsidP="00957ED8">
            <w:pPr>
              <w:spacing w:before="60" w:after="60"/>
              <w:rPr>
                <w:rFonts w:ascii="Arial" w:hAnsi="Arial"/>
              </w:rPr>
            </w:pPr>
            <w:r>
              <w:rPr>
                <w:rFonts w:ascii="Arial" w:hAnsi="Arial"/>
              </w:rPr>
              <w:t>I</w:t>
            </w:r>
          </w:p>
        </w:tc>
      </w:tr>
    </w:tbl>
    <w:p w14:paraId="4F0EE459" w14:textId="77777777" w:rsidR="0044425A" w:rsidRDefault="0044425A" w:rsidP="0044425A">
      <w:pPr>
        <w:jc w:val="both"/>
        <w:rPr>
          <w:rFonts w:ascii="Arial" w:hAnsi="Arial"/>
          <w:b/>
          <w:bCs/>
        </w:rPr>
      </w:pPr>
    </w:p>
    <w:p w14:paraId="095B175B" w14:textId="77777777" w:rsidR="0044425A" w:rsidRPr="00C07396" w:rsidRDefault="0044425A" w:rsidP="0044425A">
      <w:pPr>
        <w:jc w:val="both"/>
        <w:rPr>
          <w:rFonts w:ascii="Arial" w:hAnsi="Arial"/>
          <w:b/>
          <w:bCs/>
        </w:rPr>
      </w:pPr>
    </w:p>
    <w:p w14:paraId="069BBC8D" w14:textId="77777777" w:rsidR="0044425A" w:rsidRPr="00C07396" w:rsidRDefault="0044425A" w:rsidP="0044425A">
      <w:pPr>
        <w:jc w:val="both"/>
        <w:rPr>
          <w:rFonts w:ascii="Arial" w:hAnsi="Arial"/>
          <w:b/>
          <w:bCs/>
        </w:rPr>
      </w:pPr>
    </w:p>
    <w:p w14:paraId="1F9D336F" w14:textId="77777777" w:rsidR="0044425A" w:rsidRPr="00C07396" w:rsidRDefault="0044425A" w:rsidP="0044425A">
      <w:pPr>
        <w:spacing w:before="100" w:beforeAutospacing="1" w:line="276" w:lineRule="auto"/>
        <w:rPr>
          <w:rFonts w:ascii="Arial" w:hAnsi="Arial"/>
          <w:bCs/>
        </w:rPr>
      </w:pPr>
      <w:r w:rsidRPr="00C07396">
        <w:rPr>
          <w:rFonts w:ascii="Arial" w:hAnsi="Arial"/>
          <w:b/>
          <w:bCs/>
        </w:rPr>
        <w:t xml:space="preserve">Tested by:  </w:t>
      </w:r>
      <w:r w:rsidRPr="00C07396">
        <w:rPr>
          <w:rFonts w:ascii="Arial" w:hAnsi="Arial"/>
          <w:bCs/>
        </w:rPr>
        <w:t xml:space="preserve">A (Application form), P (Presentation), I (Interview). </w:t>
      </w:r>
      <w:r>
        <w:rPr>
          <w:rFonts w:ascii="Arial" w:hAnsi="Arial"/>
          <w:bCs/>
        </w:rPr>
        <w:t>T</w:t>
      </w:r>
      <w:r w:rsidRPr="00C07396">
        <w:rPr>
          <w:rFonts w:ascii="Arial" w:hAnsi="Arial"/>
          <w:bCs/>
        </w:rPr>
        <w:t xml:space="preserve"> (</w:t>
      </w:r>
      <w:r>
        <w:rPr>
          <w:rFonts w:ascii="Arial" w:hAnsi="Arial"/>
          <w:bCs/>
        </w:rPr>
        <w:t>Task/Assessment</w:t>
      </w:r>
      <w:r w:rsidRPr="00C07396">
        <w:rPr>
          <w:rFonts w:ascii="Arial" w:hAnsi="Arial"/>
          <w:bCs/>
        </w:rPr>
        <w:t>)</w:t>
      </w:r>
    </w:p>
    <w:p w14:paraId="6CCAE45E" w14:textId="77777777" w:rsidR="00C0695B" w:rsidRPr="00852262" w:rsidRDefault="00C0695B" w:rsidP="00852262">
      <w:pPr>
        <w:spacing w:after="200" w:line="276" w:lineRule="auto"/>
        <w:rPr>
          <w:rFonts w:ascii="Arial" w:hAnsi="Arial"/>
          <w:bCs/>
        </w:rPr>
      </w:pPr>
    </w:p>
    <w:sectPr w:rsidR="00C0695B" w:rsidRPr="00852262" w:rsidSect="00C3561D">
      <w:footerReference w:type="default" r:id="rId11"/>
      <w:head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96D76" w14:textId="77777777" w:rsidR="00935379" w:rsidRDefault="00935379" w:rsidP="006D5FA8">
      <w:r>
        <w:separator/>
      </w:r>
    </w:p>
  </w:endnote>
  <w:endnote w:type="continuationSeparator" w:id="0">
    <w:p w14:paraId="32AE8D01" w14:textId="77777777" w:rsidR="00935379" w:rsidRDefault="00935379" w:rsidP="006D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6941"/>
      <w:docPartObj>
        <w:docPartGallery w:val="Page Numbers (Bottom of Page)"/>
        <w:docPartUnique/>
      </w:docPartObj>
    </w:sdtPr>
    <w:sdtEndPr/>
    <w:sdtContent>
      <w:p w14:paraId="50E4BAEA" w14:textId="77777777" w:rsidR="006D5FA8" w:rsidRDefault="000426EE">
        <w:pPr>
          <w:pStyle w:val="Footer"/>
          <w:jc w:val="center"/>
        </w:pPr>
        <w:r w:rsidRPr="0017100B">
          <w:rPr>
            <w:rFonts w:ascii="Arial" w:hAnsi="Arial"/>
            <w:b/>
          </w:rPr>
          <w:fldChar w:fldCharType="begin"/>
        </w:r>
        <w:r w:rsidR="006D5FA8" w:rsidRPr="0017100B">
          <w:rPr>
            <w:rFonts w:ascii="Arial" w:hAnsi="Arial"/>
            <w:b/>
          </w:rPr>
          <w:instrText xml:space="preserve"> PAGE   \* MERGEFORMAT </w:instrText>
        </w:r>
        <w:r w:rsidRPr="0017100B">
          <w:rPr>
            <w:rFonts w:ascii="Arial" w:hAnsi="Arial"/>
            <w:b/>
          </w:rPr>
          <w:fldChar w:fldCharType="separate"/>
        </w:r>
        <w:r w:rsidR="00852262">
          <w:rPr>
            <w:rFonts w:ascii="Arial" w:hAnsi="Arial"/>
            <w:b/>
            <w:noProof/>
          </w:rPr>
          <w:t>9</w:t>
        </w:r>
        <w:r w:rsidRPr="0017100B">
          <w:rPr>
            <w:rFonts w:ascii="Arial" w:hAnsi="Arial"/>
            <w:b/>
          </w:rPr>
          <w:fldChar w:fldCharType="end"/>
        </w:r>
      </w:p>
    </w:sdtContent>
  </w:sdt>
  <w:p w14:paraId="71E39366" w14:textId="77777777" w:rsidR="006D5FA8" w:rsidRDefault="006D5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2DB68" w14:textId="77777777" w:rsidR="00935379" w:rsidRDefault="00935379" w:rsidP="006D5FA8">
      <w:r>
        <w:separator/>
      </w:r>
    </w:p>
  </w:footnote>
  <w:footnote w:type="continuationSeparator" w:id="0">
    <w:p w14:paraId="0D122992" w14:textId="77777777" w:rsidR="00935379" w:rsidRDefault="00935379" w:rsidP="006D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496B" w14:textId="77777777" w:rsidR="0017100B" w:rsidRPr="00A723C6" w:rsidRDefault="0017100B" w:rsidP="002F72B6">
    <w:pPr>
      <w:pStyle w:val="Header"/>
      <w:spacing w:before="24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6341E"/>
    <w:multiLevelType w:val="hybridMultilevel"/>
    <w:tmpl w:val="386A82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C1448"/>
    <w:multiLevelType w:val="hybridMultilevel"/>
    <w:tmpl w:val="16CACB48"/>
    <w:lvl w:ilvl="0" w:tplc="A628CAA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114C6D"/>
    <w:multiLevelType w:val="hybridMultilevel"/>
    <w:tmpl w:val="75E67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A3D73"/>
    <w:multiLevelType w:val="hybridMultilevel"/>
    <w:tmpl w:val="40288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C3366"/>
    <w:multiLevelType w:val="hybridMultilevel"/>
    <w:tmpl w:val="0B54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B2493"/>
    <w:multiLevelType w:val="hybridMultilevel"/>
    <w:tmpl w:val="A8FC62B4"/>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437B95"/>
    <w:multiLevelType w:val="hybridMultilevel"/>
    <w:tmpl w:val="93466D30"/>
    <w:lvl w:ilvl="0" w:tplc="A380EF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B366A"/>
    <w:multiLevelType w:val="hybridMultilevel"/>
    <w:tmpl w:val="FF94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56E80"/>
    <w:multiLevelType w:val="multilevel"/>
    <w:tmpl w:val="05D077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E902FC"/>
    <w:multiLevelType w:val="hybridMultilevel"/>
    <w:tmpl w:val="6D1EB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805401"/>
    <w:multiLevelType w:val="hybridMultilevel"/>
    <w:tmpl w:val="001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6595B"/>
    <w:multiLevelType w:val="hybridMultilevel"/>
    <w:tmpl w:val="7EC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D93750"/>
    <w:multiLevelType w:val="hybridMultilevel"/>
    <w:tmpl w:val="4C70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F398D"/>
    <w:multiLevelType w:val="hybridMultilevel"/>
    <w:tmpl w:val="2BF6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12"/>
  </w:num>
  <w:num w:numId="6">
    <w:abstractNumId w:val="11"/>
  </w:num>
  <w:num w:numId="7">
    <w:abstractNumId w:val="4"/>
  </w:num>
  <w:num w:numId="8">
    <w:abstractNumId w:val="10"/>
  </w:num>
  <w:num w:numId="9">
    <w:abstractNumId w:val="13"/>
  </w:num>
  <w:num w:numId="10">
    <w:abstractNumId w:val="7"/>
  </w:num>
  <w:num w:numId="11">
    <w:abstractNumId w:val="5"/>
  </w:num>
  <w:num w:numId="12">
    <w:abstractNumId w:val="14"/>
  </w:num>
  <w:num w:numId="13">
    <w:abstractNumId w:val="2"/>
  </w:num>
  <w:num w:numId="14">
    <w:abstractNumId w:val="9"/>
  </w:num>
  <w:num w:numId="15">
    <w:abstractNumId w:val="15"/>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29E"/>
    <w:rsid w:val="000020A4"/>
    <w:rsid w:val="000112DB"/>
    <w:rsid w:val="000205A1"/>
    <w:rsid w:val="00027300"/>
    <w:rsid w:val="00030B11"/>
    <w:rsid w:val="0003129B"/>
    <w:rsid w:val="00031701"/>
    <w:rsid w:val="000322AA"/>
    <w:rsid w:val="000426EE"/>
    <w:rsid w:val="0004589B"/>
    <w:rsid w:val="00047CF4"/>
    <w:rsid w:val="00051FE7"/>
    <w:rsid w:val="00075FA1"/>
    <w:rsid w:val="000A395C"/>
    <w:rsid w:val="000A6066"/>
    <w:rsid w:val="000B3357"/>
    <w:rsid w:val="000E0C26"/>
    <w:rsid w:val="000E3020"/>
    <w:rsid w:val="00126A1C"/>
    <w:rsid w:val="00131E60"/>
    <w:rsid w:val="00134F8F"/>
    <w:rsid w:val="001350CF"/>
    <w:rsid w:val="00137FD9"/>
    <w:rsid w:val="0017100B"/>
    <w:rsid w:val="001861DC"/>
    <w:rsid w:val="001C2F45"/>
    <w:rsid w:val="001D7B8D"/>
    <w:rsid w:val="001E4E7B"/>
    <w:rsid w:val="001E6DD8"/>
    <w:rsid w:val="001F37B2"/>
    <w:rsid w:val="0021487C"/>
    <w:rsid w:val="0024351E"/>
    <w:rsid w:val="00251D35"/>
    <w:rsid w:val="00273123"/>
    <w:rsid w:val="002739FF"/>
    <w:rsid w:val="00275C2C"/>
    <w:rsid w:val="00283243"/>
    <w:rsid w:val="00283B36"/>
    <w:rsid w:val="00295C5E"/>
    <w:rsid w:val="002A237B"/>
    <w:rsid w:val="002B7553"/>
    <w:rsid w:val="002C655A"/>
    <w:rsid w:val="002E7971"/>
    <w:rsid w:val="002F14FB"/>
    <w:rsid w:val="002F72B6"/>
    <w:rsid w:val="00310556"/>
    <w:rsid w:val="0031281F"/>
    <w:rsid w:val="003244C5"/>
    <w:rsid w:val="00330467"/>
    <w:rsid w:val="003400F1"/>
    <w:rsid w:val="00364FDC"/>
    <w:rsid w:val="00372400"/>
    <w:rsid w:val="00373BF7"/>
    <w:rsid w:val="00377AA0"/>
    <w:rsid w:val="0038442E"/>
    <w:rsid w:val="00387884"/>
    <w:rsid w:val="003A760A"/>
    <w:rsid w:val="003B0892"/>
    <w:rsid w:val="003B2179"/>
    <w:rsid w:val="003C12D6"/>
    <w:rsid w:val="003F29A1"/>
    <w:rsid w:val="004105BB"/>
    <w:rsid w:val="00416AA0"/>
    <w:rsid w:val="0042007E"/>
    <w:rsid w:val="0044425A"/>
    <w:rsid w:val="004616E0"/>
    <w:rsid w:val="00467069"/>
    <w:rsid w:val="00491DE9"/>
    <w:rsid w:val="00495017"/>
    <w:rsid w:val="004951E0"/>
    <w:rsid w:val="004975B5"/>
    <w:rsid w:val="004A6117"/>
    <w:rsid w:val="004B00C5"/>
    <w:rsid w:val="004B3BB6"/>
    <w:rsid w:val="004C52A6"/>
    <w:rsid w:val="00535623"/>
    <w:rsid w:val="0054048E"/>
    <w:rsid w:val="005514BB"/>
    <w:rsid w:val="00552B02"/>
    <w:rsid w:val="005601EE"/>
    <w:rsid w:val="0056159D"/>
    <w:rsid w:val="0056264E"/>
    <w:rsid w:val="00562C1B"/>
    <w:rsid w:val="005932AD"/>
    <w:rsid w:val="005A03AA"/>
    <w:rsid w:val="005B0D14"/>
    <w:rsid w:val="005B23D9"/>
    <w:rsid w:val="005C4E6B"/>
    <w:rsid w:val="005C5D85"/>
    <w:rsid w:val="0061152E"/>
    <w:rsid w:val="00617EC2"/>
    <w:rsid w:val="006248AB"/>
    <w:rsid w:val="00626B75"/>
    <w:rsid w:val="00626C2D"/>
    <w:rsid w:val="006422C8"/>
    <w:rsid w:val="00686E42"/>
    <w:rsid w:val="006D5FA8"/>
    <w:rsid w:val="006F163E"/>
    <w:rsid w:val="007036B6"/>
    <w:rsid w:val="00714098"/>
    <w:rsid w:val="00727EEB"/>
    <w:rsid w:val="0073394C"/>
    <w:rsid w:val="00736E63"/>
    <w:rsid w:val="007575D7"/>
    <w:rsid w:val="00757B76"/>
    <w:rsid w:val="0076725A"/>
    <w:rsid w:val="007827FB"/>
    <w:rsid w:val="007905D3"/>
    <w:rsid w:val="00791F52"/>
    <w:rsid w:val="00796430"/>
    <w:rsid w:val="007B2A64"/>
    <w:rsid w:val="007B784E"/>
    <w:rsid w:val="007C1D40"/>
    <w:rsid w:val="007C7B47"/>
    <w:rsid w:val="007D032C"/>
    <w:rsid w:val="007D1C21"/>
    <w:rsid w:val="007D20B2"/>
    <w:rsid w:val="007F729E"/>
    <w:rsid w:val="008025BB"/>
    <w:rsid w:val="00803A7E"/>
    <w:rsid w:val="008342EB"/>
    <w:rsid w:val="00840968"/>
    <w:rsid w:val="00842A87"/>
    <w:rsid w:val="0085199C"/>
    <w:rsid w:val="00852262"/>
    <w:rsid w:val="00873D7B"/>
    <w:rsid w:val="008749C4"/>
    <w:rsid w:val="00880119"/>
    <w:rsid w:val="00880C07"/>
    <w:rsid w:val="00890E90"/>
    <w:rsid w:val="00892B1C"/>
    <w:rsid w:val="00895182"/>
    <w:rsid w:val="008B29DE"/>
    <w:rsid w:val="00907492"/>
    <w:rsid w:val="0091059B"/>
    <w:rsid w:val="00917CA3"/>
    <w:rsid w:val="009245B9"/>
    <w:rsid w:val="009277D8"/>
    <w:rsid w:val="00930117"/>
    <w:rsid w:val="00935379"/>
    <w:rsid w:val="00947B37"/>
    <w:rsid w:val="00952813"/>
    <w:rsid w:val="00961A3E"/>
    <w:rsid w:val="009738DC"/>
    <w:rsid w:val="00984AA1"/>
    <w:rsid w:val="00984FB4"/>
    <w:rsid w:val="00995E27"/>
    <w:rsid w:val="009C08BA"/>
    <w:rsid w:val="009C183D"/>
    <w:rsid w:val="009C7CAB"/>
    <w:rsid w:val="009F4440"/>
    <w:rsid w:val="00A17844"/>
    <w:rsid w:val="00A179E8"/>
    <w:rsid w:val="00A36CF5"/>
    <w:rsid w:val="00A71020"/>
    <w:rsid w:val="00A723C6"/>
    <w:rsid w:val="00AA41B2"/>
    <w:rsid w:val="00AB59D6"/>
    <w:rsid w:val="00AD1B4C"/>
    <w:rsid w:val="00AD3173"/>
    <w:rsid w:val="00AD355A"/>
    <w:rsid w:val="00B23E4E"/>
    <w:rsid w:val="00B3772F"/>
    <w:rsid w:val="00B54D88"/>
    <w:rsid w:val="00B55FA7"/>
    <w:rsid w:val="00B670EF"/>
    <w:rsid w:val="00B73992"/>
    <w:rsid w:val="00B7564E"/>
    <w:rsid w:val="00B7712E"/>
    <w:rsid w:val="00B827D1"/>
    <w:rsid w:val="00B85685"/>
    <w:rsid w:val="00BC10F5"/>
    <w:rsid w:val="00BD36A5"/>
    <w:rsid w:val="00BF7C01"/>
    <w:rsid w:val="00C0695B"/>
    <w:rsid w:val="00C125FD"/>
    <w:rsid w:val="00C14B28"/>
    <w:rsid w:val="00C252A6"/>
    <w:rsid w:val="00C27950"/>
    <w:rsid w:val="00C3561D"/>
    <w:rsid w:val="00C4006E"/>
    <w:rsid w:val="00C43089"/>
    <w:rsid w:val="00C53A74"/>
    <w:rsid w:val="00CA19CD"/>
    <w:rsid w:val="00CB1123"/>
    <w:rsid w:val="00CB523C"/>
    <w:rsid w:val="00CD254C"/>
    <w:rsid w:val="00CD6D44"/>
    <w:rsid w:val="00CE6BC2"/>
    <w:rsid w:val="00D00D33"/>
    <w:rsid w:val="00D11A5D"/>
    <w:rsid w:val="00D14BCD"/>
    <w:rsid w:val="00D16684"/>
    <w:rsid w:val="00D3581B"/>
    <w:rsid w:val="00D4018E"/>
    <w:rsid w:val="00D64953"/>
    <w:rsid w:val="00D73519"/>
    <w:rsid w:val="00DA0530"/>
    <w:rsid w:val="00DB2BFB"/>
    <w:rsid w:val="00DB5118"/>
    <w:rsid w:val="00DB67F2"/>
    <w:rsid w:val="00DF3BAB"/>
    <w:rsid w:val="00DF5A6F"/>
    <w:rsid w:val="00E057DF"/>
    <w:rsid w:val="00E209F2"/>
    <w:rsid w:val="00E23DFE"/>
    <w:rsid w:val="00E41A9A"/>
    <w:rsid w:val="00E426D1"/>
    <w:rsid w:val="00E44765"/>
    <w:rsid w:val="00E65966"/>
    <w:rsid w:val="00E67F85"/>
    <w:rsid w:val="00E73D40"/>
    <w:rsid w:val="00E8569A"/>
    <w:rsid w:val="00EB66B1"/>
    <w:rsid w:val="00ED3653"/>
    <w:rsid w:val="00ED6483"/>
    <w:rsid w:val="00EE3835"/>
    <w:rsid w:val="00EE3F49"/>
    <w:rsid w:val="00EF5F5D"/>
    <w:rsid w:val="00F04046"/>
    <w:rsid w:val="00F13B6E"/>
    <w:rsid w:val="00F272F7"/>
    <w:rsid w:val="00F367F1"/>
    <w:rsid w:val="00F41835"/>
    <w:rsid w:val="00F419B2"/>
    <w:rsid w:val="00F60578"/>
    <w:rsid w:val="00F70EFB"/>
    <w:rsid w:val="00F7723C"/>
    <w:rsid w:val="00F87D20"/>
    <w:rsid w:val="00FB7DE7"/>
    <w:rsid w:val="00FC48EE"/>
    <w:rsid w:val="00FC4DEE"/>
    <w:rsid w:val="00FD0DA8"/>
    <w:rsid w:val="00FE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E4F4D"/>
  <w15:docId w15:val="{84134D1E-94C5-4049-AB54-484A038D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E65966"/>
    <w:pPr>
      <w:spacing w:after="0" w:line="240" w:lineRule="auto"/>
    </w:pPr>
    <w:rPr>
      <w:rFonts w:ascii="Century Gothic" w:hAnsi="Century Gothic"/>
      <w:sz w:val="22"/>
      <w:szCs w:val="22"/>
    </w:rPr>
  </w:style>
  <w:style w:type="paragraph" w:styleId="Heading1">
    <w:name w:val="heading 1"/>
    <w:basedOn w:val="Normal"/>
    <w:next w:val="Normal"/>
    <w:link w:val="Heading1Char"/>
    <w:autoRedefine/>
    <w:uiPriority w:val="9"/>
    <w:qFormat/>
    <w:rsid w:val="00DF5A6F"/>
    <w:pPr>
      <w:keepNext/>
      <w:keepLines/>
      <w:spacing w:before="60" w:after="60"/>
      <w:outlineLvl w:val="0"/>
    </w:pPr>
    <w:rPr>
      <w:rFonts w:ascii="Arial" w:eastAsiaTheme="majorEastAsia" w:hAnsi="Arial"/>
      <w:bCs/>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qFormat/>
    <w:rsid w:val="005C5D85"/>
    <w:pPr>
      <w:keepNext/>
      <w:pBdr>
        <w:bottom w:val="single" w:sz="8" w:space="4" w:color="auto"/>
      </w:pBdr>
      <w:spacing w:before="120" w:after="120"/>
      <w:contextualSpacing/>
      <w:outlineLvl w:val="0"/>
    </w:pPr>
    <w:rPr>
      <w:rFonts w:ascii="Arial" w:eastAsiaTheme="majorEastAsia" w:hAnsi="Arial"/>
      <w:color w:val="FFC000"/>
      <w:spacing w:val="5"/>
      <w:sz w:val="44"/>
      <w:szCs w:val="44"/>
    </w:rPr>
  </w:style>
  <w:style w:type="character" w:customStyle="1" w:styleId="TitleChar">
    <w:name w:val="Title Char"/>
    <w:basedOn w:val="DefaultParagraphFont"/>
    <w:link w:val="Title"/>
    <w:rsid w:val="005C5D85"/>
    <w:rPr>
      <w:rFonts w:eastAsiaTheme="majorEastAsia"/>
      <w:color w:val="FFC000"/>
      <w:spacing w:val="5"/>
      <w:sz w:val="44"/>
      <w:szCs w:val="44"/>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DF5A6F"/>
    <w:rPr>
      <w:rFonts w:eastAsiaTheme="majorEastAsia"/>
      <w:bCs/>
      <w:sz w:val="22"/>
      <w:szCs w:val="22"/>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aliases w:val="Body Headings"/>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6D5FA8"/>
    <w:rPr>
      <w:rFonts w:ascii="Tahoma" w:hAnsi="Tahoma" w:cs="Tahoma"/>
      <w:sz w:val="16"/>
      <w:szCs w:val="16"/>
    </w:rPr>
  </w:style>
  <w:style w:type="character" w:customStyle="1" w:styleId="BalloonTextChar">
    <w:name w:val="Balloon Text Char"/>
    <w:basedOn w:val="DefaultParagraphFont"/>
    <w:link w:val="BalloonText"/>
    <w:uiPriority w:val="99"/>
    <w:semiHidden/>
    <w:rsid w:val="006D5FA8"/>
    <w:rPr>
      <w:rFonts w:ascii="Tahoma" w:hAnsi="Tahoma" w:cs="Tahoma"/>
      <w:sz w:val="16"/>
      <w:szCs w:val="16"/>
    </w:rPr>
  </w:style>
  <w:style w:type="paragraph" w:styleId="Header">
    <w:name w:val="header"/>
    <w:basedOn w:val="Normal"/>
    <w:link w:val="HeaderChar"/>
    <w:uiPriority w:val="99"/>
    <w:semiHidden/>
    <w:unhideWhenUsed/>
    <w:rsid w:val="006D5FA8"/>
    <w:pPr>
      <w:tabs>
        <w:tab w:val="center" w:pos="4680"/>
        <w:tab w:val="right" w:pos="9360"/>
      </w:tabs>
    </w:pPr>
  </w:style>
  <w:style w:type="character" w:customStyle="1" w:styleId="HeaderChar">
    <w:name w:val="Header Char"/>
    <w:basedOn w:val="DefaultParagraphFont"/>
    <w:link w:val="Header"/>
    <w:uiPriority w:val="99"/>
    <w:semiHidden/>
    <w:rsid w:val="006D5FA8"/>
    <w:rPr>
      <w:rFonts w:ascii="Century Gothic" w:hAnsi="Century Gothic"/>
      <w:sz w:val="22"/>
      <w:szCs w:val="22"/>
    </w:rPr>
  </w:style>
  <w:style w:type="paragraph" w:styleId="Footer">
    <w:name w:val="footer"/>
    <w:basedOn w:val="Normal"/>
    <w:link w:val="FooterChar"/>
    <w:uiPriority w:val="99"/>
    <w:unhideWhenUsed/>
    <w:rsid w:val="006D5FA8"/>
    <w:pPr>
      <w:tabs>
        <w:tab w:val="center" w:pos="4680"/>
        <w:tab w:val="right" w:pos="9360"/>
      </w:tabs>
    </w:pPr>
  </w:style>
  <w:style w:type="character" w:customStyle="1" w:styleId="FooterChar">
    <w:name w:val="Footer Char"/>
    <w:basedOn w:val="DefaultParagraphFont"/>
    <w:link w:val="Footer"/>
    <w:uiPriority w:val="99"/>
    <w:rsid w:val="006D5FA8"/>
    <w:rPr>
      <w:rFonts w:ascii="Century Gothic" w:hAnsi="Century Gothic"/>
      <w:sz w:val="22"/>
      <w:szCs w:val="22"/>
    </w:rPr>
  </w:style>
  <w:style w:type="character" w:styleId="CommentReference">
    <w:name w:val="annotation reference"/>
    <w:basedOn w:val="DefaultParagraphFont"/>
    <w:rsid w:val="00C0695B"/>
    <w:rPr>
      <w:sz w:val="16"/>
      <w:szCs w:val="16"/>
    </w:rPr>
  </w:style>
  <w:style w:type="paragraph" w:styleId="CommentText">
    <w:name w:val="annotation text"/>
    <w:basedOn w:val="Normal"/>
    <w:link w:val="CommentTextChar"/>
    <w:rsid w:val="00C0695B"/>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C0695B"/>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unhideWhenUsed/>
    <w:rsid w:val="00373BF7"/>
    <w:pPr>
      <w:spacing w:after="120" w:line="480" w:lineRule="auto"/>
    </w:pPr>
  </w:style>
  <w:style w:type="character" w:customStyle="1" w:styleId="BodyText2Char">
    <w:name w:val="Body Text 2 Char"/>
    <w:basedOn w:val="DefaultParagraphFont"/>
    <w:link w:val="BodyText2"/>
    <w:uiPriority w:val="99"/>
    <w:rsid w:val="00373BF7"/>
    <w:rPr>
      <w:rFonts w:ascii="Century Gothic" w:hAnsi="Century Gothic"/>
      <w:sz w:val="22"/>
      <w:szCs w:val="22"/>
    </w:rPr>
  </w:style>
  <w:style w:type="table" w:styleId="TableGrid">
    <w:name w:val="Table Grid"/>
    <w:basedOn w:val="TableNormal"/>
    <w:uiPriority w:val="59"/>
    <w:rsid w:val="00373BF7"/>
    <w:pPr>
      <w:spacing w:after="0" w:line="240" w:lineRule="auto"/>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73BF7"/>
    <w:pPr>
      <w:suppressAutoHyphens/>
      <w:autoSpaceDN w:val="0"/>
      <w:spacing w:after="0" w:line="240" w:lineRule="auto"/>
      <w:textAlignment w:val="baseline"/>
    </w:pPr>
    <w:rPr>
      <w:rFonts w:ascii="Times New Roman" w:eastAsia="Times New Roman" w:hAnsi="Times New Roman" w:cs="Calibri"/>
      <w:kern w:val="3"/>
      <w:sz w:val="20"/>
      <w:szCs w:val="20"/>
      <w:lang w:eastAsia="en-GB"/>
    </w:rPr>
  </w:style>
  <w:style w:type="paragraph" w:customStyle="1" w:styleId="Default">
    <w:name w:val="Default"/>
    <w:rsid w:val="007905D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3244C5"/>
    <w:rPr>
      <w:color w:val="0000FF" w:themeColor="hyperlink"/>
      <w:u w:val="single"/>
    </w:rPr>
  </w:style>
  <w:style w:type="paragraph" w:styleId="ListParagraph">
    <w:name w:val="List Paragraph"/>
    <w:basedOn w:val="Normal"/>
    <w:uiPriority w:val="72"/>
    <w:qFormat/>
    <w:rsid w:val="00F272F7"/>
    <w:pPr>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4715">
      <w:bodyDiv w:val="1"/>
      <w:marLeft w:val="0"/>
      <w:marRight w:val="0"/>
      <w:marTop w:val="0"/>
      <w:marBottom w:val="0"/>
      <w:divBdr>
        <w:top w:val="none" w:sz="0" w:space="0" w:color="auto"/>
        <w:left w:val="none" w:sz="0" w:space="0" w:color="auto"/>
        <w:bottom w:val="none" w:sz="0" w:space="0" w:color="auto"/>
        <w:right w:val="none" w:sz="0" w:space="0" w:color="auto"/>
      </w:divBdr>
      <w:divsChild>
        <w:div w:id="262030325">
          <w:marLeft w:val="0"/>
          <w:marRight w:val="0"/>
          <w:marTop w:val="0"/>
          <w:marBottom w:val="0"/>
          <w:divBdr>
            <w:top w:val="none" w:sz="0" w:space="0" w:color="auto"/>
            <w:left w:val="none" w:sz="0" w:space="0" w:color="auto"/>
            <w:bottom w:val="none" w:sz="0" w:space="0" w:color="auto"/>
            <w:right w:val="none" w:sz="0" w:space="0" w:color="auto"/>
          </w:divBdr>
        </w:div>
        <w:div w:id="820779599">
          <w:marLeft w:val="0"/>
          <w:marRight w:val="0"/>
          <w:marTop w:val="0"/>
          <w:marBottom w:val="0"/>
          <w:divBdr>
            <w:top w:val="none" w:sz="0" w:space="0" w:color="auto"/>
            <w:left w:val="none" w:sz="0" w:space="0" w:color="auto"/>
            <w:bottom w:val="none" w:sz="0" w:space="0" w:color="auto"/>
            <w:right w:val="none" w:sz="0" w:space="0" w:color="auto"/>
          </w:divBdr>
        </w:div>
        <w:div w:id="1741172518">
          <w:marLeft w:val="0"/>
          <w:marRight w:val="0"/>
          <w:marTop w:val="0"/>
          <w:marBottom w:val="0"/>
          <w:divBdr>
            <w:top w:val="none" w:sz="0" w:space="0" w:color="auto"/>
            <w:left w:val="none" w:sz="0" w:space="0" w:color="auto"/>
            <w:bottom w:val="none" w:sz="0" w:space="0" w:color="auto"/>
            <w:right w:val="none" w:sz="0" w:space="0" w:color="auto"/>
          </w:divBdr>
        </w:div>
        <w:div w:id="1499543075">
          <w:marLeft w:val="0"/>
          <w:marRight w:val="0"/>
          <w:marTop w:val="0"/>
          <w:marBottom w:val="0"/>
          <w:divBdr>
            <w:top w:val="none" w:sz="0" w:space="0" w:color="auto"/>
            <w:left w:val="none" w:sz="0" w:space="0" w:color="auto"/>
            <w:bottom w:val="none" w:sz="0" w:space="0" w:color="auto"/>
            <w:right w:val="none" w:sz="0" w:space="0" w:color="auto"/>
          </w:divBdr>
        </w:div>
        <w:div w:id="1977446109">
          <w:marLeft w:val="0"/>
          <w:marRight w:val="0"/>
          <w:marTop w:val="0"/>
          <w:marBottom w:val="0"/>
          <w:divBdr>
            <w:top w:val="none" w:sz="0" w:space="0" w:color="auto"/>
            <w:left w:val="none" w:sz="0" w:space="0" w:color="auto"/>
            <w:bottom w:val="none" w:sz="0" w:space="0" w:color="auto"/>
            <w:right w:val="none" w:sz="0" w:space="0" w:color="auto"/>
          </w:divBdr>
        </w:div>
        <w:div w:id="751926483">
          <w:marLeft w:val="0"/>
          <w:marRight w:val="0"/>
          <w:marTop w:val="0"/>
          <w:marBottom w:val="0"/>
          <w:divBdr>
            <w:top w:val="none" w:sz="0" w:space="0" w:color="auto"/>
            <w:left w:val="none" w:sz="0" w:space="0" w:color="auto"/>
            <w:bottom w:val="none" w:sz="0" w:space="0" w:color="auto"/>
            <w:right w:val="none" w:sz="0" w:space="0" w:color="auto"/>
          </w:divBdr>
        </w:div>
        <w:div w:id="1643802083">
          <w:marLeft w:val="0"/>
          <w:marRight w:val="0"/>
          <w:marTop w:val="0"/>
          <w:marBottom w:val="0"/>
          <w:divBdr>
            <w:top w:val="none" w:sz="0" w:space="0" w:color="auto"/>
            <w:left w:val="none" w:sz="0" w:space="0" w:color="auto"/>
            <w:bottom w:val="none" w:sz="0" w:space="0" w:color="auto"/>
            <w:right w:val="none" w:sz="0" w:space="0" w:color="auto"/>
          </w:divBdr>
        </w:div>
        <w:div w:id="1165895129">
          <w:marLeft w:val="0"/>
          <w:marRight w:val="0"/>
          <w:marTop w:val="0"/>
          <w:marBottom w:val="0"/>
          <w:divBdr>
            <w:top w:val="none" w:sz="0" w:space="0" w:color="auto"/>
            <w:left w:val="none" w:sz="0" w:space="0" w:color="auto"/>
            <w:bottom w:val="none" w:sz="0" w:space="0" w:color="auto"/>
            <w:right w:val="none" w:sz="0" w:space="0" w:color="auto"/>
          </w:divBdr>
        </w:div>
        <w:div w:id="2045324188">
          <w:marLeft w:val="0"/>
          <w:marRight w:val="0"/>
          <w:marTop w:val="0"/>
          <w:marBottom w:val="0"/>
          <w:divBdr>
            <w:top w:val="none" w:sz="0" w:space="0" w:color="auto"/>
            <w:left w:val="none" w:sz="0" w:space="0" w:color="auto"/>
            <w:bottom w:val="none" w:sz="0" w:space="0" w:color="auto"/>
            <w:right w:val="none" w:sz="0" w:space="0" w:color="auto"/>
          </w:divBdr>
        </w:div>
        <w:div w:id="522746205">
          <w:marLeft w:val="0"/>
          <w:marRight w:val="0"/>
          <w:marTop w:val="0"/>
          <w:marBottom w:val="0"/>
          <w:divBdr>
            <w:top w:val="none" w:sz="0" w:space="0" w:color="auto"/>
            <w:left w:val="none" w:sz="0" w:space="0" w:color="auto"/>
            <w:bottom w:val="none" w:sz="0" w:space="0" w:color="auto"/>
            <w:right w:val="none" w:sz="0" w:space="0" w:color="auto"/>
          </w:divBdr>
        </w:div>
        <w:div w:id="37977082">
          <w:marLeft w:val="0"/>
          <w:marRight w:val="0"/>
          <w:marTop w:val="0"/>
          <w:marBottom w:val="0"/>
          <w:divBdr>
            <w:top w:val="none" w:sz="0" w:space="0" w:color="auto"/>
            <w:left w:val="none" w:sz="0" w:space="0" w:color="auto"/>
            <w:bottom w:val="none" w:sz="0" w:space="0" w:color="auto"/>
            <w:right w:val="none" w:sz="0" w:space="0" w:color="auto"/>
          </w:divBdr>
        </w:div>
        <w:div w:id="1078015902">
          <w:marLeft w:val="0"/>
          <w:marRight w:val="0"/>
          <w:marTop w:val="0"/>
          <w:marBottom w:val="0"/>
          <w:divBdr>
            <w:top w:val="none" w:sz="0" w:space="0" w:color="auto"/>
            <w:left w:val="none" w:sz="0" w:space="0" w:color="auto"/>
            <w:bottom w:val="none" w:sz="0" w:space="0" w:color="auto"/>
            <w:right w:val="none" w:sz="0" w:space="0" w:color="auto"/>
          </w:divBdr>
        </w:div>
        <w:div w:id="901672868">
          <w:marLeft w:val="0"/>
          <w:marRight w:val="0"/>
          <w:marTop w:val="0"/>
          <w:marBottom w:val="0"/>
          <w:divBdr>
            <w:top w:val="none" w:sz="0" w:space="0" w:color="auto"/>
            <w:left w:val="none" w:sz="0" w:space="0" w:color="auto"/>
            <w:bottom w:val="none" w:sz="0" w:space="0" w:color="auto"/>
            <w:right w:val="none" w:sz="0" w:space="0" w:color="auto"/>
          </w:divBdr>
        </w:div>
        <w:div w:id="548687894">
          <w:marLeft w:val="0"/>
          <w:marRight w:val="0"/>
          <w:marTop w:val="0"/>
          <w:marBottom w:val="0"/>
          <w:divBdr>
            <w:top w:val="none" w:sz="0" w:space="0" w:color="auto"/>
            <w:left w:val="none" w:sz="0" w:space="0" w:color="auto"/>
            <w:bottom w:val="none" w:sz="0" w:space="0" w:color="auto"/>
            <w:right w:val="none" w:sz="0" w:space="0" w:color="auto"/>
          </w:divBdr>
        </w:div>
        <w:div w:id="1805350864">
          <w:marLeft w:val="0"/>
          <w:marRight w:val="0"/>
          <w:marTop w:val="0"/>
          <w:marBottom w:val="0"/>
          <w:divBdr>
            <w:top w:val="none" w:sz="0" w:space="0" w:color="auto"/>
            <w:left w:val="none" w:sz="0" w:space="0" w:color="auto"/>
            <w:bottom w:val="none" w:sz="0" w:space="0" w:color="auto"/>
            <w:right w:val="none" w:sz="0" w:space="0" w:color="auto"/>
          </w:divBdr>
        </w:div>
        <w:div w:id="295646456">
          <w:marLeft w:val="0"/>
          <w:marRight w:val="0"/>
          <w:marTop w:val="0"/>
          <w:marBottom w:val="0"/>
          <w:divBdr>
            <w:top w:val="none" w:sz="0" w:space="0" w:color="auto"/>
            <w:left w:val="none" w:sz="0" w:space="0" w:color="auto"/>
            <w:bottom w:val="none" w:sz="0" w:space="0" w:color="auto"/>
            <w:right w:val="none" w:sz="0" w:space="0" w:color="auto"/>
          </w:divBdr>
        </w:div>
        <w:div w:id="756252135">
          <w:marLeft w:val="0"/>
          <w:marRight w:val="0"/>
          <w:marTop w:val="0"/>
          <w:marBottom w:val="0"/>
          <w:divBdr>
            <w:top w:val="none" w:sz="0" w:space="0" w:color="auto"/>
            <w:left w:val="none" w:sz="0" w:space="0" w:color="auto"/>
            <w:bottom w:val="none" w:sz="0" w:space="0" w:color="auto"/>
            <w:right w:val="none" w:sz="0" w:space="0" w:color="auto"/>
          </w:divBdr>
        </w:div>
        <w:div w:id="1171136540">
          <w:marLeft w:val="0"/>
          <w:marRight w:val="0"/>
          <w:marTop w:val="0"/>
          <w:marBottom w:val="0"/>
          <w:divBdr>
            <w:top w:val="none" w:sz="0" w:space="0" w:color="auto"/>
            <w:left w:val="none" w:sz="0" w:space="0" w:color="auto"/>
            <w:bottom w:val="none" w:sz="0" w:space="0" w:color="auto"/>
            <w:right w:val="none" w:sz="0" w:space="0" w:color="auto"/>
          </w:divBdr>
        </w:div>
        <w:div w:id="1834032027">
          <w:marLeft w:val="0"/>
          <w:marRight w:val="0"/>
          <w:marTop w:val="0"/>
          <w:marBottom w:val="0"/>
          <w:divBdr>
            <w:top w:val="none" w:sz="0" w:space="0" w:color="auto"/>
            <w:left w:val="none" w:sz="0" w:space="0" w:color="auto"/>
            <w:bottom w:val="none" w:sz="0" w:space="0" w:color="auto"/>
            <w:right w:val="none" w:sz="0" w:space="0" w:color="auto"/>
          </w:divBdr>
        </w:div>
      </w:divsChild>
    </w:div>
    <w:div w:id="265164553">
      <w:bodyDiv w:val="1"/>
      <w:marLeft w:val="0"/>
      <w:marRight w:val="0"/>
      <w:marTop w:val="0"/>
      <w:marBottom w:val="0"/>
      <w:divBdr>
        <w:top w:val="none" w:sz="0" w:space="0" w:color="auto"/>
        <w:left w:val="none" w:sz="0" w:space="0" w:color="auto"/>
        <w:bottom w:val="none" w:sz="0" w:space="0" w:color="auto"/>
        <w:right w:val="none" w:sz="0" w:space="0" w:color="auto"/>
      </w:divBdr>
      <w:divsChild>
        <w:div w:id="1425568521">
          <w:marLeft w:val="0"/>
          <w:marRight w:val="0"/>
          <w:marTop w:val="0"/>
          <w:marBottom w:val="0"/>
          <w:divBdr>
            <w:top w:val="none" w:sz="0" w:space="0" w:color="auto"/>
            <w:left w:val="none" w:sz="0" w:space="0" w:color="auto"/>
            <w:bottom w:val="none" w:sz="0" w:space="0" w:color="auto"/>
            <w:right w:val="none" w:sz="0" w:space="0" w:color="auto"/>
          </w:divBdr>
        </w:div>
        <w:div w:id="1169715603">
          <w:marLeft w:val="0"/>
          <w:marRight w:val="0"/>
          <w:marTop w:val="0"/>
          <w:marBottom w:val="0"/>
          <w:divBdr>
            <w:top w:val="none" w:sz="0" w:space="0" w:color="auto"/>
            <w:left w:val="none" w:sz="0" w:space="0" w:color="auto"/>
            <w:bottom w:val="none" w:sz="0" w:space="0" w:color="auto"/>
            <w:right w:val="none" w:sz="0" w:space="0" w:color="auto"/>
          </w:divBdr>
        </w:div>
        <w:div w:id="865752857">
          <w:marLeft w:val="0"/>
          <w:marRight w:val="0"/>
          <w:marTop w:val="0"/>
          <w:marBottom w:val="0"/>
          <w:divBdr>
            <w:top w:val="none" w:sz="0" w:space="0" w:color="auto"/>
            <w:left w:val="none" w:sz="0" w:space="0" w:color="auto"/>
            <w:bottom w:val="none" w:sz="0" w:space="0" w:color="auto"/>
            <w:right w:val="none" w:sz="0" w:space="0" w:color="auto"/>
          </w:divBdr>
        </w:div>
        <w:div w:id="2120946824">
          <w:marLeft w:val="0"/>
          <w:marRight w:val="0"/>
          <w:marTop w:val="0"/>
          <w:marBottom w:val="0"/>
          <w:divBdr>
            <w:top w:val="none" w:sz="0" w:space="0" w:color="auto"/>
            <w:left w:val="none" w:sz="0" w:space="0" w:color="auto"/>
            <w:bottom w:val="none" w:sz="0" w:space="0" w:color="auto"/>
            <w:right w:val="none" w:sz="0" w:space="0" w:color="auto"/>
          </w:divBdr>
        </w:div>
        <w:div w:id="843280332">
          <w:marLeft w:val="0"/>
          <w:marRight w:val="0"/>
          <w:marTop w:val="0"/>
          <w:marBottom w:val="0"/>
          <w:divBdr>
            <w:top w:val="none" w:sz="0" w:space="0" w:color="auto"/>
            <w:left w:val="none" w:sz="0" w:space="0" w:color="auto"/>
            <w:bottom w:val="none" w:sz="0" w:space="0" w:color="auto"/>
            <w:right w:val="none" w:sz="0" w:space="0" w:color="auto"/>
          </w:divBdr>
        </w:div>
        <w:div w:id="435055767">
          <w:marLeft w:val="0"/>
          <w:marRight w:val="0"/>
          <w:marTop w:val="0"/>
          <w:marBottom w:val="0"/>
          <w:divBdr>
            <w:top w:val="none" w:sz="0" w:space="0" w:color="auto"/>
            <w:left w:val="none" w:sz="0" w:space="0" w:color="auto"/>
            <w:bottom w:val="none" w:sz="0" w:space="0" w:color="auto"/>
            <w:right w:val="none" w:sz="0" w:space="0" w:color="auto"/>
          </w:divBdr>
        </w:div>
        <w:div w:id="127208809">
          <w:marLeft w:val="0"/>
          <w:marRight w:val="0"/>
          <w:marTop w:val="0"/>
          <w:marBottom w:val="0"/>
          <w:divBdr>
            <w:top w:val="none" w:sz="0" w:space="0" w:color="auto"/>
            <w:left w:val="none" w:sz="0" w:space="0" w:color="auto"/>
            <w:bottom w:val="none" w:sz="0" w:space="0" w:color="auto"/>
            <w:right w:val="none" w:sz="0" w:space="0" w:color="auto"/>
          </w:divBdr>
        </w:div>
        <w:div w:id="2067798549">
          <w:marLeft w:val="0"/>
          <w:marRight w:val="0"/>
          <w:marTop w:val="0"/>
          <w:marBottom w:val="0"/>
          <w:divBdr>
            <w:top w:val="none" w:sz="0" w:space="0" w:color="auto"/>
            <w:left w:val="none" w:sz="0" w:space="0" w:color="auto"/>
            <w:bottom w:val="none" w:sz="0" w:space="0" w:color="auto"/>
            <w:right w:val="none" w:sz="0" w:space="0" w:color="auto"/>
          </w:divBdr>
        </w:div>
        <w:div w:id="509226023">
          <w:marLeft w:val="0"/>
          <w:marRight w:val="0"/>
          <w:marTop w:val="0"/>
          <w:marBottom w:val="0"/>
          <w:divBdr>
            <w:top w:val="none" w:sz="0" w:space="0" w:color="auto"/>
            <w:left w:val="none" w:sz="0" w:space="0" w:color="auto"/>
            <w:bottom w:val="none" w:sz="0" w:space="0" w:color="auto"/>
            <w:right w:val="none" w:sz="0" w:space="0" w:color="auto"/>
          </w:divBdr>
        </w:div>
        <w:div w:id="1772385972">
          <w:marLeft w:val="0"/>
          <w:marRight w:val="0"/>
          <w:marTop w:val="0"/>
          <w:marBottom w:val="0"/>
          <w:divBdr>
            <w:top w:val="none" w:sz="0" w:space="0" w:color="auto"/>
            <w:left w:val="none" w:sz="0" w:space="0" w:color="auto"/>
            <w:bottom w:val="none" w:sz="0" w:space="0" w:color="auto"/>
            <w:right w:val="none" w:sz="0" w:space="0" w:color="auto"/>
          </w:divBdr>
        </w:div>
        <w:div w:id="259140594">
          <w:marLeft w:val="0"/>
          <w:marRight w:val="0"/>
          <w:marTop w:val="0"/>
          <w:marBottom w:val="0"/>
          <w:divBdr>
            <w:top w:val="none" w:sz="0" w:space="0" w:color="auto"/>
            <w:left w:val="none" w:sz="0" w:space="0" w:color="auto"/>
            <w:bottom w:val="none" w:sz="0" w:space="0" w:color="auto"/>
            <w:right w:val="none" w:sz="0" w:space="0" w:color="auto"/>
          </w:divBdr>
        </w:div>
        <w:div w:id="1769890058">
          <w:marLeft w:val="0"/>
          <w:marRight w:val="0"/>
          <w:marTop w:val="0"/>
          <w:marBottom w:val="0"/>
          <w:divBdr>
            <w:top w:val="none" w:sz="0" w:space="0" w:color="auto"/>
            <w:left w:val="none" w:sz="0" w:space="0" w:color="auto"/>
            <w:bottom w:val="none" w:sz="0" w:space="0" w:color="auto"/>
            <w:right w:val="none" w:sz="0" w:space="0" w:color="auto"/>
          </w:divBdr>
        </w:div>
        <w:div w:id="1847599750">
          <w:marLeft w:val="0"/>
          <w:marRight w:val="0"/>
          <w:marTop w:val="0"/>
          <w:marBottom w:val="0"/>
          <w:divBdr>
            <w:top w:val="none" w:sz="0" w:space="0" w:color="auto"/>
            <w:left w:val="none" w:sz="0" w:space="0" w:color="auto"/>
            <w:bottom w:val="none" w:sz="0" w:space="0" w:color="auto"/>
            <w:right w:val="none" w:sz="0" w:space="0" w:color="auto"/>
          </w:divBdr>
        </w:div>
        <w:div w:id="325592932">
          <w:marLeft w:val="0"/>
          <w:marRight w:val="0"/>
          <w:marTop w:val="0"/>
          <w:marBottom w:val="0"/>
          <w:divBdr>
            <w:top w:val="none" w:sz="0" w:space="0" w:color="auto"/>
            <w:left w:val="none" w:sz="0" w:space="0" w:color="auto"/>
            <w:bottom w:val="none" w:sz="0" w:space="0" w:color="auto"/>
            <w:right w:val="none" w:sz="0" w:space="0" w:color="auto"/>
          </w:divBdr>
        </w:div>
        <w:div w:id="1031537176">
          <w:marLeft w:val="0"/>
          <w:marRight w:val="0"/>
          <w:marTop w:val="0"/>
          <w:marBottom w:val="0"/>
          <w:divBdr>
            <w:top w:val="none" w:sz="0" w:space="0" w:color="auto"/>
            <w:left w:val="none" w:sz="0" w:space="0" w:color="auto"/>
            <w:bottom w:val="none" w:sz="0" w:space="0" w:color="auto"/>
            <w:right w:val="none" w:sz="0" w:space="0" w:color="auto"/>
          </w:divBdr>
        </w:div>
        <w:div w:id="1481575323">
          <w:marLeft w:val="0"/>
          <w:marRight w:val="0"/>
          <w:marTop w:val="0"/>
          <w:marBottom w:val="0"/>
          <w:divBdr>
            <w:top w:val="none" w:sz="0" w:space="0" w:color="auto"/>
            <w:left w:val="none" w:sz="0" w:space="0" w:color="auto"/>
            <w:bottom w:val="none" w:sz="0" w:space="0" w:color="auto"/>
            <w:right w:val="none" w:sz="0" w:space="0" w:color="auto"/>
          </w:divBdr>
        </w:div>
        <w:div w:id="1066489822">
          <w:marLeft w:val="0"/>
          <w:marRight w:val="0"/>
          <w:marTop w:val="0"/>
          <w:marBottom w:val="0"/>
          <w:divBdr>
            <w:top w:val="none" w:sz="0" w:space="0" w:color="auto"/>
            <w:left w:val="none" w:sz="0" w:space="0" w:color="auto"/>
            <w:bottom w:val="none" w:sz="0" w:space="0" w:color="auto"/>
            <w:right w:val="none" w:sz="0" w:space="0" w:color="auto"/>
          </w:divBdr>
        </w:div>
        <w:div w:id="1936133420">
          <w:marLeft w:val="0"/>
          <w:marRight w:val="0"/>
          <w:marTop w:val="0"/>
          <w:marBottom w:val="0"/>
          <w:divBdr>
            <w:top w:val="none" w:sz="0" w:space="0" w:color="auto"/>
            <w:left w:val="none" w:sz="0" w:space="0" w:color="auto"/>
            <w:bottom w:val="none" w:sz="0" w:space="0" w:color="auto"/>
            <w:right w:val="none" w:sz="0" w:space="0" w:color="auto"/>
          </w:divBdr>
        </w:div>
        <w:div w:id="1787388153">
          <w:marLeft w:val="0"/>
          <w:marRight w:val="0"/>
          <w:marTop w:val="0"/>
          <w:marBottom w:val="0"/>
          <w:divBdr>
            <w:top w:val="none" w:sz="0" w:space="0" w:color="auto"/>
            <w:left w:val="none" w:sz="0" w:space="0" w:color="auto"/>
            <w:bottom w:val="none" w:sz="0" w:space="0" w:color="auto"/>
            <w:right w:val="none" w:sz="0" w:space="0" w:color="auto"/>
          </w:divBdr>
        </w:div>
        <w:div w:id="1388258181">
          <w:marLeft w:val="0"/>
          <w:marRight w:val="0"/>
          <w:marTop w:val="0"/>
          <w:marBottom w:val="0"/>
          <w:divBdr>
            <w:top w:val="none" w:sz="0" w:space="0" w:color="auto"/>
            <w:left w:val="none" w:sz="0" w:space="0" w:color="auto"/>
            <w:bottom w:val="none" w:sz="0" w:space="0" w:color="auto"/>
            <w:right w:val="none" w:sz="0" w:space="0" w:color="auto"/>
          </w:divBdr>
        </w:div>
        <w:div w:id="1205412054">
          <w:marLeft w:val="0"/>
          <w:marRight w:val="0"/>
          <w:marTop w:val="0"/>
          <w:marBottom w:val="0"/>
          <w:divBdr>
            <w:top w:val="none" w:sz="0" w:space="0" w:color="auto"/>
            <w:left w:val="none" w:sz="0" w:space="0" w:color="auto"/>
            <w:bottom w:val="none" w:sz="0" w:space="0" w:color="auto"/>
            <w:right w:val="none" w:sz="0" w:space="0" w:color="auto"/>
          </w:divBdr>
        </w:div>
        <w:div w:id="1226838101">
          <w:marLeft w:val="0"/>
          <w:marRight w:val="0"/>
          <w:marTop w:val="0"/>
          <w:marBottom w:val="0"/>
          <w:divBdr>
            <w:top w:val="none" w:sz="0" w:space="0" w:color="auto"/>
            <w:left w:val="none" w:sz="0" w:space="0" w:color="auto"/>
            <w:bottom w:val="none" w:sz="0" w:space="0" w:color="auto"/>
            <w:right w:val="none" w:sz="0" w:space="0" w:color="auto"/>
          </w:divBdr>
        </w:div>
        <w:div w:id="298800787">
          <w:marLeft w:val="0"/>
          <w:marRight w:val="0"/>
          <w:marTop w:val="0"/>
          <w:marBottom w:val="0"/>
          <w:divBdr>
            <w:top w:val="none" w:sz="0" w:space="0" w:color="auto"/>
            <w:left w:val="none" w:sz="0" w:space="0" w:color="auto"/>
            <w:bottom w:val="none" w:sz="0" w:space="0" w:color="auto"/>
            <w:right w:val="none" w:sz="0" w:space="0" w:color="auto"/>
          </w:divBdr>
        </w:div>
        <w:div w:id="1621296676">
          <w:marLeft w:val="0"/>
          <w:marRight w:val="0"/>
          <w:marTop w:val="0"/>
          <w:marBottom w:val="0"/>
          <w:divBdr>
            <w:top w:val="none" w:sz="0" w:space="0" w:color="auto"/>
            <w:left w:val="none" w:sz="0" w:space="0" w:color="auto"/>
            <w:bottom w:val="none" w:sz="0" w:space="0" w:color="auto"/>
            <w:right w:val="none" w:sz="0" w:space="0" w:color="auto"/>
          </w:divBdr>
        </w:div>
        <w:div w:id="385841795">
          <w:marLeft w:val="0"/>
          <w:marRight w:val="0"/>
          <w:marTop w:val="0"/>
          <w:marBottom w:val="0"/>
          <w:divBdr>
            <w:top w:val="none" w:sz="0" w:space="0" w:color="auto"/>
            <w:left w:val="none" w:sz="0" w:space="0" w:color="auto"/>
            <w:bottom w:val="none" w:sz="0" w:space="0" w:color="auto"/>
            <w:right w:val="none" w:sz="0" w:space="0" w:color="auto"/>
          </w:divBdr>
        </w:div>
      </w:divsChild>
    </w:div>
    <w:div w:id="455761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0545">
          <w:marLeft w:val="0"/>
          <w:marRight w:val="0"/>
          <w:marTop w:val="0"/>
          <w:marBottom w:val="0"/>
          <w:divBdr>
            <w:top w:val="none" w:sz="0" w:space="0" w:color="auto"/>
            <w:left w:val="none" w:sz="0" w:space="0" w:color="auto"/>
            <w:bottom w:val="none" w:sz="0" w:space="0" w:color="auto"/>
            <w:right w:val="none" w:sz="0" w:space="0" w:color="auto"/>
          </w:divBdr>
        </w:div>
        <w:div w:id="796525726">
          <w:marLeft w:val="0"/>
          <w:marRight w:val="0"/>
          <w:marTop w:val="0"/>
          <w:marBottom w:val="0"/>
          <w:divBdr>
            <w:top w:val="none" w:sz="0" w:space="0" w:color="auto"/>
            <w:left w:val="none" w:sz="0" w:space="0" w:color="auto"/>
            <w:bottom w:val="none" w:sz="0" w:space="0" w:color="auto"/>
            <w:right w:val="none" w:sz="0" w:space="0" w:color="auto"/>
          </w:divBdr>
        </w:div>
        <w:div w:id="635719856">
          <w:marLeft w:val="0"/>
          <w:marRight w:val="0"/>
          <w:marTop w:val="0"/>
          <w:marBottom w:val="0"/>
          <w:divBdr>
            <w:top w:val="none" w:sz="0" w:space="0" w:color="auto"/>
            <w:left w:val="none" w:sz="0" w:space="0" w:color="auto"/>
            <w:bottom w:val="none" w:sz="0" w:space="0" w:color="auto"/>
            <w:right w:val="none" w:sz="0" w:space="0" w:color="auto"/>
          </w:divBdr>
        </w:div>
        <w:div w:id="473718568">
          <w:marLeft w:val="0"/>
          <w:marRight w:val="0"/>
          <w:marTop w:val="0"/>
          <w:marBottom w:val="0"/>
          <w:divBdr>
            <w:top w:val="none" w:sz="0" w:space="0" w:color="auto"/>
            <w:left w:val="none" w:sz="0" w:space="0" w:color="auto"/>
            <w:bottom w:val="none" w:sz="0" w:space="0" w:color="auto"/>
            <w:right w:val="none" w:sz="0" w:space="0" w:color="auto"/>
          </w:divBdr>
        </w:div>
        <w:div w:id="662855600">
          <w:marLeft w:val="0"/>
          <w:marRight w:val="0"/>
          <w:marTop w:val="0"/>
          <w:marBottom w:val="0"/>
          <w:divBdr>
            <w:top w:val="none" w:sz="0" w:space="0" w:color="auto"/>
            <w:left w:val="none" w:sz="0" w:space="0" w:color="auto"/>
            <w:bottom w:val="none" w:sz="0" w:space="0" w:color="auto"/>
            <w:right w:val="none" w:sz="0" w:space="0" w:color="auto"/>
          </w:divBdr>
        </w:div>
        <w:div w:id="294917818">
          <w:marLeft w:val="0"/>
          <w:marRight w:val="0"/>
          <w:marTop w:val="0"/>
          <w:marBottom w:val="0"/>
          <w:divBdr>
            <w:top w:val="none" w:sz="0" w:space="0" w:color="auto"/>
            <w:left w:val="none" w:sz="0" w:space="0" w:color="auto"/>
            <w:bottom w:val="none" w:sz="0" w:space="0" w:color="auto"/>
            <w:right w:val="none" w:sz="0" w:space="0" w:color="auto"/>
          </w:divBdr>
        </w:div>
        <w:div w:id="1953315989">
          <w:marLeft w:val="0"/>
          <w:marRight w:val="0"/>
          <w:marTop w:val="0"/>
          <w:marBottom w:val="0"/>
          <w:divBdr>
            <w:top w:val="none" w:sz="0" w:space="0" w:color="auto"/>
            <w:left w:val="none" w:sz="0" w:space="0" w:color="auto"/>
            <w:bottom w:val="none" w:sz="0" w:space="0" w:color="auto"/>
            <w:right w:val="none" w:sz="0" w:space="0" w:color="auto"/>
          </w:divBdr>
        </w:div>
        <w:div w:id="935023202">
          <w:marLeft w:val="0"/>
          <w:marRight w:val="0"/>
          <w:marTop w:val="0"/>
          <w:marBottom w:val="0"/>
          <w:divBdr>
            <w:top w:val="none" w:sz="0" w:space="0" w:color="auto"/>
            <w:left w:val="none" w:sz="0" w:space="0" w:color="auto"/>
            <w:bottom w:val="none" w:sz="0" w:space="0" w:color="auto"/>
            <w:right w:val="none" w:sz="0" w:space="0" w:color="auto"/>
          </w:divBdr>
        </w:div>
        <w:div w:id="487596735">
          <w:marLeft w:val="0"/>
          <w:marRight w:val="0"/>
          <w:marTop w:val="0"/>
          <w:marBottom w:val="0"/>
          <w:divBdr>
            <w:top w:val="none" w:sz="0" w:space="0" w:color="auto"/>
            <w:left w:val="none" w:sz="0" w:space="0" w:color="auto"/>
            <w:bottom w:val="none" w:sz="0" w:space="0" w:color="auto"/>
            <w:right w:val="none" w:sz="0" w:space="0" w:color="auto"/>
          </w:divBdr>
        </w:div>
      </w:divsChild>
    </w:div>
    <w:div w:id="462581764">
      <w:bodyDiv w:val="1"/>
      <w:marLeft w:val="0"/>
      <w:marRight w:val="0"/>
      <w:marTop w:val="0"/>
      <w:marBottom w:val="0"/>
      <w:divBdr>
        <w:top w:val="none" w:sz="0" w:space="0" w:color="auto"/>
        <w:left w:val="none" w:sz="0" w:space="0" w:color="auto"/>
        <w:bottom w:val="none" w:sz="0" w:space="0" w:color="auto"/>
        <w:right w:val="none" w:sz="0" w:space="0" w:color="auto"/>
      </w:divBdr>
      <w:divsChild>
        <w:div w:id="434446082">
          <w:marLeft w:val="0"/>
          <w:marRight w:val="0"/>
          <w:marTop w:val="0"/>
          <w:marBottom w:val="0"/>
          <w:divBdr>
            <w:top w:val="none" w:sz="0" w:space="0" w:color="auto"/>
            <w:left w:val="none" w:sz="0" w:space="0" w:color="auto"/>
            <w:bottom w:val="none" w:sz="0" w:space="0" w:color="auto"/>
            <w:right w:val="none" w:sz="0" w:space="0" w:color="auto"/>
          </w:divBdr>
        </w:div>
      </w:divsChild>
    </w:div>
    <w:div w:id="483547158">
      <w:bodyDiv w:val="1"/>
      <w:marLeft w:val="0"/>
      <w:marRight w:val="0"/>
      <w:marTop w:val="0"/>
      <w:marBottom w:val="0"/>
      <w:divBdr>
        <w:top w:val="none" w:sz="0" w:space="0" w:color="auto"/>
        <w:left w:val="none" w:sz="0" w:space="0" w:color="auto"/>
        <w:bottom w:val="none" w:sz="0" w:space="0" w:color="auto"/>
        <w:right w:val="none" w:sz="0" w:space="0" w:color="auto"/>
      </w:divBdr>
      <w:divsChild>
        <w:div w:id="1721854394">
          <w:marLeft w:val="0"/>
          <w:marRight w:val="0"/>
          <w:marTop w:val="0"/>
          <w:marBottom w:val="0"/>
          <w:divBdr>
            <w:top w:val="none" w:sz="0" w:space="0" w:color="auto"/>
            <w:left w:val="none" w:sz="0" w:space="0" w:color="auto"/>
            <w:bottom w:val="none" w:sz="0" w:space="0" w:color="auto"/>
            <w:right w:val="none" w:sz="0" w:space="0" w:color="auto"/>
          </w:divBdr>
        </w:div>
        <w:div w:id="472186944">
          <w:marLeft w:val="0"/>
          <w:marRight w:val="0"/>
          <w:marTop w:val="0"/>
          <w:marBottom w:val="0"/>
          <w:divBdr>
            <w:top w:val="none" w:sz="0" w:space="0" w:color="auto"/>
            <w:left w:val="none" w:sz="0" w:space="0" w:color="auto"/>
            <w:bottom w:val="none" w:sz="0" w:space="0" w:color="auto"/>
            <w:right w:val="none" w:sz="0" w:space="0" w:color="auto"/>
          </w:divBdr>
        </w:div>
      </w:divsChild>
    </w:div>
    <w:div w:id="648830203">
      <w:bodyDiv w:val="1"/>
      <w:marLeft w:val="0"/>
      <w:marRight w:val="0"/>
      <w:marTop w:val="0"/>
      <w:marBottom w:val="0"/>
      <w:divBdr>
        <w:top w:val="none" w:sz="0" w:space="0" w:color="auto"/>
        <w:left w:val="none" w:sz="0" w:space="0" w:color="auto"/>
        <w:bottom w:val="none" w:sz="0" w:space="0" w:color="auto"/>
        <w:right w:val="none" w:sz="0" w:space="0" w:color="auto"/>
      </w:divBdr>
      <w:divsChild>
        <w:div w:id="186136257">
          <w:marLeft w:val="0"/>
          <w:marRight w:val="0"/>
          <w:marTop w:val="0"/>
          <w:marBottom w:val="0"/>
          <w:divBdr>
            <w:top w:val="none" w:sz="0" w:space="0" w:color="auto"/>
            <w:left w:val="none" w:sz="0" w:space="0" w:color="auto"/>
            <w:bottom w:val="none" w:sz="0" w:space="0" w:color="auto"/>
            <w:right w:val="none" w:sz="0" w:space="0" w:color="auto"/>
          </w:divBdr>
        </w:div>
        <w:div w:id="469249166">
          <w:marLeft w:val="0"/>
          <w:marRight w:val="0"/>
          <w:marTop w:val="0"/>
          <w:marBottom w:val="0"/>
          <w:divBdr>
            <w:top w:val="none" w:sz="0" w:space="0" w:color="auto"/>
            <w:left w:val="none" w:sz="0" w:space="0" w:color="auto"/>
            <w:bottom w:val="none" w:sz="0" w:space="0" w:color="auto"/>
            <w:right w:val="none" w:sz="0" w:space="0" w:color="auto"/>
          </w:divBdr>
        </w:div>
        <w:div w:id="1431702490">
          <w:marLeft w:val="0"/>
          <w:marRight w:val="0"/>
          <w:marTop w:val="0"/>
          <w:marBottom w:val="0"/>
          <w:divBdr>
            <w:top w:val="none" w:sz="0" w:space="0" w:color="auto"/>
            <w:left w:val="none" w:sz="0" w:space="0" w:color="auto"/>
            <w:bottom w:val="none" w:sz="0" w:space="0" w:color="auto"/>
            <w:right w:val="none" w:sz="0" w:space="0" w:color="auto"/>
          </w:divBdr>
        </w:div>
      </w:divsChild>
    </w:div>
    <w:div w:id="669525282">
      <w:bodyDiv w:val="1"/>
      <w:marLeft w:val="0"/>
      <w:marRight w:val="0"/>
      <w:marTop w:val="0"/>
      <w:marBottom w:val="0"/>
      <w:divBdr>
        <w:top w:val="none" w:sz="0" w:space="0" w:color="auto"/>
        <w:left w:val="none" w:sz="0" w:space="0" w:color="auto"/>
        <w:bottom w:val="none" w:sz="0" w:space="0" w:color="auto"/>
        <w:right w:val="none" w:sz="0" w:space="0" w:color="auto"/>
      </w:divBdr>
    </w:div>
    <w:div w:id="698815488">
      <w:bodyDiv w:val="1"/>
      <w:marLeft w:val="0"/>
      <w:marRight w:val="0"/>
      <w:marTop w:val="0"/>
      <w:marBottom w:val="0"/>
      <w:divBdr>
        <w:top w:val="none" w:sz="0" w:space="0" w:color="auto"/>
        <w:left w:val="none" w:sz="0" w:space="0" w:color="auto"/>
        <w:bottom w:val="none" w:sz="0" w:space="0" w:color="auto"/>
        <w:right w:val="none" w:sz="0" w:space="0" w:color="auto"/>
      </w:divBdr>
    </w:div>
    <w:div w:id="973099317">
      <w:bodyDiv w:val="1"/>
      <w:marLeft w:val="0"/>
      <w:marRight w:val="0"/>
      <w:marTop w:val="0"/>
      <w:marBottom w:val="0"/>
      <w:divBdr>
        <w:top w:val="none" w:sz="0" w:space="0" w:color="auto"/>
        <w:left w:val="none" w:sz="0" w:space="0" w:color="auto"/>
        <w:bottom w:val="none" w:sz="0" w:space="0" w:color="auto"/>
        <w:right w:val="none" w:sz="0" w:space="0" w:color="auto"/>
      </w:divBdr>
    </w:div>
    <w:div w:id="1068499210">
      <w:bodyDiv w:val="1"/>
      <w:marLeft w:val="0"/>
      <w:marRight w:val="0"/>
      <w:marTop w:val="0"/>
      <w:marBottom w:val="0"/>
      <w:divBdr>
        <w:top w:val="none" w:sz="0" w:space="0" w:color="auto"/>
        <w:left w:val="none" w:sz="0" w:space="0" w:color="auto"/>
        <w:bottom w:val="none" w:sz="0" w:space="0" w:color="auto"/>
        <w:right w:val="none" w:sz="0" w:space="0" w:color="auto"/>
      </w:divBdr>
      <w:divsChild>
        <w:div w:id="1431242030">
          <w:marLeft w:val="0"/>
          <w:marRight w:val="0"/>
          <w:marTop w:val="0"/>
          <w:marBottom w:val="0"/>
          <w:divBdr>
            <w:top w:val="none" w:sz="0" w:space="0" w:color="auto"/>
            <w:left w:val="none" w:sz="0" w:space="0" w:color="auto"/>
            <w:bottom w:val="none" w:sz="0" w:space="0" w:color="auto"/>
            <w:right w:val="none" w:sz="0" w:space="0" w:color="auto"/>
          </w:divBdr>
        </w:div>
        <w:div w:id="1002664251">
          <w:marLeft w:val="0"/>
          <w:marRight w:val="0"/>
          <w:marTop w:val="0"/>
          <w:marBottom w:val="0"/>
          <w:divBdr>
            <w:top w:val="none" w:sz="0" w:space="0" w:color="auto"/>
            <w:left w:val="none" w:sz="0" w:space="0" w:color="auto"/>
            <w:bottom w:val="none" w:sz="0" w:space="0" w:color="auto"/>
            <w:right w:val="none" w:sz="0" w:space="0" w:color="auto"/>
          </w:divBdr>
        </w:div>
        <w:div w:id="219021589">
          <w:marLeft w:val="0"/>
          <w:marRight w:val="0"/>
          <w:marTop w:val="0"/>
          <w:marBottom w:val="0"/>
          <w:divBdr>
            <w:top w:val="none" w:sz="0" w:space="0" w:color="auto"/>
            <w:left w:val="none" w:sz="0" w:space="0" w:color="auto"/>
            <w:bottom w:val="none" w:sz="0" w:space="0" w:color="auto"/>
            <w:right w:val="none" w:sz="0" w:space="0" w:color="auto"/>
          </w:divBdr>
        </w:div>
        <w:div w:id="4598734">
          <w:marLeft w:val="0"/>
          <w:marRight w:val="0"/>
          <w:marTop w:val="0"/>
          <w:marBottom w:val="0"/>
          <w:divBdr>
            <w:top w:val="none" w:sz="0" w:space="0" w:color="auto"/>
            <w:left w:val="none" w:sz="0" w:space="0" w:color="auto"/>
            <w:bottom w:val="none" w:sz="0" w:space="0" w:color="auto"/>
            <w:right w:val="none" w:sz="0" w:space="0" w:color="auto"/>
          </w:divBdr>
        </w:div>
        <w:div w:id="521213340">
          <w:marLeft w:val="0"/>
          <w:marRight w:val="0"/>
          <w:marTop w:val="0"/>
          <w:marBottom w:val="0"/>
          <w:divBdr>
            <w:top w:val="none" w:sz="0" w:space="0" w:color="auto"/>
            <w:left w:val="none" w:sz="0" w:space="0" w:color="auto"/>
            <w:bottom w:val="none" w:sz="0" w:space="0" w:color="auto"/>
            <w:right w:val="none" w:sz="0" w:space="0" w:color="auto"/>
          </w:divBdr>
        </w:div>
        <w:div w:id="2143688082">
          <w:marLeft w:val="0"/>
          <w:marRight w:val="0"/>
          <w:marTop w:val="0"/>
          <w:marBottom w:val="0"/>
          <w:divBdr>
            <w:top w:val="none" w:sz="0" w:space="0" w:color="auto"/>
            <w:left w:val="none" w:sz="0" w:space="0" w:color="auto"/>
            <w:bottom w:val="none" w:sz="0" w:space="0" w:color="auto"/>
            <w:right w:val="none" w:sz="0" w:space="0" w:color="auto"/>
          </w:divBdr>
        </w:div>
        <w:div w:id="7369446">
          <w:marLeft w:val="0"/>
          <w:marRight w:val="0"/>
          <w:marTop w:val="0"/>
          <w:marBottom w:val="0"/>
          <w:divBdr>
            <w:top w:val="none" w:sz="0" w:space="0" w:color="auto"/>
            <w:left w:val="none" w:sz="0" w:space="0" w:color="auto"/>
            <w:bottom w:val="none" w:sz="0" w:space="0" w:color="auto"/>
            <w:right w:val="none" w:sz="0" w:space="0" w:color="auto"/>
          </w:divBdr>
        </w:div>
        <w:div w:id="11537633">
          <w:marLeft w:val="0"/>
          <w:marRight w:val="0"/>
          <w:marTop w:val="0"/>
          <w:marBottom w:val="0"/>
          <w:divBdr>
            <w:top w:val="none" w:sz="0" w:space="0" w:color="auto"/>
            <w:left w:val="none" w:sz="0" w:space="0" w:color="auto"/>
            <w:bottom w:val="none" w:sz="0" w:space="0" w:color="auto"/>
            <w:right w:val="none" w:sz="0" w:space="0" w:color="auto"/>
          </w:divBdr>
        </w:div>
        <w:div w:id="745224519">
          <w:marLeft w:val="0"/>
          <w:marRight w:val="0"/>
          <w:marTop w:val="0"/>
          <w:marBottom w:val="0"/>
          <w:divBdr>
            <w:top w:val="none" w:sz="0" w:space="0" w:color="auto"/>
            <w:left w:val="none" w:sz="0" w:space="0" w:color="auto"/>
            <w:bottom w:val="none" w:sz="0" w:space="0" w:color="auto"/>
            <w:right w:val="none" w:sz="0" w:space="0" w:color="auto"/>
          </w:divBdr>
        </w:div>
        <w:div w:id="1828401058">
          <w:marLeft w:val="0"/>
          <w:marRight w:val="0"/>
          <w:marTop w:val="0"/>
          <w:marBottom w:val="0"/>
          <w:divBdr>
            <w:top w:val="none" w:sz="0" w:space="0" w:color="auto"/>
            <w:left w:val="none" w:sz="0" w:space="0" w:color="auto"/>
            <w:bottom w:val="none" w:sz="0" w:space="0" w:color="auto"/>
            <w:right w:val="none" w:sz="0" w:space="0" w:color="auto"/>
          </w:divBdr>
        </w:div>
        <w:div w:id="1930113467">
          <w:marLeft w:val="0"/>
          <w:marRight w:val="0"/>
          <w:marTop w:val="0"/>
          <w:marBottom w:val="0"/>
          <w:divBdr>
            <w:top w:val="none" w:sz="0" w:space="0" w:color="auto"/>
            <w:left w:val="none" w:sz="0" w:space="0" w:color="auto"/>
            <w:bottom w:val="none" w:sz="0" w:space="0" w:color="auto"/>
            <w:right w:val="none" w:sz="0" w:space="0" w:color="auto"/>
          </w:divBdr>
        </w:div>
        <w:div w:id="2045445378">
          <w:marLeft w:val="0"/>
          <w:marRight w:val="0"/>
          <w:marTop w:val="0"/>
          <w:marBottom w:val="0"/>
          <w:divBdr>
            <w:top w:val="none" w:sz="0" w:space="0" w:color="auto"/>
            <w:left w:val="none" w:sz="0" w:space="0" w:color="auto"/>
            <w:bottom w:val="none" w:sz="0" w:space="0" w:color="auto"/>
            <w:right w:val="none" w:sz="0" w:space="0" w:color="auto"/>
          </w:divBdr>
        </w:div>
        <w:div w:id="583416654">
          <w:marLeft w:val="0"/>
          <w:marRight w:val="0"/>
          <w:marTop w:val="0"/>
          <w:marBottom w:val="0"/>
          <w:divBdr>
            <w:top w:val="none" w:sz="0" w:space="0" w:color="auto"/>
            <w:left w:val="none" w:sz="0" w:space="0" w:color="auto"/>
            <w:bottom w:val="none" w:sz="0" w:space="0" w:color="auto"/>
            <w:right w:val="none" w:sz="0" w:space="0" w:color="auto"/>
          </w:divBdr>
        </w:div>
        <w:div w:id="953902138">
          <w:marLeft w:val="0"/>
          <w:marRight w:val="0"/>
          <w:marTop w:val="0"/>
          <w:marBottom w:val="0"/>
          <w:divBdr>
            <w:top w:val="none" w:sz="0" w:space="0" w:color="auto"/>
            <w:left w:val="none" w:sz="0" w:space="0" w:color="auto"/>
            <w:bottom w:val="none" w:sz="0" w:space="0" w:color="auto"/>
            <w:right w:val="none" w:sz="0" w:space="0" w:color="auto"/>
          </w:divBdr>
        </w:div>
        <w:div w:id="880286688">
          <w:marLeft w:val="0"/>
          <w:marRight w:val="0"/>
          <w:marTop w:val="0"/>
          <w:marBottom w:val="0"/>
          <w:divBdr>
            <w:top w:val="none" w:sz="0" w:space="0" w:color="auto"/>
            <w:left w:val="none" w:sz="0" w:space="0" w:color="auto"/>
            <w:bottom w:val="none" w:sz="0" w:space="0" w:color="auto"/>
            <w:right w:val="none" w:sz="0" w:space="0" w:color="auto"/>
          </w:divBdr>
        </w:div>
        <w:div w:id="2011567293">
          <w:marLeft w:val="0"/>
          <w:marRight w:val="0"/>
          <w:marTop w:val="0"/>
          <w:marBottom w:val="0"/>
          <w:divBdr>
            <w:top w:val="none" w:sz="0" w:space="0" w:color="auto"/>
            <w:left w:val="none" w:sz="0" w:space="0" w:color="auto"/>
            <w:bottom w:val="none" w:sz="0" w:space="0" w:color="auto"/>
            <w:right w:val="none" w:sz="0" w:space="0" w:color="auto"/>
          </w:divBdr>
        </w:div>
        <w:div w:id="342587509">
          <w:marLeft w:val="0"/>
          <w:marRight w:val="0"/>
          <w:marTop w:val="0"/>
          <w:marBottom w:val="0"/>
          <w:divBdr>
            <w:top w:val="none" w:sz="0" w:space="0" w:color="auto"/>
            <w:left w:val="none" w:sz="0" w:space="0" w:color="auto"/>
            <w:bottom w:val="none" w:sz="0" w:space="0" w:color="auto"/>
            <w:right w:val="none" w:sz="0" w:space="0" w:color="auto"/>
          </w:divBdr>
        </w:div>
      </w:divsChild>
    </w:div>
    <w:div w:id="1075979159">
      <w:bodyDiv w:val="1"/>
      <w:marLeft w:val="0"/>
      <w:marRight w:val="0"/>
      <w:marTop w:val="0"/>
      <w:marBottom w:val="0"/>
      <w:divBdr>
        <w:top w:val="none" w:sz="0" w:space="0" w:color="auto"/>
        <w:left w:val="none" w:sz="0" w:space="0" w:color="auto"/>
        <w:bottom w:val="none" w:sz="0" w:space="0" w:color="auto"/>
        <w:right w:val="none" w:sz="0" w:space="0" w:color="auto"/>
      </w:divBdr>
      <w:divsChild>
        <w:div w:id="886186819">
          <w:marLeft w:val="0"/>
          <w:marRight w:val="0"/>
          <w:marTop w:val="0"/>
          <w:marBottom w:val="0"/>
          <w:divBdr>
            <w:top w:val="none" w:sz="0" w:space="0" w:color="auto"/>
            <w:left w:val="none" w:sz="0" w:space="0" w:color="auto"/>
            <w:bottom w:val="none" w:sz="0" w:space="0" w:color="auto"/>
            <w:right w:val="none" w:sz="0" w:space="0" w:color="auto"/>
          </w:divBdr>
        </w:div>
        <w:div w:id="1497304461">
          <w:marLeft w:val="0"/>
          <w:marRight w:val="0"/>
          <w:marTop w:val="0"/>
          <w:marBottom w:val="0"/>
          <w:divBdr>
            <w:top w:val="none" w:sz="0" w:space="0" w:color="auto"/>
            <w:left w:val="none" w:sz="0" w:space="0" w:color="auto"/>
            <w:bottom w:val="none" w:sz="0" w:space="0" w:color="auto"/>
            <w:right w:val="none" w:sz="0" w:space="0" w:color="auto"/>
          </w:divBdr>
        </w:div>
        <w:div w:id="1424952243">
          <w:marLeft w:val="0"/>
          <w:marRight w:val="0"/>
          <w:marTop w:val="0"/>
          <w:marBottom w:val="0"/>
          <w:divBdr>
            <w:top w:val="none" w:sz="0" w:space="0" w:color="auto"/>
            <w:left w:val="none" w:sz="0" w:space="0" w:color="auto"/>
            <w:bottom w:val="none" w:sz="0" w:space="0" w:color="auto"/>
            <w:right w:val="none" w:sz="0" w:space="0" w:color="auto"/>
          </w:divBdr>
        </w:div>
        <w:div w:id="1669871526">
          <w:marLeft w:val="0"/>
          <w:marRight w:val="0"/>
          <w:marTop w:val="0"/>
          <w:marBottom w:val="0"/>
          <w:divBdr>
            <w:top w:val="none" w:sz="0" w:space="0" w:color="auto"/>
            <w:left w:val="none" w:sz="0" w:space="0" w:color="auto"/>
            <w:bottom w:val="none" w:sz="0" w:space="0" w:color="auto"/>
            <w:right w:val="none" w:sz="0" w:space="0" w:color="auto"/>
          </w:divBdr>
        </w:div>
        <w:div w:id="1665432861">
          <w:marLeft w:val="0"/>
          <w:marRight w:val="0"/>
          <w:marTop w:val="0"/>
          <w:marBottom w:val="0"/>
          <w:divBdr>
            <w:top w:val="none" w:sz="0" w:space="0" w:color="auto"/>
            <w:left w:val="none" w:sz="0" w:space="0" w:color="auto"/>
            <w:bottom w:val="none" w:sz="0" w:space="0" w:color="auto"/>
            <w:right w:val="none" w:sz="0" w:space="0" w:color="auto"/>
          </w:divBdr>
        </w:div>
        <w:div w:id="1747220234">
          <w:marLeft w:val="0"/>
          <w:marRight w:val="0"/>
          <w:marTop w:val="0"/>
          <w:marBottom w:val="0"/>
          <w:divBdr>
            <w:top w:val="none" w:sz="0" w:space="0" w:color="auto"/>
            <w:left w:val="none" w:sz="0" w:space="0" w:color="auto"/>
            <w:bottom w:val="none" w:sz="0" w:space="0" w:color="auto"/>
            <w:right w:val="none" w:sz="0" w:space="0" w:color="auto"/>
          </w:divBdr>
        </w:div>
        <w:div w:id="1523587918">
          <w:marLeft w:val="0"/>
          <w:marRight w:val="0"/>
          <w:marTop w:val="0"/>
          <w:marBottom w:val="0"/>
          <w:divBdr>
            <w:top w:val="none" w:sz="0" w:space="0" w:color="auto"/>
            <w:left w:val="none" w:sz="0" w:space="0" w:color="auto"/>
            <w:bottom w:val="none" w:sz="0" w:space="0" w:color="auto"/>
            <w:right w:val="none" w:sz="0" w:space="0" w:color="auto"/>
          </w:divBdr>
        </w:div>
        <w:div w:id="86077799">
          <w:marLeft w:val="0"/>
          <w:marRight w:val="0"/>
          <w:marTop w:val="0"/>
          <w:marBottom w:val="0"/>
          <w:divBdr>
            <w:top w:val="none" w:sz="0" w:space="0" w:color="auto"/>
            <w:left w:val="none" w:sz="0" w:space="0" w:color="auto"/>
            <w:bottom w:val="none" w:sz="0" w:space="0" w:color="auto"/>
            <w:right w:val="none" w:sz="0" w:space="0" w:color="auto"/>
          </w:divBdr>
        </w:div>
        <w:div w:id="865559317">
          <w:marLeft w:val="0"/>
          <w:marRight w:val="0"/>
          <w:marTop w:val="0"/>
          <w:marBottom w:val="0"/>
          <w:divBdr>
            <w:top w:val="none" w:sz="0" w:space="0" w:color="auto"/>
            <w:left w:val="none" w:sz="0" w:space="0" w:color="auto"/>
            <w:bottom w:val="none" w:sz="0" w:space="0" w:color="auto"/>
            <w:right w:val="none" w:sz="0" w:space="0" w:color="auto"/>
          </w:divBdr>
        </w:div>
        <w:div w:id="1320160412">
          <w:marLeft w:val="0"/>
          <w:marRight w:val="0"/>
          <w:marTop w:val="0"/>
          <w:marBottom w:val="0"/>
          <w:divBdr>
            <w:top w:val="none" w:sz="0" w:space="0" w:color="auto"/>
            <w:left w:val="none" w:sz="0" w:space="0" w:color="auto"/>
            <w:bottom w:val="none" w:sz="0" w:space="0" w:color="auto"/>
            <w:right w:val="none" w:sz="0" w:space="0" w:color="auto"/>
          </w:divBdr>
        </w:div>
        <w:div w:id="1113288709">
          <w:marLeft w:val="0"/>
          <w:marRight w:val="0"/>
          <w:marTop w:val="0"/>
          <w:marBottom w:val="0"/>
          <w:divBdr>
            <w:top w:val="none" w:sz="0" w:space="0" w:color="auto"/>
            <w:left w:val="none" w:sz="0" w:space="0" w:color="auto"/>
            <w:bottom w:val="none" w:sz="0" w:space="0" w:color="auto"/>
            <w:right w:val="none" w:sz="0" w:space="0" w:color="auto"/>
          </w:divBdr>
        </w:div>
        <w:div w:id="611400820">
          <w:marLeft w:val="0"/>
          <w:marRight w:val="0"/>
          <w:marTop w:val="0"/>
          <w:marBottom w:val="0"/>
          <w:divBdr>
            <w:top w:val="none" w:sz="0" w:space="0" w:color="auto"/>
            <w:left w:val="none" w:sz="0" w:space="0" w:color="auto"/>
            <w:bottom w:val="none" w:sz="0" w:space="0" w:color="auto"/>
            <w:right w:val="none" w:sz="0" w:space="0" w:color="auto"/>
          </w:divBdr>
        </w:div>
        <w:div w:id="1409112018">
          <w:marLeft w:val="0"/>
          <w:marRight w:val="0"/>
          <w:marTop w:val="0"/>
          <w:marBottom w:val="0"/>
          <w:divBdr>
            <w:top w:val="none" w:sz="0" w:space="0" w:color="auto"/>
            <w:left w:val="none" w:sz="0" w:space="0" w:color="auto"/>
            <w:bottom w:val="none" w:sz="0" w:space="0" w:color="auto"/>
            <w:right w:val="none" w:sz="0" w:space="0" w:color="auto"/>
          </w:divBdr>
        </w:div>
        <w:div w:id="1172256474">
          <w:marLeft w:val="0"/>
          <w:marRight w:val="0"/>
          <w:marTop w:val="0"/>
          <w:marBottom w:val="0"/>
          <w:divBdr>
            <w:top w:val="none" w:sz="0" w:space="0" w:color="auto"/>
            <w:left w:val="none" w:sz="0" w:space="0" w:color="auto"/>
            <w:bottom w:val="none" w:sz="0" w:space="0" w:color="auto"/>
            <w:right w:val="none" w:sz="0" w:space="0" w:color="auto"/>
          </w:divBdr>
        </w:div>
        <w:div w:id="1785928043">
          <w:marLeft w:val="0"/>
          <w:marRight w:val="0"/>
          <w:marTop w:val="0"/>
          <w:marBottom w:val="0"/>
          <w:divBdr>
            <w:top w:val="none" w:sz="0" w:space="0" w:color="auto"/>
            <w:left w:val="none" w:sz="0" w:space="0" w:color="auto"/>
            <w:bottom w:val="none" w:sz="0" w:space="0" w:color="auto"/>
            <w:right w:val="none" w:sz="0" w:space="0" w:color="auto"/>
          </w:divBdr>
        </w:div>
        <w:div w:id="923682483">
          <w:marLeft w:val="0"/>
          <w:marRight w:val="0"/>
          <w:marTop w:val="0"/>
          <w:marBottom w:val="0"/>
          <w:divBdr>
            <w:top w:val="none" w:sz="0" w:space="0" w:color="auto"/>
            <w:left w:val="none" w:sz="0" w:space="0" w:color="auto"/>
            <w:bottom w:val="none" w:sz="0" w:space="0" w:color="auto"/>
            <w:right w:val="none" w:sz="0" w:space="0" w:color="auto"/>
          </w:divBdr>
        </w:div>
        <w:div w:id="1836609034">
          <w:marLeft w:val="0"/>
          <w:marRight w:val="0"/>
          <w:marTop w:val="0"/>
          <w:marBottom w:val="0"/>
          <w:divBdr>
            <w:top w:val="none" w:sz="0" w:space="0" w:color="auto"/>
            <w:left w:val="none" w:sz="0" w:space="0" w:color="auto"/>
            <w:bottom w:val="none" w:sz="0" w:space="0" w:color="auto"/>
            <w:right w:val="none" w:sz="0" w:space="0" w:color="auto"/>
          </w:divBdr>
        </w:div>
        <w:div w:id="472675097">
          <w:marLeft w:val="0"/>
          <w:marRight w:val="0"/>
          <w:marTop w:val="0"/>
          <w:marBottom w:val="0"/>
          <w:divBdr>
            <w:top w:val="none" w:sz="0" w:space="0" w:color="auto"/>
            <w:left w:val="none" w:sz="0" w:space="0" w:color="auto"/>
            <w:bottom w:val="none" w:sz="0" w:space="0" w:color="auto"/>
            <w:right w:val="none" w:sz="0" w:space="0" w:color="auto"/>
          </w:divBdr>
        </w:div>
      </w:divsChild>
    </w:div>
    <w:div w:id="1208297063">
      <w:bodyDiv w:val="1"/>
      <w:marLeft w:val="0"/>
      <w:marRight w:val="0"/>
      <w:marTop w:val="0"/>
      <w:marBottom w:val="0"/>
      <w:divBdr>
        <w:top w:val="none" w:sz="0" w:space="0" w:color="auto"/>
        <w:left w:val="none" w:sz="0" w:space="0" w:color="auto"/>
        <w:bottom w:val="none" w:sz="0" w:space="0" w:color="auto"/>
        <w:right w:val="none" w:sz="0" w:space="0" w:color="auto"/>
      </w:divBdr>
      <w:divsChild>
        <w:div w:id="1466655023">
          <w:marLeft w:val="0"/>
          <w:marRight w:val="0"/>
          <w:marTop w:val="0"/>
          <w:marBottom w:val="0"/>
          <w:divBdr>
            <w:top w:val="none" w:sz="0" w:space="0" w:color="auto"/>
            <w:left w:val="none" w:sz="0" w:space="0" w:color="auto"/>
            <w:bottom w:val="none" w:sz="0" w:space="0" w:color="auto"/>
            <w:right w:val="none" w:sz="0" w:space="0" w:color="auto"/>
          </w:divBdr>
        </w:div>
        <w:div w:id="2068532513">
          <w:marLeft w:val="0"/>
          <w:marRight w:val="0"/>
          <w:marTop w:val="0"/>
          <w:marBottom w:val="0"/>
          <w:divBdr>
            <w:top w:val="none" w:sz="0" w:space="0" w:color="auto"/>
            <w:left w:val="none" w:sz="0" w:space="0" w:color="auto"/>
            <w:bottom w:val="none" w:sz="0" w:space="0" w:color="auto"/>
            <w:right w:val="none" w:sz="0" w:space="0" w:color="auto"/>
          </w:divBdr>
        </w:div>
        <w:div w:id="334891603">
          <w:marLeft w:val="0"/>
          <w:marRight w:val="0"/>
          <w:marTop w:val="0"/>
          <w:marBottom w:val="0"/>
          <w:divBdr>
            <w:top w:val="none" w:sz="0" w:space="0" w:color="auto"/>
            <w:left w:val="none" w:sz="0" w:space="0" w:color="auto"/>
            <w:bottom w:val="none" w:sz="0" w:space="0" w:color="auto"/>
            <w:right w:val="none" w:sz="0" w:space="0" w:color="auto"/>
          </w:divBdr>
        </w:div>
        <w:div w:id="427047483">
          <w:marLeft w:val="0"/>
          <w:marRight w:val="0"/>
          <w:marTop w:val="0"/>
          <w:marBottom w:val="0"/>
          <w:divBdr>
            <w:top w:val="none" w:sz="0" w:space="0" w:color="auto"/>
            <w:left w:val="none" w:sz="0" w:space="0" w:color="auto"/>
            <w:bottom w:val="none" w:sz="0" w:space="0" w:color="auto"/>
            <w:right w:val="none" w:sz="0" w:space="0" w:color="auto"/>
          </w:divBdr>
        </w:div>
        <w:div w:id="360790028">
          <w:marLeft w:val="0"/>
          <w:marRight w:val="0"/>
          <w:marTop w:val="0"/>
          <w:marBottom w:val="0"/>
          <w:divBdr>
            <w:top w:val="none" w:sz="0" w:space="0" w:color="auto"/>
            <w:left w:val="none" w:sz="0" w:space="0" w:color="auto"/>
            <w:bottom w:val="none" w:sz="0" w:space="0" w:color="auto"/>
            <w:right w:val="none" w:sz="0" w:space="0" w:color="auto"/>
          </w:divBdr>
        </w:div>
        <w:div w:id="703870066">
          <w:marLeft w:val="0"/>
          <w:marRight w:val="0"/>
          <w:marTop w:val="0"/>
          <w:marBottom w:val="0"/>
          <w:divBdr>
            <w:top w:val="none" w:sz="0" w:space="0" w:color="auto"/>
            <w:left w:val="none" w:sz="0" w:space="0" w:color="auto"/>
            <w:bottom w:val="none" w:sz="0" w:space="0" w:color="auto"/>
            <w:right w:val="none" w:sz="0" w:space="0" w:color="auto"/>
          </w:divBdr>
        </w:div>
        <w:div w:id="598491035">
          <w:marLeft w:val="0"/>
          <w:marRight w:val="0"/>
          <w:marTop w:val="0"/>
          <w:marBottom w:val="0"/>
          <w:divBdr>
            <w:top w:val="none" w:sz="0" w:space="0" w:color="auto"/>
            <w:left w:val="none" w:sz="0" w:space="0" w:color="auto"/>
            <w:bottom w:val="none" w:sz="0" w:space="0" w:color="auto"/>
            <w:right w:val="none" w:sz="0" w:space="0" w:color="auto"/>
          </w:divBdr>
        </w:div>
        <w:div w:id="820266481">
          <w:marLeft w:val="0"/>
          <w:marRight w:val="0"/>
          <w:marTop w:val="0"/>
          <w:marBottom w:val="0"/>
          <w:divBdr>
            <w:top w:val="none" w:sz="0" w:space="0" w:color="auto"/>
            <w:left w:val="none" w:sz="0" w:space="0" w:color="auto"/>
            <w:bottom w:val="none" w:sz="0" w:space="0" w:color="auto"/>
            <w:right w:val="none" w:sz="0" w:space="0" w:color="auto"/>
          </w:divBdr>
        </w:div>
        <w:div w:id="1230458460">
          <w:marLeft w:val="0"/>
          <w:marRight w:val="0"/>
          <w:marTop w:val="0"/>
          <w:marBottom w:val="0"/>
          <w:divBdr>
            <w:top w:val="none" w:sz="0" w:space="0" w:color="auto"/>
            <w:left w:val="none" w:sz="0" w:space="0" w:color="auto"/>
            <w:bottom w:val="none" w:sz="0" w:space="0" w:color="auto"/>
            <w:right w:val="none" w:sz="0" w:space="0" w:color="auto"/>
          </w:divBdr>
        </w:div>
      </w:divsChild>
    </w:div>
    <w:div w:id="1975132828">
      <w:bodyDiv w:val="1"/>
      <w:marLeft w:val="0"/>
      <w:marRight w:val="0"/>
      <w:marTop w:val="0"/>
      <w:marBottom w:val="0"/>
      <w:divBdr>
        <w:top w:val="none" w:sz="0" w:space="0" w:color="auto"/>
        <w:left w:val="none" w:sz="0" w:space="0" w:color="auto"/>
        <w:bottom w:val="none" w:sz="0" w:space="0" w:color="auto"/>
        <w:right w:val="none" w:sz="0" w:space="0" w:color="auto"/>
      </w:divBdr>
      <w:divsChild>
        <w:div w:id="124585710">
          <w:marLeft w:val="0"/>
          <w:marRight w:val="0"/>
          <w:marTop w:val="0"/>
          <w:marBottom w:val="0"/>
          <w:divBdr>
            <w:top w:val="none" w:sz="0" w:space="0" w:color="auto"/>
            <w:left w:val="none" w:sz="0" w:space="0" w:color="auto"/>
            <w:bottom w:val="none" w:sz="0" w:space="0" w:color="auto"/>
            <w:right w:val="none" w:sz="0" w:space="0" w:color="auto"/>
          </w:divBdr>
          <w:divsChild>
            <w:div w:id="1607351564">
              <w:marLeft w:val="0"/>
              <w:marRight w:val="0"/>
              <w:marTop w:val="0"/>
              <w:marBottom w:val="0"/>
              <w:divBdr>
                <w:top w:val="none" w:sz="0" w:space="0" w:color="auto"/>
                <w:left w:val="none" w:sz="0" w:space="0" w:color="auto"/>
                <w:bottom w:val="none" w:sz="0" w:space="0" w:color="auto"/>
                <w:right w:val="none" w:sz="0" w:space="0" w:color="auto"/>
              </w:divBdr>
              <w:divsChild>
                <w:div w:id="1021473405">
                  <w:marLeft w:val="0"/>
                  <w:marRight w:val="0"/>
                  <w:marTop w:val="0"/>
                  <w:marBottom w:val="0"/>
                  <w:divBdr>
                    <w:top w:val="none" w:sz="0" w:space="0" w:color="auto"/>
                    <w:left w:val="none" w:sz="0" w:space="0" w:color="auto"/>
                    <w:bottom w:val="none" w:sz="0" w:space="0" w:color="auto"/>
                    <w:right w:val="none" w:sz="0" w:space="0" w:color="auto"/>
                  </w:divBdr>
                </w:div>
                <w:div w:id="1613240244">
                  <w:marLeft w:val="0"/>
                  <w:marRight w:val="0"/>
                  <w:marTop w:val="0"/>
                  <w:marBottom w:val="0"/>
                  <w:divBdr>
                    <w:top w:val="none" w:sz="0" w:space="0" w:color="auto"/>
                    <w:left w:val="none" w:sz="0" w:space="0" w:color="auto"/>
                    <w:bottom w:val="none" w:sz="0" w:space="0" w:color="auto"/>
                    <w:right w:val="none" w:sz="0" w:space="0" w:color="auto"/>
                  </w:divBdr>
                </w:div>
                <w:div w:id="1649089215">
                  <w:marLeft w:val="0"/>
                  <w:marRight w:val="0"/>
                  <w:marTop w:val="0"/>
                  <w:marBottom w:val="0"/>
                  <w:divBdr>
                    <w:top w:val="none" w:sz="0" w:space="0" w:color="auto"/>
                    <w:left w:val="none" w:sz="0" w:space="0" w:color="auto"/>
                    <w:bottom w:val="none" w:sz="0" w:space="0" w:color="auto"/>
                    <w:right w:val="none" w:sz="0" w:space="0" w:color="auto"/>
                  </w:divBdr>
                </w:div>
                <w:div w:id="821652945">
                  <w:marLeft w:val="0"/>
                  <w:marRight w:val="0"/>
                  <w:marTop w:val="0"/>
                  <w:marBottom w:val="0"/>
                  <w:divBdr>
                    <w:top w:val="none" w:sz="0" w:space="0" w:color="auto"/>
                    <w:left w:val="none" w:sz="0" w:space="0" w:color="auto"/>
                    <w:bottom w:val="none" w:sz="0" w:space="0" w:color="auto"/>
                    <w:right w:val="none" w:sz="0" w:space="0" w:color="auto"/>
                  </w:divBdr>
                </w:div>
                <w:div w:id="282736675">
                  <w:marLeft w:val="0"/>
                  <w:marRight w:val="0"/>
                  <w:marTop w:val="0"/>
                  <w:marBottom w:val="0"/>
                  <w:divBdr>
                    <w:top w:val="none" w:sz="0" w:space="0" w:color="auto"/>
                    <w:left w:val="none" w:sz="0" w:space="0" w:color="auto"/>
                    <w:bottom w:val="none" w:sz="0" w:space="0" w:color="auto"/>
                    <w:right w:val="none" w:sz="0" w:space="0" w:color="auto"/>
                  </w:divBdr>
                </w:div>
                <w:div w:id="862400590">
                  <w:marLeft w:val="0"/>
                  <w:marRight w:val="0"/>
                  <w:marTop w:val="0"/>
                  <w:marBottom w:val="0"/>
                  <w:divBdr>
                    <w:top w:val="none" w:sz="0" w:space="0" w:color="auto"/>
                    <w:left w:val="none" w:sz="0" w:space="0" w:color="auto"/>
                    <w:bottom w:val="none" w:sz="0" w:space="0" w:color="auto"/>
                    <w:right w:val="none" w:sz="0" w:space="0" w:color="auto"/>
                  </w:divBdr>
                </w:div>
                <w:div w:id="776562132">
                  <w:marLeft w:val="0"/>
                  <w:marRight w:val="0"/>
                  <w:marTop w:val="0"/>
                  <w:marBottom w:val="0"/>
                  <w:divBdr>
                    <w:top w:val="none" w:sz="0" w:space="0" w:color="auto"/>
                    <w:left w:val="none" w:sz="0" w:space="0" w:color="auto"/>
                    <w:bottom w:val="none" w:sz="0" w:space="0" w:color="auto"/>
                    <w:right w:val="none" w:sz="0" w:space="0" w:color="auto"/>
                  </w:divBdr>
                </w:div>
                <w:div w:id="508255771">
                  <w:marLeft w:val="0"/>
                  <w:marRight w:val="0"/>
                  <w:marTop w:val="0"/>
                  <w:marBottom w:val="0"/>
                  <w:divBdr>
                    <w:top w:val="none" w:sz="0" w:space="0" w:color="auto"/>
                    <w:left w:val="none" w:sz="0" w:space="0" w:color="auto"/>
                    <w:bottom w:val="none" w:sz="0" w:space="0" w:color="auto"/>
                    <w:right w:val="none" w:sz="0" w:space="0" w:color="auto"/>
                  </w:divBdr>
                </w:div>
                <w:div w:id="1345205139">
                  <w:marLeft w:val="0"/>
                  <w:marRight w:val="0"/>
                  <w:marTop w:val="0"/>
                  <w:marBottom w:val="0"/>
                  <w:divBdr>
                    <w:top w:val="none" w:sz="0" w:space="0" w:color="auto"/>
                    <w:left w:val="none" w:sz="0" w:space="0" w:color="auto"/>
                    <w:bottom w:val="none" w:sz="0" w:space="0" w:color="auto"/>
                    <w:right w:val="none" w:sz="0" w:space="0" w:color="auto"/>
                  </w:divBdr>
                </w:div>
                <w:div w:id="554244667">
                  <w:marLeft w:val="0"/>
                  <w:marRight w:val="0"/>
                  <w:marTop w:val="0"/>
                  <w:marBottom w:val="0"/>
                  <w:divBdr>
                    <w:top w:val="none" w:sz="0" w:space="0" w:color="auto"/>
                    <w:left w:val="none" w:sz="0" w:space="0" w:color="auto"/>
                    <w:bottom w:val="none" w:sz="0" w:space="0" w:color="auto"/>
                    <w:right w:val="none" w:sz="0" w:space="0" w:color="auto"/>
                  </w:divBdr>
                </w:div>
                <w:div w:id="1632515268">
                  <w:marLeft w:val="0"/>
                  <w:marRight w:val="0"/>
                  <w:marTop w:val="0"/>
                  <w:marBottom w:val="0"/>
                  <w:divBdr>
                    <w:top w:val="none" w:sz="0" w:space="0" w:color="auto"/>
                    <w:left w:val="none" w:sz="0" w:space="0" w:color="auto"/>
                    <w:bottom w:val="none" w:sz="0" w:space="0" w:color="auto"/>
                    <w:right w:val="none" w:sz="0" w:space="0" w:color="auto"/>
                  </w:divBdr>
                </w:div>
                <w:div w:id="1549994411">
                  <w:marLeft w:val="0"/>
                  <w:marRight w:val="0"/>
                  <w:marTop w:val="0"/>
                  <w:marBottom w:val="0"/>
                  <w:divBdr>
                    <w:top w:val="none" w:sz="0" w:space="0" w:color="auto"/>
                    <w:left w:val="none" w:sz="0" w:space="0" w:color="auto"/>
                    <w:bottom w:val="none" w:sz="0" w:space="0" w:color="auto"/>
                    <w:right w:val="none" w:sz="0" w:space="0" w:color="auto"/>
                  </w:divBdr>
                </w:div>
                <w:div w:id="1992442504">
                  <w:marLeft w:val="0"/>
                  <w:marRight w:val="0"/>
                  <w:marTop w:val="0"/>
                  <w:marBottom w:val="0"/>
                  <w:divBdr>
                    <w:top w:val="none" w:sz="0" w:space="0" w:color="auto"/>
                    <w:left w:val="none" w:sz="0" w:space="0" w:color="auto"/>
                    <w:bottom w:val="none" w:sz="0" w:space="0" w:color="auto"/>
                    <w:right w:val="none" w:sz="0" w:space="0" w:color="auto"/>
                  </w:divBdr>
                </w:div>
                <w:div w:id="1769737466">
                  <w:marLeft w:val="0"/>
                  <w:marRight w:val="0"/>
                  <w:marTop w:val="0"/>
                  <w:marBottom w:val="0"/>
                  <w:divBdr>
                    <w:top w:val="none" w:sz="0" w:space="0" w:color="auto"/>
                    <w:left w:val="none" w:sz="0" w:space="0" w:color="auto"/>
                    <w:bottom w:val="none" w:sz="0" w:space="0" w:color="auto"/>
                    <w:right w:val="none" w:sz="0" w:space="0" w:color="auto"/>
                  </w:divBdr>
                </w:div>
                <w:div w:id="1604724040">
                  <w:marLeft w:val="0"/>
                  <w:marRight w:val="0"/>
                  <w:marTop w:val="0"/>
                  <w:marBottom w:val="0"/>
                  <w:divBdr>
                    <w:top w:val="none" w:sz="0" w:space="0" w:color="auto"/>
                    <w:left w:val="none" w:sz="0" w:space="0" w:color="auto"/>
                    <w:bottom w:val="none" w:sz="0" w:space="0" w:color="auto"/>
                    <w:right w:val="none" w:sz="0" w:space="0" w:color="auto"/>
                  </w:divBdr>
                </w:div>
                <w:div w:id="1099135802">
                  <w:marLeft w:val="0"/>
                  <w:marRight w:val="0"/>
                  <w:marTop w:val="0"/>
                  <w:marBottom w:val="0"/>
                  <w:divBdr>
                    <w:top w:val="none" w:sz="0" w:space="0" w:color="auto"/>
                    <w:left w:val="none" w:sz="0" w:space="0" w:color="auto"/>
                    <w:bottom w:val="none" w:sz="0" w:space="0" w:color="auto"/>
                    <w:right w:val="none" w:sz="0" w:space="0" w:color="auto"/>
                  </w:divBdr>
                </w:div>
                <w:div w:id="191649921">
                  <w:marLeft w:val="0"/>
                  <w:marRight w:val="0"/>
                  <w:marTop w:val="0"/>
                  <w:marBottom w:val="0"/>
                  <w:divBdr>
                    <w:top w:val="none" w:sz="0" w:space="0" w:color="auto"/>
                    <w:left w:val="none" w:sz="0" w:space="0" w:color="auto"/>
                    <w:bottom w:val="none" w:sz="0" w:space="0" w:color="auto"/>
                    <w:right w:val="none" w:sz="0" w:space="0" w:color="auto"/>
                  </w:divBdr>
                </w:div>
                <w:div w:id="1807697908">
                  <w:marLeft w:val="0"/>
                  <w:marRight w:val="0"/>
                  <w:marTop w:val="0"/>
                  <w:marBottom w:val="0"/>
                  <w:divBdr>
                    <w:top w:val="none" w:sz="0" w:space="0" w:color="auto"/>
                    <w:left w:val="none" w:sz="0" w:space="0" w:color="auto"/>
                    <w:bottom w:val="none" w:sz="0" w:space="0" w:color="auto"/>
                    <w:right w:val="none" w:sz="0" w:space="0" w:color="auto"/>
                  </w:divBdr>
                </w:div>
                <w:div w:id="2115898156">
                  <w:marLeft w:val="0"/>
                  <w:marRight w:val="0"/>
                  <w:marTop w:val="0"/>
                  <w:marBottom w:val="0"/>
                  <w:divBdr>
                    <w:top w:val="none" w:sz="0" w:space="0" w:color="auto"/>
                    <w:left w:val="none" w:sz="0" w:space="0" w:color="auto"/>
                    <w:bottom w:val="none" w:sz="0" w:space="0" w:color="auto"/>
                    <w:right w:val="none" w:sz="0" w:space="0" w:color="auto"/>
                  </w:divBdr>
                </w:div>
                <w:div w:id="872377428">
                  <w:marLeft w:val="0"/>
                  <w:marRight w:val="0"/>
                  <w:marTop w:val="0"/>
                  <w:marBottom w:val="0"/>
                  <w:divBdr>
                    <w:top w:val="none" w:sz="0" w:space="0" w:color="auto"/>
                    <w:left w:val="none" w:sz="0" w:space="0" w:color="auto"/>
                    <w:bottom w:val="none" w:sz="0" w:space="0" w:color="auto"/>
                    <w:right w:val="none" w:sz="0" w:space="0" w:color="auto"/>
                  </w:divBdr>
                </w:div>
                <w:div w:id="2018073404">
                  <w:marLeft w:val="0"/>
                  <w:marRight w:val="0"/>
                  <w:marTop w:val="0"/>
                  <w:marBottom w:val="0"/>
                  <w:divBdr>
                    <w:top w:val="none" w:sz="0" w:space="0" w:color="auto"/>
                    <w:left w:val="none" w:sz="0" w:space="0" w:color="auto"/>
                    <w:bottom w:val="none" w:sz="0" w:space="0" w:color="auto"/>
                    <w:right w:val="none" w:sz="0" w:space="0" w:color="auto"/>
                  </w:divBdr>
                </w:div>
                <w:div w:id="493227937">
                  <w:marLeft w:val="0"/>
                  <w:marRight w:val="0"/>
                  <w:marTop w:val="0"/>
                  <w:marBottom w:val="0"/>
                  <w:divBdr>
                    <w:top w:val="none" w:sz="0" w:space="0" w:color="auto"/>
                    <w:left w:val="none" w:sz="0" w:space="0" w:color="auto"/>
                    <w:bottom w:val="none" w:sz="0" w:space="0" w:color="auto"/>
                    <w:right w:val="none" w:sz="0" w:space="0" w:color="auto"/>
                  </w:divBdr>
                </w:div>
                <w:div w:id="682363970">
                  <w:marLeft w:val="0"/>
                  <w:marRight w:val="0"/>
                  <w:marTop w:val="0"/>
                  <w:marBottom w:val="0"/>
                  <w:divBdr>
                    <w:top w:val="none" w:sz="0" w:space="0" w:color="auto"/>
                    <w:left w:val="none" w:sz="0" w:space="0" w:color="auto"/>
                    <w:bottom w:val="none" w:sz="0" w:space="0" w:color="auto"/>
                    <w:right w:val="none" w:sz="0" w:space="0" w:color="auto"/>
                  </w:divBdr>
                </w:div>
                <w:div w:id="1524323144">
                  <w:marLeft w:val="0"/>
                  <w:marRight w:val="0"/>
                  <w:marTop w:val="0"/>
                  <w:marBottom w:val="0"/>
                  <w:divBdr>
                    <w:top w:val="none" w:sz="0" w:space="0" w:color="auto"/>
                    <w:left w:val="none" w:sz="0" w:space="0" w:color="auto"/>
                    <w:bottom w:val="none" w:sz="0" w:space="0" w:color="auto"/>
                    <w:right w:val="none" w:sz="0" w:space="0" w:color="auto"/>
                  </w:divBdr>
                </w:div>
                <w:div w:id="485972640">
                  <w:marLeft w:val="0"/>
                  <w:marRight w:val="0"/>
                  <w:marTop w:val="0"/>
                  <w:marBottom w:val="0"/>
                  <w:divBdr>
                    <w:top w:val="none" w:sz="0" w:space="0" w:color="auto"/>
                    <w:left w:val="none" w:sz="0" w:space="0" w:color="auto"/>
                    <w:bottom w:val="none" w:sz="0" w:space="0" w:color="auto"/>
                    <w:right w:val="none" w:sz="0" w:space="0" w:color="auto"/>
                  </w:divBdr>
                </w:div>
                <w:div w:id="1438714986">
                  <w:marLeft w:val="0"/>
                  <w:marRight w:val="0"/>
                  <w:marTop w:val="0"/>
                  <w:marBottom w:val="0"/>
                  <w:divBdr>
                    <w:top w:val="none" w:sz="0" w:space="0" w:color="auto"/>
                    <w:left w:val="none" w:sz="0" w:space="0" w:color="auto"/>
                    <w:bottom w:val="none" w:sz="0" w:space="0" w:color="auto"/>
                    <w:right w:val="none" w:sz="0" w:space="0" w:color="auto"/>
                  </w:divBdr>
                </w:div>
                <w:div w:id="1063257235">
                  <w:marLeft w:val="0"/>
                  <w:marRight w:val="0"/>
                  <w:marTop w:val="0"/>
                  <w:marBottom w:val="0"/>
                  <w:divBdr>
                    <w:top w:val="none" w:sz="0" w:space="0" w:color="auto"/>
                    <w:left w:val="none" w:sz="0" w:space="0" w:color="auto"/>
                    <w:bottom w:val="none" w:sz="0" w:space="0" w:color="auto"/>
                    <w:right w:val="none" w:sz="0" w:space="0" w:color="auto"/>
                  </w:divBdr>
                </w:div>
                <w:div w:id="283775310">
                  <w:marLeft w:val="0"/>
                  <w:marRight w:val="0"/>
                  <w:marTop w:val="0"/>
                  <w:marBottom w:val="0"/>
                  <w:divBdr>
                    <w:top w:val="none" w:sz="0" w:space="0" w:color="auto"/>
                    <w:left w:val="none" w:sz="0" w:space="0" w:color="auto"/>
                    <w:bottom w:val="none" w:sz="0" w:space="0" w:color="auto"/>
                    <w:right w:val="none" w:sz="0" w:space="0" w:color="auto"/>
                  </w:divBdr>
                </w:div>
                <w:div w:id="1613241268">
                  <w:marLeft w:val="0"/>
                  <w:marRight w:val="0"/>
                  <w:marTop w:val="0"/>
                  <w:marBottom w:val="0"/>
                  <w:divBdr>
                    <w:top w:val="none" w:sz="0" w:space="0" w:color="auto"/>
                    <w:left w:val="none" w:sz="0" w:space="0" w:color="auto"/>
                    <w:bottom w:val="none" w:sz="0" w:space="0" w:color="auto"/>
                    <w:right w:val="none" w:sz="0" w:space="0" w:color="auto"/>
                  </w:divBdr>
                </w:div>
                <w:div w:id="1299409171">
                  <w:marLeft w:val="0"/>
                  <w:marRight w:val="0"/>
                  <w:marTop w:val="0"/>
                  <w:marBottom w:val="0"/>
                  <w:divBdr>
                    <w:top w:val="none" w:sz="0" w:space="0" w:color="auto"/>
                    <w:left w:val="none" w:sz="0" w:space="0" w:color="auto"/>
                    <w:bottom w:val="none" w:sz="0" w:space="0" w:color="auto"/>
                    <w:right w:val="none" w:sz="0" w:space="0" w:color="auto"/>
                  </w:divBdr>
                </w:div>
                <w:div w:id="792287857">
                  <w:marLeft w:val="0"/>
                  <w:marRight w:val="0"/>
                  <w:marTop w:val="0"/>
                  <w:marBottom w:val="0"/>
                  <w:divBdr>
                    <w:top w:val="none" w:sz="0" w:space="0" w:color="auto"/>
                    <w:left w:val="none" w:sz="0" w:space="0" w:color="auto"/>
                    <w:bottom w:val="none" w:sz="0" w:space="0" w:color="auto"/>
                    <w:right w:val="none" w:sz="0" w:space="0" w:color="auto"/>
                  </w:divBdr>
                </w:div>
                <w:div w:id="1457527644">
                  <w:marLeft w:val="0"/>
                  <w:marRight w:val="0"/>
                  <w:marTop w:val="0"/>
                  <w:marBottom w:val="0"/>
                  <w:divBdr>
                    <w:top w:val="none" w:sz="0" w:space="0" w:color="auto"/>
                    <w:left w:val="none" w:sz="0" w:space="0" w:color="auto"/>
                    <w:bottom w:val="none" w:sz="0" w:space="0" w:color="auto"/>
                    <w:right w:val="none" w:sz="0" w:space="0" w:color="auto"/>
                  </w:divBdr>
                </w:div>
                <w:div w:id="663701103">
                  <w:marLeft w:val="0"/>
                  <w:marRight w:val="0"/>
                  <w:marTop w:val="0"/>
                  <w:marBottom w:val="0"/>
                  <w:divBdr>
                    <w:top w:val="none" w:sz="0" w:space="0" w:color="auto"/>
                    <w:left w:val="none" w:sz="0" w:space="0" w:color="auto"/>
                    <w:bottom w:val="none" w:sz="0" w:space="0" w:color="auto"/>
                    <w:right w:val="none" w:sz="0" w:space="0" w:color="auto"/>
                  </w:divBdr>
                </w:div>
                <w:div w:id="772213140">
                  <w:marLeft w:val="0"/>
                  <w:marRight w:val="0"/>
                  <w:marTop w:val="0"/>
                  <w:marBottom w:val="0"/>
                  <w:divBdr>
                    <w:top w:val="none" w:sz="0" w:space="0" w:color="auto"/>
                    <w:left w:val="none" w:sz="0" w:space="0" w:color="auto"/>
                    <w:bottom w:val="none" w:sz="0" w:space="0" w:color="auto"/>
                    <w:right w:val="none" w:sz="0" w:space="0" w:color="auto"/>
                  </w:divBdr>
                </w:div>
                <w:div w:id="2014451170">
                  <w:marLeft w:val="0"/>
                  <w:marRight w:val="0"/>
                  <w:marTop w:val="0"/>
                  <w:marBottom w:val="0"/>
                  <w:divBdr>
                    <w:top w:val="none" w:sz="0" w:space="0" w:color="auto"/>
                    <w:left w:val="none" w:sz="0" w:space="0" w:color="auto"/>
                    <w:bottom w:val="none" w:sz="0" w:space="0" w:color="auto"/>
                    <w:right w:val="none" w:sz="0" w:space="0" w:color="auto"/>
                  </w:divBdr>
                </w:div>
                <w:div w:id="153037981">
                  <w:marLeft w:val="0"/>
                  <w:marRight w:val="0"/>
                  <w:marTop w:val="0"/>
                  <w:marBottom w:val="0"/>
                  <w:divBdr>
                    <w:top w:val="none" w:sz="0" w:space="0" w:color="auto"/>
                    <w:left w:val="none" w:sz="0" w:space="0" w:color="auto"/>
                    <w:bottom w:val="none" w:sz="0" w:space="0" w:color="auto"/>
                    <w:right w:val="none" w:sz="0" w:space="0" w:color="auto"/>
                  </w:divBdr>
                </w:div>
                <w:div w:id="623345239">
                  <w:marLeft w:val="0"/>
                  <w:marRight w:val="0"/>
                  <w:marTop w:val="0"/>
                  <w:marBottom w:val="0"/>
                  <w:divBdr>
                    <w:top w:val="none" w:sz="0" w:space="0" w:color="auto"/>
                    <w:left w:val="none" w:sz="0" w:space="0" w:color="auto"/>
                    <w:bottom w:val="none" w:sz="0" w:space="0" w:color="auto"/>
                    <w:right w:val="none" w:sz="0" w:space="0" w:color="auto"/>
                  </w:divBdr>
                </w:div>
                <w:div w:id="196702406">
                  <w:marLeft w:val="0"/>
                  <w:marRight w:val="0"/>
                  <w:marTop w:val="0"/>
                  <w:marBottom w:val="0"/>
                  <w:divBdr>
                    <w:top w:val="none" w:sz="0" w:space="0" w:color="auto"/>
                    <w:left w:val="none" w:sz="0" w:space="0" w:color="auto"/>
                    <w:bottom w:val="none" w:sz="0" w:space="0" w:color="auto"/>
                    <w:right w:val="none" w:sz="0" w:space="0" w:color="auto"/>
                  </w:divBdr>
                </w:div>
                <w:div w:id="2147237498">
                  <w:marLeft w:val="0"/>
                  <w:marRight w:val="0"/>
                  <w:marTop w:val="0"/>
                  <w:marBottom w:val="0"/>
                  <w:divBdr>
                    <w:top w:val="none" w:sz="0" w:space="0" w:color="auto"/>
                    <w:left w:val="none" w:sz="0" w:space="0" w:color="auto"/>
                    <w:bottom w:val="none" w:sz="0" w:space="0" w:color="auto"/>
                    <w:right w:val="none" w:sz="0" w:space="0" w:color="auto"/>
                  </w:divBdr>
                </w:div>
                <w:div w:id="1819418568">
                  <w:marLeft w:val="0"/>
                  <w:marRight w:val="0"/>
                  <w:marTop w:val="0"/>
                  <w:marBottom w:val="0"/>
                  <w:divBdr>
                    <w:top w:val="none" w:sz="0" w:space="0" w:color="auto"/>
                    <w:left w:val="none" w:sz="0" w:space="0" w:color="auto"/>
                    <w:bottom w:val="none" w:sz="0" w:space="0" w:color="auto"/>
                    <w:right w:val="none" w:sz="0" w:space="0" w:color="auto"/>
                  </w:divBdr>
                </w:div>
                <w:div w:id="1419787497">
                  <w:marLeft w:val="0"/>
                  <w:marRight w:val="0"/>
                  <w:marTop w:val="0"/>
                  <w:marBottom w:val="0"/>
                  <w:divBdr>
                    <w:top w:val="none" w:sz="0" w:space="0" w:color="auto"/>
                    <w:left w:val="none" w:sz="0" w:space="0" w:color="auto"/>
                    <w:bottom w:val="none" w:sz="0" w:space="0" w:color="auto"/>
                    <w:right w:val="none" w:sz="0" w:space="0" w:color="auto"/>
                  </w:divBdr>
                </w:div>
                <w:div w:id="1666979448">
                  <w:marLeft w:val="0"/>
                  <w:marRight w:val="0"/>
                  <w:marTop w:val="0"/>
                  <w:marBottom w:val="0"/>
                  <w:divBdr>
                    <w:top w:val="none" w:sz="0" w:space="0" w:color="auto"/>
                    <w:left w:val="none" w:sz="0" w:space="0" w:color="auto"/>
                    <w:bottom w:val="none" w:sz="0" w:space="0" w:color="auto"/>
                    <w:right w:val="none" w:sz="0" w:space="0" w:color="auto"/>
                  </w:divBdr>
                </w:div>
                <w:div w:id="2016179137">
                  <w:marLeft w:val="0"/>
                  <w:marRight w:val="0"/>
                  <w:marTop w:val="0"/>
                  <w:marBottom w:val="0"/>
                  <w:divBdr>
                    <w:top w:val="none" w:sz="0" w:space="0" w:color="auto"/>
                    <w:left w:val="none" w:sz="0" w:space="0" w:color="auto"/>
                    <w:bottom w:val="none" w:sz="0" w:space="0" w:color="auto"/>
                    <w:right w:val="none" w:sz="0" w:space="0" w:color="auto"/>
                  </w:divBdr>
                </w:div>
                <w:div w:id="1672178572">
                  <w:marLeft w:val="0"/>
                  <w:marRight w:val="0"/>
                  <w:marTop w:val="0"/>
                  <w:marBottom w:val="0"/>
                  <w:divBdr>
                    <w:top w:val="none" w:sz="0" w:space="0" w:color="auto"/>
                    <w:left w:val="none" w:sz="0" w:space="0" w:color="auto"/>
                    <w:bottom w:val="none" w:sz="0" w:space="0" w:color="auto"/>
                    <w:right w:val="none" w:sz="0" w:space="0" w:color="auto"/>
                  </w:divBdr>
                </w:div>
                <w:div w:id="1914775968">
                  <w:marLeft w:val="0"/>
                  <w:marRight w:val="0"/>
                  <w:marTop w:val="0"/>
                  <w:marBottom w:val="0"/>
                  <w:divBdr>
                    <w:top w:val="none" w:sz="0" w:space="0" w:color="auto"/>
                    <w:left w:val="none" w:sz="0" w:space="0" w:color="auto"/>
                    <w:bottom w:val="none" w:sz="0" w:space="0" w:color="auto"/>
                    <w:right w:val="none" w:sz="0" w:space="0" w:color="auto"/>
                  </w:divBdr>
                </w:div>
                <w:div w:id="1966814349">
                  <w:marLeft w:val="0"/>
                  <w:marRight w:val="0"/>
                  <w:marTop w:val="0"/>
                  <w:marBottom w:val="0"/>
                  <w:divBdr>
                    <w:top w:val="none" w:sz="0" w:space="0" w:color="auto"/>
                    <w:left w:val="none" w:sz="0" w:space="0" w:color="auto"/>
                    <w:bottom w:val="none" w:sz="0" w:space="0" w:color="auto"/>
                    <w:right w:val="none" w:sz="0" w:space="0" w:color="auto"/>
                  </w:divBdr>
                </w:div>
                <w:div w:id="409889120">
                  <w:marLeft w:val="0"/>
                  <w:marRight w:val="0"/>
                  <w:marTop w:val="0"/>
                  <w:marBottom w:val="0"/>
                  <w:divBdr>
                    <w:top w:val="none" w:sz="0" w:space="0" w:color="auto"/>
                    <w:left w:val="none" w:sz="0" w:space="0" w:color="auto"/>
                    <w:bottom w:val="none" w:sz="0" w:space="0" w:color="auto"/>
                    <w:right w:val="none" w:sz="0" w:space="0" w:color="auto"/>
                  </w:divBdr>
                </w:div>
                <w:div w:id="1052728568">
                  <w:marLeft w:val="0"/>
                  <w:marRight w:val="0"/>
                  <w:marTop w:val="0"/>
                  <w:marBottom w:val="0"/>
                  <w:divBdr>
                    <w:top w:val="none" w:sz="0" w:space="0" w:color="auto"/>
                    <w:left w:val="none" w:sz="0" w:space="0" w:color="auto"/>
                    <w:bottom w:val="none" w:sz="0" w:space="0" w:color="auto"/>
                    <w:right w:val="none" w:sz="0" w:space="0" w:color="auto"/>
                  </w:divBdr>
                </w:div>
                <w:div w:id="850605254">
                  <w:marLeft w:val="0"/>
                  <w:marRight w:val="0"/>
                  <w:marTop w:val="0"/>
                  <w:marBottom w:val="0"/>
                  <w:divBdr>
                    <w:top w:val="none" w:sz="0" w:space="0" w:color="auto"/>
                    <w:left w:val="none" w:sz="0" w:space="0" w:color="auto"/>
                    <w:bottom w:val="none" w:sz="0" w:space="0" w:color="auto"/>
                    <w:right w:val="none" w:sz="0" w:space="0" w:color="auto"/>
                  </w:divBdr>
                </w:div>
                <w:div w:id="962813131">
                  <w:marLeft w:val="0"/>
                  <w:marRight w:val="0"/>
                  <w:marTop w:val="0"/>
                  <w:marBottom w:val="0"/>
                  <w:divBdr>
                    <w:top w:val="none" w:sz="0" w:space="0" w:color="auto"/>
                    <w:left w:val="none" w:sz="0" w:space="0" w:color="auto"/>
                    <w:bottom w:val="none" w:sz="0" w:space="0" w:color="auto"/>
                    <w:right w:val="none" w:sz="0" w:space="0" w:color="auto"/>
                  </w:divBdr>
                </w:div>
                <w:div w:id="53702212">
                  <w:marLeft w:val="0"/>
                  <w:marRight w:val="0"/>
                  <w:marTop w:val="0"/>
                  <w:marBottom w:val="0"/>
                  <w:divBdr>
                    <w:top w:val="none" w:sz="0" w:space="0" w:color="auto"/>
                    <w:left w:val="none" w:sz="0" w:space="0" w:color="auto"/>
                    <w:bottom w:val="none" w:sz="0" w:space="0" w:color="auto"/>
                    <w:right w:val="none" w:sz="0" w:space="0" w:color="auto"/>
                  </w:divBdr>
                </w:div>
                <w:div w:id="1484619657">
                  <w:marLeft w:val="0"/>
                  <w:marRight w:val="0"/>
                  <w:marTop w:val="0"/>
                  <w:marBottom w:val="0"/>
                  <w:divBdr>
                    <w:top w:val="none" w:sz="0" w:space="0" w:color="auto"/>
                    <w:left w:val="none" w:sz="0" w:space="0" w:color="auto"/>
                    <w:bottom w:val="none" w:sz="0" w:space="0" w:color="auto"/>
                    <w:right w:val="none" w:sz="0" w:space="0" w:color="auto"/>
                  </w:divBdr>
                </w:div>
                <w:div w:id="1462268932">
                  <w:marLeft w:val="0"/>
                  <w:marRight w:val="0"/>
                  <w:marTop w:val="0"/>
                  <w:marBottom w:val="0"/>
                  <w:divBdr>
                    <w:top w:val="none" w:sz="0" w:space="0" w:color="auto"/>
                    <w:left w:val="none" w:sz="0" w:space="0" w:color="auto"/>
                    <w:bottom w:val="none" w:sz="0" w:space="0" w:color="auto"/>
                    <w:right w:val="none" w:sz="0" w:space="0" w:color="auto"/>
                  </w:divBdr>
                </w:div>
                <w:div w:id="1431586077">
                  <w:marLeft w:val="0"/>
                  <w:marRight w:val="0"/>
                  <w:marTop w:val="0"/>
                  <w:marBottom w:val="0"/>
                  <w:divBdr>
                    <w:top w:val="none" w:sz="0" w:space="0" w:color="auto"/>
                    <w:left w:val="none" w:sz="0" w:space="0" w:color="auto"/>
                    <w:bottom w:val="none" w:sz="0" w:space="0" w:color="auto"/>
                    <w:right w:val="none" w:sz="0" w:space="0" w:color="auto"/>
                  </w:divBdr>
                </w:div>
                <w:div w:id="204679827">
                  <w:marLeft w:val="0"/>
                  <w:marRight w:val="0"/>
                  <w:marTop w:val="0"/>
                  <w:marBottom w:val="0"/>
                  <w:divBdr>
                    <w:top w:val="none" w:sz="0" w:space="0" w:color="auto"/>
                    <w:left w:val="none" w:sz="0" w:space="0" w:color="auto"/>
                    <w:bottom w:val="none" w:sz="0" w:space="0" w:color="auto"/>
                    <w:right w:val="none" w:sz="0" w:space="0" w:color="auto"/>
                  </w:divBdr>
                </w:div>
                <w:div w:id="1748501675">
                  <w:marLeft w:val="0"/>
                  <w:marRight w:val="0"/>
                  <w:marTop w:val="0"/>
                  <w:marBottom w:val="0"/>
                  <w:divBdr>
                    <w:top w:val="none" w:sz="0" w:space="0" w:color="auto"/>
                    <w:left w:val="none" w:sz="0" w:space="0" w:color="auto"/>
                    <w:bottom w:val="none" w:sz="0" w:space="0" w:color="auto"/>
                    <w:right w:val="none" w:sz="0" w:space="0" w:color="auto"/>
                  </w:divBdr>
                </w:div>
                <w:div w:id="708800354">
                  <w:marLeft w:val="0"/>
                  <w:marRight w:val="0"/>
                  <w:marTop w:val="0"/>
                  <w:marBottom w:val="0"/>
                  <w:divBdr>
                    <w:top w:val="none" w:sz="0" w:space="0" w:color="auto"/>
                    <w:left w:val="none" w:sz="0" w:space="0" w:color="auto"/>
                    <w:bottom w:val="none" w:sz="0" w:space="0" w:color="auto"/>
                    <w:right w:val="none" w:sz="0" w:space="0" w:color="auto"/>
                  </w:divBdr>
                </w:div>
                <w:div w:id="634681423">
                  <w:marLeft w:val="0"/>
                  <w:marRight w:val="0"/>
                  <w:marTop w:val="0"/>
                  <w:marBottom w:val="0"/>
                  <w:divBdr>
                    <w:top w:val="none" w:sz="0" w:space="0" w:color="auto"/>
                    <w:left w:val="none" w:sz="0" w:space="0" w:color="auto"/>
                    <w:bottom w:val="none" w:sz="0" w:space="0" w:color="auto"/>
                    <w:right w:val="none" w:sz="0" w:space="0" w:color="auto"/>
                  </w:divBdr>
                </w:div>
                <w:div w:id="6231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9240">
          <w:marLeft w:val="0"/>
          <w:marRight w:val="0"/>
          <w:marTop w:val="0"/>
          <w:marBottom w:val="0"/>
          <w:divBdr>
            <w:top w:val="none" w:sz="0" w:space="0" w:color="auto"/>
            <w:left w:val="none" w:sz="0" w:space="0" w:color="auto"/>
            <w:bottom w:val="none" w:sz="0" w:space="0" w:color="auto"/>
            <w:right w:val="none" w:sz="0" w:space="0" w:color="auto"/>
          </w:divBdr>
          <w:divsChild>
            <w:div w:id="1224290347">
              <w:marLeft w:val="0"/>
              <w:marRight w:val="0"/>
              <w:marTop w:val="0"/>
              <w:marBottom w:val="0"/>
              <w:divBdr>
                <w:top w:val="none" w:sz="0" w:space="0" w:color="auto"/>
                <w:left w:val="none" w:sz="0" w:space="0" w:color="auto"/>
                <w:bottom w:val="none" w:sz="0" w:space="0" w:color="auto"/>
                <w:right w:val="none" w:sz="0" w:space="0" w:color="auto"/>
              </w:divBdr>
              <w:divsChild>
                <w:div w:id="1467888291">
                  <w:marLeft w:val="0"/>
                  <w:marRight w:val="0"/>
                  <w:marTop w:val="0"/>
                  <w:marBottom w:val="0"/>
                  <w:divBdr>
                    <w:top w:val="none" w:sz="0" w:space="0" w:color="auto"/>
                    <w:left w:val="none" w:sz="0" w:space="0" w:color="auto"/>
                    <w:bottom w:val="none" w:sz="0" w:space="0" w:color="auto"/>
                    <w:right w:val="none" w:sz="0" w:space="0" w:color="auto"/>
                  </w:divBdr>
                </w:div>
                <w:div w:id="905064914">
                  <w:marLeft w:val="0"/>
                  <w:marRight w:val="0"/>
                  <w:marTop w:val="0"/>
                  <w:marBottom w:val="0"/>
                  <w:divBdr>
                    <w:top w:val="none" w:sz="0" w:space="0" w:color="auto"/>
                    <w:left w:val="none" w:sz="0" w:space="0" w:color="auto"/>
                    <w:bottom w:val="none" w:sz="0" w:space="0" w:color="auto"/>
                    <w:right w:val="none" w:sz="0" w:space="0" w:color="auto"/>
                  </w:divBdr>
                </w:div>
                <w:div w:id="1485587738">
                  <w:marLeft w:val="0"/>
                  <w:marRight w:val="0"/>
                  <w:marTop w:val="0"/>
                  <w:marBottom w:val="0"/>
                  <w:divBdr>
                    <w:top w:val="none" w:sz="0" w:space="0" w:color="auto"/>
                    <w:left w:val="none" w:sz="0" w:space="0" w:color="auto"/>
                    <w:bottom w:val="none" w:sz="0" w:space="0" w:color="auto"/>
                    <w:right w:val="none" w:sz="0" w:space="0" w:color="auto"/>
                  </w:divBdr>
                </w:div>
                <w:div w:id="367800289">
                  <w:marLeft w:val="0"/>
                  <w:marRight w:val="0"/>
                  <w:marTop w:val="0"/>
                  <w:marBottom w:val="0"/>
                  <w:divBdr>
                    <w:top w:val="none" w:sz="0" w:space="0" w:color="auto"/>
                    <w:left w:val="none" w:sz="0" w:space="0" w:color="auto"/>
                    <w:bottom w:val="none" w:sz="0" w:space="0" w:color="auto"/>
                    <w:right w:val="none" w:sz="0" w:space="0" w:color="auto"/>
                  </w:divBdr>
                </w:div>
                <w:div w:id="1348094020">
                  <w:marLeft w:val="0"/>
                  <w:marRight w:val="0"/>
                  <w:marTop w:val="0"/>
                  <w:marBottom w:val="0"/>
                  <w:divBdr>
                    <w:top w:val="none" w:sz="0" w:space="0" w:color="auto"/>
                    <w:left w:val="none" w:sz="0" w:space="0" w:color="auto"/>
                    <w:bottom w:val="none" w:sz="0" w:space="0" w:color="auto"/>
                    <w:right w:val="none" w:sz="0" w:space="0" w:color="auto"/>
                  </w:divBdr>
                </w:div>
                <w:div w:id="140125970">
                  <w:marLeft w:val="0"/>
                  <w:marRight w:val="0"/>
                  <w:marTop w:val="0"/>
                  <w:marBottom w:val="0"/>
                  <w:divBdr>
                    <w:top w:val="none" w:sz="0" w:space="0" w:color="auto"/>
                    <w:left w:val="none" w:sz="0" w:space="0" w:color="auto"/>
                    <w:bottom w:val="none" w:sz="0" w:space="0" w:color="auto"/>
                    <w:right w:val="none" w:sz="0" w:space="0" w:color="auto"/>
                  </w:divBdr>
                </w:div>
                <w:div w:id="1730500261">
                  <w:marLeft w:val="0"/>
                  <w:marRight w:val="0"/>
                  <w:marTop w:val="0"/>
                  <w:marBottom w:val="0"/>
                  <w:divBdr>
                    <w:top w:val="none" w:sz="0" w:space="0" w:color="auto"/>
                    <w:left w:val="none" w:sz="0" w:space="0" w:color="auto"/>
                    <w:bottom w:val="none" w:sz="0" w:space="0" w:color="auto"/>
                    <w:right w:val="none" w:sz="0" w:space="0" w:color="auto"/>
                  </w:divBdr>
                </w:div>
                <w:div w:id="590041271">
                  <w:marLeft w:val="0"/>
                  <w:marRight w:val="0"/>
                  <w:marTop w:val="0"/>
                  <w:marBottom w:val="0"/>
                  <w:divBdr>
                    <w:top w:val="none" w:sz="0" w:space="0" w:color="auto"/>
                    <w:left w:val="none" w:sz="0" w:space="0" w:color="auto"/>
                    <w:bottom w:val="none" w:sz="0" w:space="0" w:color="auto"/>
                    <w:right w:val="none" w:sz="0" w:space="0" w:color="auto"/>
                  </w:divBdr>
                </w:div>
                <w:div w:id="429785284">
                  <w:marLeft w:val="0"/>
                  <w:marRight w:val="0"/>
                  <w:marTop w:val="0"/>
                  <w:marBottom w:val="0"/>
                  <w:divBdr>
                    <w:top w:val="none" w:sz="0" w:space="0" w:color="auto"/>
                    <w:left w:val="none" w:sz="0" w:space="0" w:color="auto"/>
                    <w:bottom w:val="none" w:sz="0" w:space="0" w:color="auto"/>
                    <w:right w:val="none" w:sz="0" w:space="0" w:color="auto"/>
                  </w:divBdr>
                </w:div>
                <w:div w:id="1708331853">
                  <w:marLeft w:val="0"/>
                  <w:marRight w:val="0"/>
                  <w:marTop w:val="0"/>
                  <w:marBottom w:val="0"/>
                  <w:divBdr>
                    <w:top w:val="none" w:sz="0" w:space="0" w:color="auto"/>
                    <w:left w:val="none" w:sz="0" w:space="0" w:color="auto"/>
                    <w:bottom w:val="none" w:sz="0" w:space="0" w:color="auto"/>
                    <w:right w:val="none" w:sz="0" w:space="0" w:color="auto"/>
                  </w:divBdr>
                </w:div>
                <w:div w:id="2102598775">
                  <w:marLeft w:val="0"/>
                  <w:marRight w:val="0"/>
                  <w:marTop w:val="0"/>
                  <w:marBottom w:val="0"/>
                  <w:divBdr>
                    <w:top w:val="none" w:sz="0" w:space="0" w:color="auto"/>
                    <w:left w:val="none" w:sz="0" w:space="0" w:color="auto"/>
                    <w:bottom w:val="none" w:sz="0" w:space="0" w:color="auto"/>
                    <w:right w:val="none" w:sz="0" w:space="0" w:color="auto"/>
                  </w:divBdr>
                </w:div>
                <w:div w:id="617220213">
                  <w:marLeft w:val="0"/>
                  <w:marRight w:val="0"/>
                  <w:marTop w:val="0"/>
                  <w:marBottom w:val="0"/>
                  <w:divBdr>
                    <w:top w:val="none" w:sz="0" w:space="0" w:color="auto"/>
                    <w:left w:val="none" w:sz="0" w:space="0" w:color="auto"/>
                    <w:bottom w:val="none" w:sz="0" w:space="0" w:color="auto"/>
                    <w:right w:val="none" w:sz="0" w:space="0" w:color="auto"/>
                  </w:divBdr>
                </w:div>
                <w:div w:id="2015765629">
                  <w:marLeft w:val="0"/>
                  <w:marRight w:val="0"/>
                  <w:marTop w:val="0"/>
                  <w:marBottom w:val="0"/>
                  <w:divBdr>
                    <w:top w:val="none" w:sz="0" w:space="0" w:color="auto"/>
                    <w:left w:val="none" w:sz="0" w:space="0" w:color="auto"/>
                    <w:bottom w:val="none" w:sz="0" w:space="0" w:color="auto"/>
                    <w:right w:val="none" w:sz="0" w:space="0" w:color="auto"/>
                  </w:divBdr>
                </w:div>
                <w:div w:id="1943562954">
                  <w:marLeft w:val="0"/>
                  <w:marRight w:val="0"/>
                  <w:marTop w:val="0"/>
                  <w:marBottom w:val="0"/>
                  <w:divBdr>
                    <w:top w:val="none" w:sz="0" w:space="0" w:color="auto"/>
                    <w:left w:val="none" w:sz="0" w:space="0" w:color="auto"/>
                    <w:bottom w:val="none" w:sz="0" w:space="0" w:color="auto"/>
                    <w:right w:val="none" w:sz="0" w:space="0" w:color="auto"/>
                  </w:divBdr>
                </w:div>
                <w:div w:id="1889755806">
                  <w:marLeft w:val="0"/>
                  <w:marRight w:val="0"/>
                  <w:marTop w:val="0"/>
                  <w:marBottom w:val="0"/>
                  <w:divBdr>
                    <w:top w:val="none" w:sz="0" w:space="0" w:color="auto"/>
                    <w:left w:val="none" w:sz="0" w:space="0" w:color="auto"/>
                    <w:bottom w:val="none" w:sz="0" w:space="0" w:color="auto"/>
                    <w:right w:val="none" w:sz="0" w:space="0" w:color="auto"/>
                  </w:divBdr>
                </w:div>
                <w:div w:id="1644458162">
                  <w:marLeft w:val="0"/>
                  <w:marRight w:val="0"/>
                  <w:marTop w:val="0"/>
                  <w:marBottom w:val="0"/>
                  <w:divBdr>
                    <w:top w:val="none" w:sz="0" w:space="0" w:color="auto"/>
                    <w:left w:val="none" w:sz="0" w:space="0" w:color="auto"/>
                    <w:bottom w:val="none" w:sz="0" w:space="0" w:color="auto"/>
                    <w:right w:val="none" w:sz="0" w:space="0" w:color="auto"/>
                  </w:divBdr>
                </w:div>
                <w:div w:id="285740205">
                  <w:marLeft w:val="0"/>
                  <w:marRight w:val="0"/>
                  <w:marTop w:val="0"/>
                  <w:marBottom w:val="0"/>
                  <w:divBdr>
                    <w:top w:val="none" w:sz="0" w:space="0" w:color="auto"/>
                    <w:left w:val="none" w:sz="0" w:space="0" w:color="auto"/>
                    <w:bottom w:val="none" w:sz="0" w:space="0" w:color="auto"/>
                    <w:right w:val="none" w:sz="0" w:space="0" w:color="auto"/>
                  </w:divBdr>
                </w:div>
                <w:div w:id="1283684182">
                  <w:marLeft w:val="0"/>
                  <w:marRight w:val="0"/>
                  <w:marTop w:val="0"/>
                  <w:marBottom w:val="0"/>
                  <w:divBdr>
                    <w:top w:val="none" w:sz="0" w:space="0" w:color="auto"/>
                    <w:left w:val="none" w:sz="0" w:space="0" w:color="auto"/>
                    <w:bottom w:val="none" w:sz="0" w:space="0" w:color="auto"/>
                    <w:right w:val="none" w:sz="0" w:space="0" w:color="auto"/>
                  </w:divBdr>
                </w:div>
                <w:div w:id="1373506421">
                  <w:marLeft w:val="0"/>
                  <w:marRight w:val="0"/>
                  <w:marTop w:val="0"/>
                  <w:marBottom w:val="0"/>
                  <w:divBdr>
                    <w:top w:val="none" w:sz="0" w:space="0" w:color="auto"/>
                    <w:left w:val="none" w:sz="0" w:space="0" w:color="auto"/>
                    <w:bottom w:val="none" w:sz="0" w:space="0" w:color="auto"/>
                    <w:right w:val="none" w:sz="0" w:space="0" w:color="auto"/>
                  </w:divBdr>
                </w:div>
                <w:div w:id="51006503">
                  <w:marLeft w:val="0"/>
                  <w:marRight w:val="0"/>
                  <w:marTop w:val="0"/>
                  <w:marBottom w:val="0"/>
                  <w:divBdr>
                    <w:top w:val="none" w:sz="0" w:space="0" w:color="auto"/>
                    <w:left w:val="none" w:sz="0" w:space="0" w:color="auto"/>
                    <w:bottom w:val="none" w:sz="0" w:space="0" w:color="auto"/>
                    <w:right w:val="none" w:sz="0" w:space="0" w:color="auto"/>
                  </w:divBdr>
                </w:div>
                <w:div w:id="176313421">
                  <w:marLeft w:val="0"/>
                  <w:marRight w:val="0"/>
                  <w:marTop w:val="0"/>
                  <w:marBottom w:val="0"/>
                  <w:divBdr>
                    <w:top w:val="none" w:sz="0" w:space="0" w:color="auto"/>
                    <w:left w:val="none" w:sz="0" w:space="0" w:color="auto"/>
                    <w:bottom w:val="none" w:sz="0" w:space="0" w:color="auto"/>
                    <w:right w:val="none" w:sz="0" w:space="0" w:color="auto"/>
                  </w:divBdr>
                </w:div>
                <w:div w:id="602810789">
                  <w:marLeft w:val="0"/>
                  <w:marRight w:val="0"/>
                  <w:marTop w:val="0"/>
                  <w:marBottom w:val="0"/>
                  <w:divBdr>
                    <w:top w:val="none" w:sz="0" w:space="0" w:color="auto"/>
                    <w:left w:val="none" w:sz="0" w:space="0" w:color="auto"/>
                    <w:bottom w:val="none" w:sz="0" w:space="0" w:color="auto"/>
                    <w:right w:val="none" w:sz="0" w:space="0" w:color="auto"/>
                  </w:divBdr>
                </w:div>
                <w:div w:id="992369153">
                  <w:marLeft w:val="0"/>
                  <w:marRight w:val="0"/>
                  <w:marTop w:val="0"/>
                  <w:marBottom w:val="0"/>
                  <w:divBdr>
                    <w:top w:val="none" w:sz="0" w:space="0" w:color="auto"/>
                    <w:left w:val="none" w:sz="0" w:space="0" w:color="auto"/>
                    <w:bottom w:val="none" w:sz="0" w:space="0" w:color="auto"/>
                    <w:right w:val="none" w:sz="0" w:space="0" w:color="auto"/>
                  </w:divBdr>
                </w:div>
                <w:div w:id="1847330341">
                  <w:marLeft w:val="0"/>
                  <w:marRight w:val="0"/>
                  <w:marTop w:val="0"/>
                  <w:marBottom w:val="0"/>
                  <w:divBdr>
                    <w:top w:val="none" w:sz="0" w:space="0" w:color="auto"/>
                    <w:left w:val="none" w:sz="0" w:space="0" w:color="auto"/>
                    <w:bottom w:val="none" w:sz="0" w:space="0" w:color="auto"/>
                    <w:right w:val="none" w:sz="0" w:space="0" w:color="auto"/>
                  </w:divBdr>
                </w:div>
                <w:div w:id="1258948156">
                  <w:marLeft w:val="0"/>
                  <w:marRight w:val="0"/>
                  <w:marTop w:val="0"/>
                  <w:marBottom w:val="0"/>
                  <w:divBdr>
                    <w:top w:val="none" w:sz="0" w:space="0" w:color="auto"/>
                    <w:left w:val="none" w:sz="0" w:space="0" w:color="auto"/>
                    <w:bottom w:val="none" w:sz="0" w:space="0" w:color="auto"/>
                    <w:right w:val="none" w:sz="0" w:space="0" w:color="auto"/>
                  </w:divBdr>
                </w:div>
                <w:div w:id="877861169">
                  <w:marLeft w:val="0"/>
                  <w:marRight w:val="0"/>
                  <w:marTop w:val="0"/>
                  <w:marBottom w:val="0"/>
                  <w:divBdr>
                    <w:top w:val="none" w:sz="0" w:space="0" w:color="auto"/>
                    <w:left w:val="none" w:sz="0" w:space="0" w:color="auto"/>
                    <w:bottom w:val="none" w:sz="0" w:space="0" w:color="auto"/>
                    <w:right w:val="none" w:sz="0" w:space="0" w:color="auto"/>
                  </w:divBdr>
                </w:div>
                <w:div w:id="224075291">
                  <w:marLeft w:val="0"/>
                  <w:marRight w:val="0"/>
                  <w:marTop w:val="0"/>
                  <w:marBottom w:val="0"/>
                  <w:divBdr>
                    <w:top w:val="none" w:sz="0" w:space="0" w:color="auto"/>
                    <w:left w:val="none" w:sz="0" w:space="0" w:color="auto"/>
                    <w:bottom w:val="none" w:sz="0" w:space="0" w:color="auto"/>
                    <w:right w:val="none" w:sz="0" w:space="0" w:color="auto"/>
                  </w:divBdr>
                </w:div>
                <w:div w:id="1997026172">
                  <w:marLeft w:val="0"/>
                  <w:marRight w:val="0"/>
                  <w:marTop w:val="0"/>
                  <w:marBottom w:val="0"/>
                  <w:divBdr>
                    <w:top w:val="none" w:sz="0" w:space="0" w:color="auto"/>
                    <w:left w:val="none" w:sz="0" w:space="0" w:color="auto"/>
                    <w:bottom w:val="none" w:sz="0" w:space="0" w:color="auto"/>
                    <w:right w:val="none" w:sz="0" w:space="0" w:color="auto"/>
                  </w:divBdr>
                </w:div>
                <w:div w:id="802965655">
                  <w:marLeft w:val="0"/>
                  <w:marRight w:val="0"/>
                  <w:marTop w:val="0"/>
                  <w:marBottom w:val="0"/>
                  <w:divBdr>
                    <w:top w:val="none" w:sz="0" w:space="0" w:color="auto"/>
                    <w:left w:val="none" w:sz="0" w:space="0" w:color="auto"/>
                    <w:bottom w:val="none" w:sz="0" w:space="0" w:color="auto"/>
                    <w:right w:val="none" w:sz="0" w:space="0" w:color="auto"/>
                  </w:divBdr>
                </w:div>
                <w:div w:id="1885091652">
                  <w:marLeft w:val="0"/>
                  <w:marRight w:val="0"/>
                  <w:marTop w:val="0"/>
                  <w:marBottom w:val="0"/>
                  <w:divBdr>
                    <w:top w:val="none" w:sz="0" w:space="0" w:color="auto"/>
                    <w:left w:val="none" w:sz="0" w:space="0" w:color="auto"/>
                    <w:bottom w:val="none" w:sz="0" w:space="0" w:color="auto"/>
                    <w:right w:val="none" w:sz="0" w:space="0" w:color="auto"/>
                  </w:divBdr>
                </w:div>
                <w:div w:id="1395811867">
                  <w:marLeft w:val="0"/>
                  <w:marRight w:val="0"/>
                  <w:marTop w:val="0"/>
                  <w:marBottom w:val="0"/>
                  <w:divBdr>
                    <w:top w:val="none" w:sz="0" w:space="0" w:color="auto"/>
                    <w:left w:val="none" w:sz="0" w:space="0" w:color="auto"/>
                    <w:bottom w:val="none" w:sz="0" w:space="0" w:color="auto"/>
                    <w:right w:val="none" w:sz="0" w:space="0" w:color="auto"/>
                  </w:divBdr>
                </w:div>
                <w:div w:id="959536411">
                  <w:marLeft w:val="0"/>
                  <w:marRight w:val="0"/>
                  <w:marTop w:val="0"/>
                  <w:marBottom w:val="0"/>
                  <w:divBdr>
                    <w:top w:val="none" w:sz="0" w:space="0" w:color="auto"/>
                    <w:left w:val="none" w:sz="0" w:space="0" w:color="auto"/>
                    <w:bottom w:val="none" w:sz="0" w:space="0" w:color="auto"/>
                    <w:right w:val="none" w:sz="0" w:space="0" w:color="auto"/>
                  </w:divBdr>
                </w:div>
                <w:div w:id="2094234573">
                  <w:marLeft w:val="0"/>
                  <w:marRight w:val="0"/>
                  <w:marTop w:val="0"/>
                  <w:marBottom w:val="0"/>
                  <w:divBdr>
                    <w:top w:val="none" w:sz="0" w:space="0" w:color="auto"/>
                    <w:left w:val="none" w:sz="0" w:space="0" w:color="auto"/>
                    <w:bottom w:val="none" w:sz="0" w:space="0" w:color="auto"/>
                    <w:right w:val="none" w:sz="0" w:space="0" w:color="auto"/>
                  </w:divBdr>
                </w:div>
                <w:div w:id="428743141">
                  <w:marLeft w:val="0"/>
                  <w:marRight w:val="0"/>
                  <w:marTop w:val="0"/>
                  <w:marBottom w:val="0"/>
                  <w:divBdr>
                    <w:top w:val="none" w:sz="0" w:space="0" w:color="auto"/>
                    <w:left w:val="none" w:sz="0" w:space="0" w:color="auto"/>
                    <w:bottom w:val="none" w:sz="0" w:space="0" w:color="auto"/>
                    <w:right w:val="none" w:sz="0" w:space="0" w:color="auto"/>
                  </w:divBdr>
                </w:div>
                <w:div w:id="87430435">
                  <w:marLeft w:val="0"/>
                  <w:marRight w:val="0"/>
                  <w:marTop w:val="0"/>
                  <w:marBottom w:val="0"/>
                  <w:divBdr>
                    <w:top w:val="none" w:sz="0" w:space="0" w:color="auto"/>
                    <w:left w:val="none" w:sz="0" w:space="0" w:color="auto"/>
                    <w:bottom w:val="none" w:sz="0" w:space="0" w:color="auto"/>
                    <w:right w:val="none" w:sz="0" w:space="0" w:color="auto"/>
                  </w:divBdr>
                </w:div>
                <w:div w:id="1957129106">
                  <w:marLeft w:val="0"/>
                  <w:marRight w:val="0"/>
                  <w:marTop w:val="0"/>
                  <w:marBottom w:val="0"/>
                  <w:divBdr>
                    <w:top w:val="none" w:sz="0" w:space="0" w:color="auto"/>
                    <w:left w:val="none" w:sz="0" w:space="0" w:color="auto"/>
                    <w:bottom w:val="none" w:sz="0" w:space="0" w:color="auto"/>
                    <w:right w:val="none" w:sz="0" w:space="0" w:color="auto"/>
                  </w:divBdr>
                </w:div>
                <w:div w:id="1829054982">
                  <w:marLeft w:val="0"/>
                  <w:marRight w:val="0"/>
                  <w:marTop w:val="0"/>
                  <w:marBottom w:val="0"/>
                  <w:divBdr>
                    <w:top w:val="none" w:sz="0" w:space="0" w:color="auto"/>
                    <w:left w:val="none" w:sz="0" w:space="0" w:color="auto"/>
                    <w:bottom w:val="none" w:sz="0" w:space="0" w:color="auto"/>
                    <w:right w:val="none" w:sz="0" w:space="0" w:color="auto"/>
                  </w:divBdr>
                </w:div>
                <w:div w:id="1036586888">
                  <w:marLeft w:val="0"/>
                  <w:marRight w:val="0"/>
                  <w:marTop w:val="0"/>
                  <w:marBottom w:val="0"/>
                  <w:divBdr>
                    <w:top w:val="none" w:sz="0" w:space="0" w:color="auto"/>
                    <w:left w:val="none" w:sz="0" w:space="0" w:color="auto"/>
                    <w:bottom w:val="none" w:sz="0" w:space="0" w:color="auto"/>
                    <w:right w:val="none" w:sz="0" w:space="0" w:color="auto"/>
                  </w:divBdr>
                </w:div>
                <w:div w:id="1644658063">
                  <w:marLeft w:val="0"/>
                  <w:marRight w:val="0"/>
                  <w:marTop w:val="0"/>
                  <w:marBottom w:val="0"/>
                  <w:divBdr>
                    <w:top w:val="none" w:sz="0" w:space="0" w:color="auto"/>
                    <w:left w:val="none" w:sz="0" w:space="0" w:color="auto"/>
                    <w:bottom w:val="none" w:sz="0" w:space="0" w:color="auto"/>
                    <w:right w:val="none" w:sz="0" w:space="0" w:color="auto"/>
                  </w:divBdr>
                </w:div>
                <w:div w:id="174997038">
                  <w:marLeft w:val="0"/>
                  <w:marRight w:val="0"/>
                  <w:marTop w:val="0"/>
                  <w:marBottom w:val="0"/>
                  <w:divBdr>
                    <w:top w:val="none" w:sz="0" w:space="0" w:color="auto"/>
                    <w:left w:val="none" w:sz="0" w:space="0" w:color="auto"/>
                    <w:bottom w:val="none" w:sz="0" w:space="0" w:color="auto"/>
                    <w:right w:val="none" w:sz="0" w:space="0" w:color="auto"/>
                  </w:divBdr>
                </w:div>
                <w:div w:id="1926180762">
                  <w:marLeft w:val="0"/>
                  <w:marRight w:val="0"/>
                  <w:marTop w:val="0"/>
                  <w:marBottom w:val="0"/>
                  <w:divBdr>
                    <w:top w:val="none" w:sz="0" w:space="0" w:color="auto"/>
                    <w:left w:val="none" w:sz="0" w:space="0" w:color="auto"/>
                    <w:bottom w:val="none" w:sz="0" w:space="0" w:color="auto"/>
                    <w:right w:val="none" w:sz="0" w:space="0" w:color="auto"/>
                  </w:divBdr>
                </w:div>
                <w:div w:id="1162968906">
                  <w:marLeft w:val="0"/>
                  <w:marRight w:val="0"/>
                  <w:marTop w:val="0"/>
                  <w:marBottom w:val="0"/>
                  <w:divBdr>
                    <w:top w:val="none" w:sz="0" w:space="0" w:color="auto"/>
                    <w:left w:val="none" w:sz="0" w:space="0" w:color="auto"/>
                    <w:bottom w:val="none" w:sz="0" w:space="0" w:color="auto"/>
                    <w:right w:val="none" w:sz="0" w:space="0" w:color="auto"/>
                  </w:divBdr>
                </w:div>
                <w:div w:id="1821114773">
                  <w:marLeft w:val="0"/>
                  <w:marRight w:val="0"/>
                  <w:marTop w:val="0"/>
                  <w:marBottom w:val="0"/>
                  <w:divBdr>
                    <w:top w:val="none" w:sz="0" w:space="0" w:color="auto"/>
                    <w:left w:val="none" w:sz="0" w:space="0" w:color="auto"/>
                    <w:bottom w:val="none" w:sz="0" w:space="0" w:color="auto"/>
                    <w:right w:val="none" w:sz="0" w:space="0" w:color="auto"/>
                  </w:divBdr>
                </w:div>
                <w:div w:id="1166482298">
                  <w:marLeft w:val="0"/>
                  <w:marRight w:val="0"/>
                  <w:marTop w:val="0"/>
                  <w:marBottom w:val="0"/>
                  <w:divBdr>
                    <w:top w:val="none" w:sz="0" w:space="0" w:color="auto"/>
                    <w:left w:val="none" w:sz="0" w:space="0" w:color="auto"/>
                    <w:bottom w:val="none" w:sz="0" w:space="0" w:color="auto"/>
                    <w:right w:val="none" w:sz="0" w:space="0" w:color="auto"/>
                  </w:divBdr>
                </w:div>
                <w:div w:id="604532387">
                  <w:marLeft w:val="0"/>
                  <w:marRight w:val="0"/>
                  <w:marTop w:val="0"/>
                  <w:marBottom w:val="0"/>
                  <w:divBdr>
                    <w:top w:val="none" w:sz="0" w:space="0" w:color="auto"/>
                    <w:left w:val="none" w:sz="0" w:space="0" w:color="auto"/>
                    <w:bottom w:val="none" w:sz="0" w:space="0" w:color="auto"/>
                    <w:right w:val="none" w:sz="0" w:space="0" w:color="auto"/>
                  </w:divBdr>
                </w:div>
                <w:div w:id="483276171">
                  <w:marLeft w:val="0"/>
                  <w:marRight w:val="0"/>
                  <w:marTop w:val="0"/>
                  <w:marBottom w:val="0"/>
                  <w:divBdr>
                    <w:top w:val="none" w:sz="0" w:space="0" w:color="auto"/>
                    <w:left w:val="none" w:sz="0" w:space="0" w:color="auto"/>
                    <w:bottom w:val="none" w:sz="0" w:space="0" w:color="auto"/>
                    <w:right w:val="none" w:sz="0" w:space="0" w:color="auto"/>
                  </w:divBdr>
                </w:div>
                <w:div w:id="461919688">
                  <w:marLeft w:val="0"/>
                  <w:marRight w:val="0"/>
                  <w:marTop w:val="0"/>
                  <w:marBottom w:val="0"/>
                  <w:divBdr>
                    <w:top w:val="none" w:sz="0" w:space="0" w:color="auto"/>
                    <w:left w:val="none" w:sz="0" w:space="0" w:color="auto"/>
                    <w:bottom w:val="none" w:sz="0" w:space="0" w:color="auto"/>
                    <w:right w:val="none" w:sz="0" w:space="0" w:color="auto"/>
                  </w:divBdr>
                </w:div>
                <w:div w:id="2040398819">
                  <w:marLeft w:val="0"/>
                  <w:marRight w:val="0"/>
                  <w:marTop w:val="0"/>
                  <w:marBottom w:val="0"/>
                  <w:divBdr>
                    <w:top w:val="none" w:sz="0" w:space="0" w:color="auto"/>
                    <w:left w:val="none" w:sz="0" w:space="0" w:color="auto"/>
                    <w:bottom w:val="none" w:sz="0" w:space="0" w:color="auto"/>
                    <w:right w:val="none" w:sz="0" w:space="0" w:color="auto"/>
                  </w:divBdr>
                </w:div>
                <w:div w:id="749040611">
                  <w:marLeft w:val="0"/>
                  <w:marRight w:val="0"/>
                  <w:marTop w:val="0"/>
                  <w:marBottom w:val="0"/>
                  <w:divBdr>
                    <w:top w:val="none" w:sz="0" w:space="0" w:color="auto"/>
                    <w:left w:val="none" w:sz="0" w:space="0" w:color="auto"/>
                    <w:bottom w:val="none" w:sz="0" w:space="0" w:color="auto"/>
                    <w:right w:val="none" w:sz="0" w:space="0" w:color="auto"/>
                  </w:divBdr>
                </w:div>
                <w:div w:id="1805538605">
                  <w:marLeft w:val="0"/>
                  <w:marRight w:val="0"/>
                  <w:marTop w:val="0"/>
                  <w:marBottom w:val="0"/>
                  <w:divBdr>
                    <w:top w:val="none" w:sz="0" w:space="0" w:color="auto"/>
                    <w:left w:val="none" w:sz="0" w:space="0" w:color="auto"/>
                    <w:bottom w:val="none" w:sz="0" w:space="0" w:color="auto"/>
                    <w:right w:val="none" w:sz="0" w:space="0" w:color="auto"/>
                  </w:divBdr>
                </w:div>
                <w:div w:id="14019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457">
          <w:marLeft w:val="0"/>
          <w:marRight w:val="0"/>
          <w:marTop w:val="0"/>
          <w:marBottom w:val="0"/>
          <w:divBdr>
            <w:top w:val="none" w:sz="0" w:space="0" w:color="auto"/>
            <w:left w:val="none" w:sz="0" w:space="0" w:color="auto"/>
            <w:bottom w:val="none" w:sz="0" w:space="0" w:color="auto"/>
            <w:right w:val="none" w:sz="0" w:space="0" w:color="auto"/>
          </w:divBdr>
          <w:divsChild>
            <w:div w:id="302538528">
              <w:marLeft w:val="0"/>
              <w:marRight w:val="0"/>
              <w:marTop w:val="0"/>
              <w:marBottom w:val="0"/>
              <w:divBdr>
                <w:top w:val="none" w:sz="0" w:space="0" w:color="auto"/>
                <w:left w:val="none" w:sz="0" w:space="0" w:color="auto"/>
                <w:bottom w:val="none" w:sz="0" w:space="0" w:color="auto"/>
                <w:right w:val="none" w:sz="0" w:space="0" w:color="auto"/>
              </w:divBdr>
              <w:divsChild>
                <w:div w:id="1180699062">
                  <w:marLeft w:val="0"/>
                  <w:marRight w:val="0"/>
                  <w:marTop w:val="0"/>
                  <w:marBottom w:val="0"/>
                  <w:divBdr>
                    <w:top w:val="none" w:sz="0" w:space="0" w:color="auto"/>
                    <w:left w:val="none" w:sz="0" w:space="0" w:color="auto"/>
                    <w:bottom w:val="none" w:sz="0" w:space="0" w:color="auto"/>
                    <w:right w:val="none" w:sz="0" w:space="0" w:color="auto"/>
                  </w:divBdr>
                </w:div>
                <w:div w:id="75174507">
                  <w:marLeft w:val="0"/>
                  <w:marRight w:val="0"/>
                  <w:marTop w:val="0"/>
                  <w:marBottom w:val="0"/>
                  <w:divBdr>
                    <w:top w:val="none" w:sz="0" w:space="0" w:color="auto"/>
                    <w:left w:val="none" w:sz="0" w:space="0" w:color="auto"/>
                    <w:bottom w:val="none" w:sz="0" w:space="0" w:color="auto"/>
                    <w:right w:val="none" w:sz="0" w:space="0" w:color="auto"/>
                  </w:divBdr>
                </w:div>
                <w:div w:id="716315758">
                  <w:marLeft w:val="0"/>
                  <w:marRight w:val="0"/>
                  <w:marTop w:val="0"/>
                  <w:marBottom w:val="0"/>
                  <w:divBdr>
                    <w:top w:val="none" w:sz="0" w:space="0" w:color="auto"/>
                    <w:left w:val="none" w:sz="0" w:space="0" w:color="auto"/>
                    <w:bottom w:val="none" w:sz="0" w:space="0" w:color="auto"/>
                    <w:right w:val="none" w:sz="0" w:space="0" w:color="auto"/>
                  </w:divBdr>
                </w:div>
                <w:div w:id="765809318">
                  <w:marLeft w:val="0"/>
                  <w:marRight w:val="0"/>
                  <w:marTop w:val="0"/>
                  <w:marBottom w:val="0"/>
                  <w:divBdr>
                    <w:top w:val="none" w:sz="0" w:space="0" w:color="auto"/>
                    <w:left w:val="none" w:sz="0" w:space="0" w:color="auto"/>
                    <w:bottom w:val="none" w:sz="0" w:space="0" w:color="auto"/>
                    <w:right w:val="none" w:sz="0" w:space="0" w:color="auto"/>
                  </w:divBdr>
                </w:div>
                <w:div w:id="1104350377">
                  <w:marLeft w:val="0"/>
                  <w:marRight w:val="0"/>
                  <w:marTop w:val="0"/>
                  <w:marBottom w:val="0"/>
                  <w:divBdr>
                    <w:top w:val="none" w:sz="0" w:space="0" w:color="auto"/>
                    <w:left w:val="none" w:sz="0" w:space="0" w:color="auto"/>
                    <w:bottom w:val="none" w:sz="0" w:space="0" w:color="auto"/>
                    <w:right w:val="none" w:sz="0" w:space="0" w:color="auto"/>
                  </w:divBdr>
                </w:div>
                <w:div w:id="1239359926">
                  <w:marLeft w:val="0"/>
                  <w:marRight w:val="0"/>
                  <w:marTop w:val="0"/>
                  <w:marBottom w:val="0"/>
                  <w:divBdr>
                    <w:top w:val="none" w:sz="0" w:space="0" w:color="auto"/>
                    <w:left w:val="none" w:sz="0" w:space="0" w:color="auto"/>
                    <w:bottom w:val="none" w:sz="0" w:space="0" w:color="auto"/>
                    <w:right w:val="none" w:sz="0" w:space="0" w:color="auto"/>
                  </w:divBdr>
                </w:div>
                <w:div w:id="1300066983">
                  <w:marLeft w:val="0"/>
                  <w:marRight w:val="0"/>
                  <w:marTop w:val="0"/>
                  <w:marBottom w:val="0"/>
                  <w:divBdr>
                    <w:top w:val="none" w:sz="0" w:space="0" w:color="auto"/>
                    <w:left w:val="none" w:sz="0" w:space="0" w:color="auto"/>
                    <w:bottom w:val="none" w:sz="0" w:space="0" w:color="auto"/>
                    <w:right w:val="none" w:sz="0" w:space="0" w:color="auto"/>
                  </w:divBdr>
                </w:div>
                <w:div w:id="215629033">
                  <w:marLeft w:val="0"/>
                  <w:marRight w:val="0"/>
                  <w:marTop w:val="0"/>
                  <w:marBottom w:val="0"/>
                  <w:divBdr>
                    <w:top w:val="none" w:sz="0" w:space="0" w:color="auto"/>
                    <w:left w:val="none" w:sz="0" w:space="0" w:color="auto"/>
                    <w:bottom w:val="none" w:sz="0" w:space="0" w:color="auto"/>
                    <w:right w:val="none" w:sz="0" w:space="0" w:color="auto"/>
                  </w:divBdr>
                </w:div>
                <w:div w:id="1129202590">
                  <w:marLeft w:val="0"/>
                  <w:marRight w:val="0"/>
                  <w:marTop w:val="0"/>
                  <w:marBottom w:val="0"/>
                  <w:divBdr>
                    <w:top w:val="none" w:sz="0" w:space="0" w:color="auto"/>
                    <w:left w:val="none" w:sz="0" w:space="0" w:color="auto"/>
                    <w:bottom w:val="none" w:sz="0" w:space="0" w:color="auto"/>
                    <w:right w:val="none" w:sz="0" w:space="0" w:color="auto"/>
                  </w:divBdr>
                </w:div>
                <w:div w:id="244188500">
                  <w:marLeft w:val="0"/>
                  <w:marRight w:val="0"/>
                  <w:marTop w:val="0"/>
                  <w:marBottom w:val="0"/>
                  <w:divBdr>
                    <w:top w:val="none" w:sz="0" w:space="0" w:color="auto"/>
                    <w:left w:val="none" w:sz="0" w:space="0" w:color="auto"/>
                    <w:bottom w:val="none" w:sz="0" w:space="0" w:color="auto"/>
                    <w:right w:val="none" w:sz="0" w:space="0" w:color="auto"/>
                  </w:divBdr>
                </w:div>
                <w:div w:id="1930888778">
                  <w:marLeft w:val="0"/>
                  <w:marRight w:val="0"/>
                  <w:marTop w:val="0"/>
                  <w:marBottom w:val="0"/>
                  <w:divBdr>
                    <w:top w:val="none" w:sz="0" w:space="0" w:color="auto"/>
                    <w:left w:val="none" w:sz="0" w:space="0" w:color="auto"/>
                    <w:bottom w:val="none" w:sz="0" w:space="0" w:color="auto"/>
                    <w:right w:val="none" w:sz="0" w:space="0" w:color="auto"/>
                  </w:divBdr>
                </w:div>
                <w:div w:id="1054156049">
                  <w:marLeft w:val="0"/>
                  <w:marRight w:val="0"/>
                  <w:marTop w:val="0"/>
                  <w:marBottom w:val="0"/>
                  <w:divBdr>
                    <w:top w:val="none" w:sz="0" w:space="0" w:color="auto"/>
                    <w:left w:val="none" w:sz="0" w:space="0" w:color="auto"/>
                    <w:bottom w:val="none" w:sz="0" w:space="0" w:color="auto"/>
                    <w:right w:val="none" w:sz="0" w:space="0" w:color="auto"/>
                  </w:divBdr>
                </w:div>
                <w:div w:id="141846742">
                  <w:marLeft w:val="0"/>
                  <w:marRight w:val="0"/>
                  <w:marTop w:val="0"/>
                  <w:marBottom w:val="0"/>
                  <w:divBdr>
                    <w:top w:val="none" w:sz="0" w:space="0" w:color="auto"/>
                    <w:left w:val="none" w:sz="0" w:space="0" w:color="auto"/>
                    <w:bottom w:val="none" w:sz="0" w:space="0" w:color="auto"/>
                    <w:right w:val="none" w:sz="0" w:space="0" w:color="auto"/>
                  </w:divBdr>
                </w:div>
                <w:div w:id="306202663">
                  <w:marLeft w:val="0"/>
                  <w:marRight w:val="0"/>
                  <w:marTop w:val="0"/>
                  <w:marBottom w:val="0"/>
                  <w:divBdr>
                    <w:top w:val="none" w:sz="0" w:space="0" w:color="auto"/>
                    <w:left w:val="none" w:sz="0" w:space="0" w:color="auto"/>
                    <w:bottom w:val="none" w:sz="0" w:space="0" w:color="auto"/>
                    <w:right w:val="none" w:sz="0" w:space="0" w:color="auto"/>
                  </w:divBdr>
                </w:div>
                <w:div w:id="359472706">
                  <w:marLeft w:val="0"/>
                  <w:marRight w:val="0"/>
                  <w:marTop w:val="0"/>
                  <w:marBottom w:val="0"/>
                  <w:divBdr>
                    <w:top w:val="none" w:sz="0" w:space="0" w:color="auto"/>
                    <w:left w:val="none" w:sz="0" w:space="0" w:color="auto"/>
                    <w:bottom w:val="none" w:sz="0" w:space="0" w:color="auto"/>
                    <w:right w:val="none" w:sz="0" w:space="0" w:color="auto"/>
                  </w:divBdr>
                </w:div>
                <w:div w:id="1660572879">
                  <w:marLeft w:val="0"/>
                  <w:marRight w:val="0"/>
                  <w:marTop w:val="0"/>
                  <w:marBottom w:val="0"/>
                  <w:divBdr>
                    <w:top w:val="none" w:sz="0" w:space="0" w:color="auto"/>
                    <w:left w:val="none" w:sz="0" w:space="0" w:color="auto"/>
                    <w:bottom w:val="none" w:sz="0" w:space="0" w:color="auto"/>
                    <w:right w:val="none" w:sz="0" w:space="0" w:color="auto"/>
                  </w:divBdr>
                </w:div>
                <w:div w:id="555747334">
                  <w:marLeft w:val="0"/>
                  <w:marRight w:val="0"/>
                  <w:marTop w:val="0"/>
                  <w:marBottom w:val="0"/>
                  <w:divBdr>
                    <w:top w:val="none" w:sz="0" w:space="0" w:color="auto"/>
                    <w:left w:val="none" w:sz="0" w:space="0" w:color="auto"/>
                    <w:bottom w:val="none" w:sz="0" w:space="0" w:color="auto"/>
                    <w:right w:val="none" w:sz="0" w:space="0" w:color="auto"/>
                  </w:divBdr>
                </w:div>
                <w:div w:id="1458990340">
                  <w:marLeft w:val="0"/>
                  <w:marRight w:val="0"/>
                  <w:marTop w:val="0"/>
                  <w:marBottom w:val="0"/>
                  <w:divBdr>
                    <w:top w:val="none" w:sz="0" w:space="0" w:color="auto"/>
                    <w:left w:val="none" w:sz="0" w:space="0" w:color="auto"/>
                    <w:bottom w:val="none" w:sz="0" w:space="0" w:color="auto"/>
                    <w:right w:val="none" w:sz="0" w:space="0" w:color="auto"/>
                  </w:divBdr>
                </w:div>
                <w:div w:id="1388144708">
                  <w:marLeft w:val="0"/>
                  <w:marRight w:val="0"/>
                  <w:marTop w:val="0"/>
                  <w:marBottom w:val="0"/>
                  <w:divBdr>
                    <w:top w:val="none" w:sz="0" w:space="0" w:color="auto"/>
                    <w:left w:val="none" w:sz="0" w:space="0" w:color="auto"/>
                    <w:bottom w:val="none" w:sz="0" w:space="0" w:color="auto"/>
                    <w:right w:val="none" w:sz="0" w:space="0" w:color="auto"/>
                  </w:divBdr>
                </w:div>
                <w:div w:id="231622247">
                  <w:marLeft w:val="0"/>
                  <w:marRight w:val="0"/>
                  <w:marTop w:val="0"/>
                  <w:marBottom w:val="0"/>
                  <w:divBdr>
                    <w:top w:val="none" w:sz="0" w:space="0" w:color="auto"/>
                    <w:left w:val="none" w:sz="0" w:space="0" w:color="auto"/>
                    <w:bottom w:val="none" w:sz="0" w:space="0" w:color="auto"/>
                    <w:right w:val="none" w:sz="0" w:space="0" w:color="auto"/>
                  </w:divBdr>
                </w:div>
                <w:div w:id="1892841584">
                  <w:marLeft w:val="0"/>
                  <w:marRight w:val="0"/>
                  <w:marTop w:val="0"/>
                  <w:marBottom w:val="0"/>
                  <w:divBdr>
                    <w:top w:val="none" w:sz="0" w:space="0" w:color="auto"/>
                    <w:left w:val="none" w:sz="0" w:space="0" w:color="auto"/>
                    <w:bottom w:val="none" w:sz="0" w:space="0" w:color="auto"/>
                    <w:right w:val="none" w:sz="0" w:space="0" w:color="auto"/>
                  </w:divBdr>
                </w:div>
                <w:div w:id="474032371">
                  <w:marLeft w:val="0"/>
                  <w:marRight w:val="0"/>
                  <w:marTop w:val="0"/>
                  <w:marBottom w:val="0"/>
                  <w:divBdr>
                    <w:top w:val="none" w:sz="0" w:space="0" w:color="auto"/>
                    <w:left w:val="none" w:sz="0" w:space="0" w:color="auto"/>
                    <w:bottom w:val="none" w:sz="0" w:space="0" w:color="auto"/>
                    <w:right w:val="none" w:sz="0" w:space="0" w:color="auto"/>
                  </w:divBdr>
                </w:div>
                <w:div w:id="2078630714">
                  <w:marLeft w:val="0"/>
                  <w:marRight w:val="0"/>
                  <w:marTop w:val="0"/>
                  <w:marBottom w:val="0"/>
                  <w:divBdr>
                    <w:top w:val="none" w:sz="0" w:space="0" w:color="auto"/>
                    <w:left w:val="none" w:sz="0" w:space="0" w:color="auto"/>
                    <w:bottom w:val="none" w:sz="0" w:space="0" w:color="auto"/>
                    <w:right w:val="none" w:sz="0" w:space="0" w:color="auto"/>
                  </w:divBdr>
                </w:div>
                <w:div w:id="1361784077">
                  <w:marLeft w:val="0"/>
                  <w:marRight w:val="0"/>
                  <w:marTop w:val="0"/>
                  <w:marBottom w:val="0"/>
                  <w:divBdr>
                    <w:top w:val="none" w:sz="0" w:space="0" w:color="auto"/>
                    <w:left w:val="none" w:sz="0" w:space="0" w:color="auto"/>
                    <w:bottom w:val="none" w:sz="0" w:space="0" w:color="auto"/>
                    <w:right w:val="none" w:sz="0" w:space="0" w:color="auto"/>
                  </w:divBdr>
                </w:div>
                <w:div w:id="1802769958">
                  <w:marLeft w:val="0"/>
                  <w:marRight w:val="0"/>
                  <w:marTop w:val="0"/>
                  <w:marBottom w:val="0"/>
                  <w:divBdr>
                    <w:top w:val="none" w:sz="0" w:space="0" w:color="auto"/>
                    <w:left w:val="none" w:sz="0" w:space="0" w:color="auto"/>
                    <w:bottom w:val="none" w:sz="0" w:space="0" w:color="auto"/>
                    <w:right w:val="none" w:sz="0" w:space="0" w:color="auto"/>
                  </w:divBdr>
                </w:div>
                <w:div w:id="942417732">
                  <w:marLeft w:val="0"/>
                  <w:marRight w:val="0"/>
                  <w:marTop w:val="0"/>
                  <w:marBottom w:val="0"/>
                  <w:divBdr>
                    <w:top w:val="none" w:sz="0" w:space="0" w:color="auto"/>
                    <w:left w:val="none" w:sz="0" w:space="0" w:color="auto"/>
                    <w:bottom w:val="none" w:sz="0" w:space="0" w:color="auto"/>
                    <w:right w:val="none" w:sz="0" w:space="0" w:color="auto"/>
                  </w:divBdr>
                </w:div>
                <w:div w:id="1849641214">
                  <w:marLeft w:val="0"/>
                  <w:marRight w:val="0"/>
                  <w:marTop w:val="0"/>
                  <w:marBottom w:val="0"/>
                  <w:divBdr>
                    <w:top w:val="none" w:sz="0" w:space="0" w:color="auto"/>
                    <w:left w:val="none" w:sz="0" w:space="0" w:color="auto"/>
                    <w:bottom w:val="none" w:sz="0" w:space="0" w:color="auto"/>
                    <w:right w:val="none" w:sz="0" w:space="0" w:color="auto"/>
                  </w:divBdr>
                </w:div>
                <w:div w:id="1644893047">
                  <w:marLeft w:val="0"/>
                  <w:marRight w:val="0"/>
                  <w:marTop w:val="0"/>
                  <w:marBottom w:val="0"/>
                  <w:divBdr>
                    <w:top w:val="none" w:sz="0" w:space="0" w:color="auto"/>
                    <w:left w:val="none" w:sz="0" w:space="0" w:color="auto"/>
                    <w:bottom w:val="none" w:sz="0" w:space="0" w:color="auto"/>
                    <w:right w:val="none" w:sz="0" w:space="0" w:color="auto"/>
                  </w:divBdr>
                </w:div>
                <w:div w:id="1479880770">
                  <w:marLeft w:val="0"/>
                  <w:marRight w:val="0"/>
                  <w:marTop w:val="0"/>
                  <w:marBottom w:val="0"/>
                  <w:divBdr>
                    <w:top w:val="none" w:sz="0" w:space="0" w:color="auto"/>
                    <w:left w:val="none" w:sz="0" w:space="0" w:color="auto"/>
                    <w:bottom w:val="none" w:sz="0" w:space="0" w:color="auto"/>
                    <w:right w:val="none" w:sz="0" w:space="0" w:color="auto"/>
                  </w:divBdr>
                </w:div>
                <w:div w:id="1749762687">
                  <w:marLeft w:val="0"/>
                  <w:marRight w:val="0"/>
                  <w:marTop w:val="0"/>
                  <w:marBottom w:val="0"/>
                  <w:divBdr>
                    <w:top w:val="none" w:sz="0" w:space="0" w:color="auto"/>
                    <w:left w:val="none" w:sz="0" w:space="0" w:color="auto"/>
                    <w:bottom w:val="none" w:sz="0" w:space="0" w:color="auto"/>
                    <w:right w:val="none" w:sz="0" w:space="0" w:color="auto"/>
                  </w:divBdr>
                </w:div>
                <w:div w:id="290286655">
                  <w:marLeft w:val="0"/>
                  <w:marRight w:val="0"/>
                  <w:marTop w:val="0"/>
                  <w:marBottom w:val="0"/>
                  <w:divBdr>
                    <w:top w:val="none" w:sz="0" w:space="0" w:color="auto"/>
                    <w:left w:val="none" w:sz="0" w:space="0" w:color="auto"/>
                    <w:bottom w:val="none" w:sz="0" w:space="0" w:color="auto"/>
                    <w:right w:val="none" w:sz="0" w:space="0" w:color="auto"/>
                  </w:divBdr>
                </w:div>
                <w:div w:id="1455824989">
                  <w:marLeft w:val="0"/>
                  <w:marRight w:val="0"/>
                  <w:marTop w:val="0"/>
                  <w:marBottom w:val="0"/>
                  <w:divBdr>
                    <w:top w:val="none" w:sz="0" w:space="0" w:color="auto"/>
                    <w:left w:val="none" w:sz="0" w:space="0" w:color="auto"/>
                    <w:bottom w:val="none" w:sz="0" w:space="0" w:color="auto"/>
                    <w:right w:val="none" w:sz="0" w:space="0" w:color="auto"/>
                  </w:divBdr>
                </w:div>
                <w:div w:id="429669695">
                  <w:marLeft w:val="0"/>
                  <w:marRight w:val="0"/>
                  <w:marTop w:val="0"/>
                  <w:marBottom w:val="0"/>
                  <w:divBdr>
                    <w:top w:val="none" w:sz="0" w:space="0" w:color="auto"/>
                    <w:left w:val="none" w:sz="0" w:space="0" w:color="auto"/>
                    <w:bottom w:val="none" w:sz="0" w:space="0" w:color="auto"/>
                    <w:right w:val="none" w:sz="0" w:space="0" w:color="auto"/>
                  </w:divBdr>
                </w:div>
                <w:div w:id="807088425">
                  <w:marLeft w:val="0"/>
                  <w:marRight w:val="0"/>
                  <w:marTop w:val="0"/>
                  <w:marBottom w:val="0"/>
                  <w:divBdr>
                    <w:top w:val="none" w:sz="0" w:space="0" w:color="auto"/>
                    <w:left w:val="none" w:sz="0" w:space="0" w:color="auto"/>
                    <w:bottom w:val="none" w:sz="0" w:space="0" w:color="auto"/>
                    <w:right w:val="none" w:sz="0" w:space="0" w:color="auto"/>
                  </w:divBdr>
                </w:div>
                <w:div w:id="127625485">
                  <w:marLeft w:val="0"/>
                  <w:marRight w:val="0"/>
                  <w:marTop w:val="0"/>
                  <w:marBottom w:val="0"/>
                  <w:divBdr>
                    <w:top w:val="none" w:sz="0" w:space="0" w:color="auto"/>
                    <w:left w:val="none" w:sz="0" w:space="0" w:color="auto"/>
                    <w:bottom w:val="none" w:sz="0" w:space="0" w:color="auto"/>
                    <w:right w:val="none" w:sz="0" w:space="0" w:color="auto"/>
                  </w:divBdr>
                </w:div>
                <w:div w:id="1355305141">
                  <w:marLeft w:val="0"/>
                  <w:marRight w:val="0"/>
                  <w:marTop w:val="0"/>
                  <w:marBottom w:val="0"/>
                  <w:divBdr>
                    <w:top w:val="none" w:sz="0" w:space="0" w:color="auto"/>
                    <w:left w:val="none" w:sz="0" w:space="0" w:color="auto"/>
                    <w:bottom w:val="none" w:sz="0" w:space="0" w:color="auto"/>
                    <w:right w:val="none" w:sz="0" w:space="0" w:color="auto"/>
                  </w:divBdr>
                </w:div>
                <w:div w:id="1491292559">
                  <w:marLeft w:val="0"/>
                  <w:marRight w:val="0"/>
                  <w:marTop w:val="0"/>
                  <w:marBottom w:val="0"/>
                  <w:divBdr>
                    <w:top w:val="none" w:sz="0" w:space="0" w:color="auto"/>
                    <w:left w:val="none" w:sz="0" w:space="0" w:color="auto"/>
                    <w:bottom w:val="none" w:sz="0" w:space="0" w:color="auto"/>
                    <w:right w:val="none" w:sz="0" w:space="0" w:color="auto"/>
                  </w:divBdr>
                </w:div>
                <w:div w:id="98255072">
                  <w:marLeft w:val="0"/>
                  <w:marRight w:val="0"/>
                  <w:marTop w:val="0"/>
                  <w:marBottom w:val="0"/>
                  <w:divBdr>
                    <w:top w:val="none" w:sz="0" w:space="0" w:color="auto"/>
                    <w:left w:val="none" w:sz="0" w:space="0" w:color="auto"/>
                    <w:bottom w:val="none" w:sz="0" w:space="0" w:color="auto"/>
                    <w:right w:val="none" w:sz="0" w:space="0" w:color="auto"/>
                  </w:divBdr>
                </w:div>
                <w:div w:id="1835755648">
                  <w:marLeft w:val="0"/>
                  <w:marRight w:val="0"/>
                  <w:marTop w:val="0"/>
                  <w:marBottom w:val="0"/>
                  <w:divBdr>
                    <w:top w:val="none" w:sz="0" w:space="0" w:color="auto"/>
                    <w:left w:val="none" w:sz="0" w:space="0" w:color="auto"/>
                    <w:bottom w:val="none" w:sz="0" w:space="0" w:color="auto"/>
                    <w:right w:val="none" w:sz="0" w:space="0" w:color="auto"/>
                  </w:divBdr>
                </w:div>
                <w:div w:id="535392144">
                  <w:marLeft w:val="0"/>
                  <w:marRight w:val="0"/>
                  <w:marTop w:val="0"/>
                  <w:marBottom w:val="0"/>
                  <w:divBdr>
                    <w:top w:val="none" w:sz="0" w:space="0" w:color="auto"/>
                    <w:left w:val="none" w:sz="0" w:space="0" w:color="auto"/>
                    <w:bottom w:val="none" w:sz="0" w:space="0" w:color="auto"/>
                    <w:right w:val="none" w:sz="0" w:space="0" w:color="auto"/>
                  </w:divBdr>
                </w:div>
                <w:div w:id="590088950">
                  <w:marLeft w:val="0"/>
                  <w:marRight w:val="0"/>
                  <w:marTop w:val="0"/>
                  <w:marBottom w:val="0"/>
                  <w:divBdr>
                    <w:top w:val="none" w:sz="0" w:space="0" w:color="auto"/>
                    <w:left w:val="none" w:sz="0" w:space="0" w:color="auto"/>
                    <w:bottom w:val="none" w:sz="0" w:space="0" w:color="auto"/>
                    <w:right w:val="none" w:sz="0" w:space="0" w:color="auto"/>
                  </w:divBdr>
                </w:div>
                <w:div w:id="441346956">
                  <w:marLeft w:val="0"/>
                  <w:marRight w:val="0"/>
                  <w:marTop w:val="0"/>
                  <w:marBottom w:val="0"/>
                  <w:divBdr>
                    <w:top w:val="none" w:sz="0" w:space="0" w:color="auto"/>
                    <w:left w:val="none" w:sz="0" w:space="0" w:color="auto"/>
                    <w:bottom w:val="none" w:sz="0" w:space="0" w:color="auto"/>
                    <w:right w:val="none" w:sz="0" w:space="0" w:color="auto"/>
                  </w:divBdr>
                </w:div>
                <w:div w:id="2099674866">
                  <w:marLeft w:val="0"/>
                  <w:marRight w:val="0"/>
                  <w:marTop w:val="0"/>
                  <w:marBottom w:val="0"/>
                  <w:divBdr>
                    <w:top w:val="none" w:sz="0" w:space="0" w:color="auto"/>
                    <w:left w:val="none" w:sz="0" w:space="0" w:color="auto"/>
                    <w:bottom w:val="none" w:sz="0" w:space="0" w:color="auto"/>
                    <w:right w:val="none" w:sz="0" w:space="0" w:color="auto"/>
                  </w:divBdr>
                </w:div>
                <w:div w:id="990405672">
                  <w:marLeft w:val="0"/>
                  <w:marRight w:val="0"/>
                  <w:marTop w:val="0"/>
                  <w:marBottom w:val="0"/>
                  <w:divBdr>
                    <w:top w:val="none" w:sz="0" w:space="0" w:color="auto"/>
                    <w:left w:val="none" w:sz="0" w:space="0" w:color="auto"/>
                    <w:bottom w:val="none" w:sz="0" w:space="0" w:color="auto"/>
                    <w:right w:val="none" w:sz="0" w:space="0" w:color="auto"/>
                  </w:divBdr>
                </w:div>
                <w:div w:id="142742255">
                  <w:marLeft w:val="0"/>
                  <w:marRight w:val="0"/>
                  <w:marTop w:val="0"/>
                  <w:marBottom w:val="0"/>
                  <w:divBdr>
                    <w:top w:val="none" w:sz="0" w:space="0" w:color="auto"/>
                    <w:left w:val="none" w:sz="0" w:space="0" w:color="auto"/>
                    <w:bottom w:val="none" w:sz="0" w:space="0" w:color="auto"/>
                    <w:right w:val="none" w:sz="0" w:space="0" w:color="auto"/>
                  </w:divBdr>
                </w:div>
                <w:div w:id="1670449919">
                  <w:marLeft w:val="0"/>
                  <w:marRight w:val="0"/>
                  <w:marTop w:val="0"/>
                  <w:marBottom w:val="0"/>
                  <w:divBdr>
                    <w:top w:val="none" w:sz="0" w:space="0" w:color="auto"/>
                    <w:left w:val="none" w:sz="0" w:space="0" w:color="auto"/>
                    <w:bottom w:val="none" w:sz="0" w:space="0" w:color="auto"/>
                    <w:right w:val="none" w:sz="0" w:space="0" w:color="auto"/>
                  </w:divBdr>
                </w:div>
                <w:div w:id="1571696959">
                  <w:marLeft w:val="0"/>
                  <w:marRight w:val="0"/>
                  <w:marTop w:val="0"/>
                  <w:marBottom w:val="0"/>
                  <w:divBdr>
                    <w:top w:val="none" w:sz="0" w:space="0" w:color="auto"/>
                    <w:left w:val="none" w:sz="0" w:space="0" w:color="auto"/>
                    <w:bottom w:val="none" w:sz="0" w:space="0" w:color="auto"/>
                    <w:right w:val="none" w:sz="0" w:space="0" w:color="auto"/>
                  </w:divBdr>
                </w:div>
                <w:div w:id="1419207120">
                  <w:marLeft w:val="0"/>
                  <w:marRight w:val="0"/>
                  <w:marTop w:val="0"/>
                  <w:marBottom w:val="0"/>
                  <w:divBdr>
                    <w:top w:val="none" w:sz="0" w:space="0" w:color="auto"/>
                    <w:left w:val="none" w:sz="0" w:space="0" w:color="auto"/>
                    <w:bottom w:val="none" w:sz="0" w:space="0" w:color="auto"/>
                    <w:right w:val="none" w:sz="0" w:space="0" w:color="auto"/>
                  </w:divBdr>
                </w:div>
                <w:div w:id="379284251">
                  <w:marLeft w:val="0"/>
                  <w:marRight w:val="0"/>
                  <w:marTop w:val="0"/>
                  <w:marBottom w:val="0"/>
                  <w:divBdr>
                    <w:top w:val="none" w:sz="0" w:space="0" w:color="auto"/>
                    <w:left w:val="none" w:sz="0" w:space="0" w:color="auto"/>
                    <w:bottom w:val="none" w:sz="0" w:space="0" w:color="auto"/>
                    <w:right w:val="none" w:sz="0" w:space="0" w:color="auto"/>
                  </w:divBdr>
                </w:div>
                <w:div w:id="21251403">
                  <w:marLeft w:val="0"/>
                  <w:marRight w:val="0"/>
                  <w:marTop w:val="0"/>
                  <w:marBottom w:val="0"/>
                  <w:divBdr>
                    <w:top w:val="none" w:sz="0" w:space="0" w:color="auto"/>
                    <w:left w:val="none" w:sz="0" w:space="0" w:color="auto"/>
                    <w:bottom w:val="none" w:sz="0" w:space="0" w:color="auto"/>
                    <w:right w:val="none" w:sz="0" w:space="0" w:color="auto"/>
                  </w:divBdr>
                </w:div>
                <w:div w:id="1750037670">
                  <w:marLeft w:val="0"/>
                  <w:marRight w:val="0"/>
                  <w:marTop w:val="0"/>
                  <w:marBottom w:val="0"/>
                  <w:divBdr>
                    <w:top w:val="none" w:sz="0" w:space="0" w:color="auto"/>
                    <w:left w:val="none" w:sz="0" w:space="0" w:color="auto"/>
                    <w:bottom w:val="none" w:sz="0" w:space="0" w:color="auto"/>
                    <w:right w:val="none" w:sz="0" w:space="0" w:color="auto"/>
                  </w:divBdr>
                </w:div>
                <w:div w:id="7252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0708">
      <w:bodyDiv w:val="1"/>
      <w:marLeft w:val="0"/>
      <w:marRight w:val="0"/>
      <w:marTop w:val="0"/>
      <w:marBottom w:val="0"/>
      <w:divBdr>
        <w:top w:val="none" w:sz="0" w:space="0" w:color="auto"/>
        <w:left w:val="none" w:sz="0" w:space="0" w:color="auto"/>
        <w:bottom w:val="none" w:sz="0" w:space="0" w:color="auto"/>
        <w:right w:val="none" w:sz="0" w:space="0" w:color="auto"/>
      </w:divBdr>
      <w:divsChild>
        <w:div w:id="1873424216">
          <w:marLeft w:val="0"/>
          <w:marRight w:val="0"/>
          <w:marTop w:val="0"/>
          <w:marBottom w:val="0"/>
          <w:divBdr>
            <w:top w:val="none" w:sz="0" w:space="0" w:color="auto"/>
            <w:left w:val="none" w:sz="0" w:space="0" w:color="auto"/>
            <w:bottom w:val="none" w:sz="0" w:space="0" w:color="auto"/>
            <w:right w:val="none" w:sz="0" w:space="0" w:color="auto"/>
          </w:divBdr>
        </w:div>
        <w:div w:id="1762409218">
          <w:marLeft w:val="0"/>
          <w:marRight w:val="0"/>
          <w:marTop w:val="0"/>
          <w:marBottom w:val="0"/>
          <w:divBdr>
            <w:top w:val="none" w:sz="0" w:space="0" w:color="auto"/>
            <w:left w:val="none" w:sz="0" w:space="0" w:color="auto"/>
            <w:bottom w:val="none" w:sz="0" w:space="0" w:color="auto"/>
            <w:right w:val="none" w:sz="0" w:space="0" w:color="auto"/>
          </w:divBdr>
        </w:div>
        <w:div w:id="1315331887">
          <w:marLeft w:val="0"/>
          <w:marRight w:val="0"/>
          <w:marTop w:val="0"/>
          <w:marBottom w:val="0"/>
          <w:divBdr>
            <w:top w:val="none" w:sz="0" w:space="0" w:color="auto"/>
            <w:left w:val="none" w:sz="0" w:space="0" w:color="auto"/>
            <w:bottom w:val="none" w:sz="0" w:space="0" w:color="auto"/>
            <w:right w:val="none" w:sz="0" w:space="0" w:color="auto"/>
          </w:divBdr>
        </w:div>
        <w:div w:id="1143354772">
          <w:marLeft w:val="0"/>
          <w:marRight w:val="0"/>
          <w:marTop w:val="0"/>
          <w:marBottom w:val="0"/>
          <w:divBdr>
            <w:top w:val="none" w:sz="0" w:space="0" w:color="auto"/>
            <w:left w:val="none" w:sz="0" w:space="0" w:color="auto"/>
            <w:bottom w:val="none" w:sz="0" w:space="0" w:color="auto"/>
            <w:right w:val="none" w:sz="0" w:space="0" w:color="auto"/>
          </w:divBdr>
        </w:div>
        <w:div w:id="200213297">
          <w:marLeft w:val="0"/>
          <w:marRight w:val="0"/>
          <w:marTop w:val="0"/>
          <w:marBottom w:val="0"/>
          <w:divBdr>
            <w:top w:val="none" w:sz="0" w:space="0" w:color="auto"/>
            <w:left w:val="none" w:sz="0" w:space="0" w:color="auto"/>
            <w:bottom w:val="none" w:sz="0" w:space="0" w:color="auto"/>
            <w:right w:val="none" w:sz="0" w:space="0" w:color="auto"/>
          </w:divBdr>
        </w:div>
        <w:div w:id="1688099206">
          <w:marLeft w:val="0"/>
          <w:marRight w:val="0"/>
          <w:marTop w:val="0"/>
          <w:marBottom w:val="0"/>
          <w:divBdr>
            <w:top w:val="none" w:sz="0" w:space="0" w:color="auto"/>
            <w:left w:val="none" w:sz="0" w:space="0" w:color="auto"/>
            <w:bottom w:val="none" w:sz="0" w:space="0" w:color="auto"/>
            <w:right w:val="none" w:sz="0" w:space="0" w:color="auto"/>
          </w:divBdr>
        </w:div>
      </w:divsChild>
    </w:div>
    <w:div w:id="2104916432">
      <w:bodyDiv w:val="1"/>
      <w:marLeft w:val="0"/>
      <w:marRight w:val="0"/>
      <w:marTop w:val="0"/>
      <w:marBottom w:val="0"/>
      <w:divBdr>
        <w:top w:val="none" w:sz="0" w:space="0" w:color="auto"/>
        <w:left w:val="none" w:sz="0" w:space="0" w:color="auto"/>
        <w:bottom w:val="none" w:sz="0" w:space="0" w:color="auto"/>
        <w:right w:val="none" w:sz="0" w:space="0" w:color="auto"/>
      </w:divBdr>
      <w:divsChild>
        <w:div w:id="774834612">
          <w:marLeft w:val="0"/>
          <w:marRight w:val="0"/>
          <w:marTop w:val="0"/>
          <w:marBottom w:val="0"/>
          <w:divBdr>
            <w:top w:val="none" w:sz="0" w:space="0" w:color="auto"/>
            <w:left w:val="none" w:sz="0" w:space="0" w:color="auto"/>
            <w:bottom w:val="none" w:sz="0" w:space="0" w:color="auto"/>
            <w:right w:val="none" w:sz="0" w:space="0" w:color="auto"/>
          </w:divBdr>
        </w:div>
        <w:div w:id="1033338843">
          <w:marLeft w:val="0"/>
          <w:marRight w:val="0"/>
          <w:marTop w:val="0"/>
          <w:marBottom w:val="0"/>
          <w:divBdr>
            <w:top w:val="none" w:sz="0" w:space="0" w:color="auto"/>
            <w:left w:val="none" w:sz="0" w:space="0" w:color="auto"/>
            <w:bottom w:val="none" w:sz="0" w:space="0" w:color="auto"/>
            <w:right w:val="none" w:sz="0" w:space="0" w:color="auto"/>
          </w:divBdr>
        </w:div>
        <w:div w:id="34042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8" ma:contentTypeDescription="Create a new document." ma:contentTypeScope="" ma:versionID="96dd474a1a148a2c7f6af67afce5044b">
  <xsd:schema xmlns:xsd="http://www.w3.org/2001/XMLSchema" xmlns:xs="http://www.w3.org/2001/XMLSchema" xmlns:p="http://schemas.microsoft.com/office/2006/metadata/properties" xmlns:ns3="edef0224-6829-434d-a12a-1fe4346f3b1b" xmlns:ns4="1048f7bc-d7e0-4a49-b16c-8212f2a7b392" targetNamespace="http://schemas.microsoft.com/office/2006/metadata/properties" ma:root="true" ma:fieldsID="41bcbb203fa8ba8a16e730033055c3bf" ns3:_="" ns4:_="">
    <xsd:import namespace="edef0224-6829-434d-a12a-1fe4346f3b1b"/>
    <xsd:import namespace="1048f7bc-d7e0-4a49-b16c-8212f2a7b3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31CF5-8ABF-4575-965C-621956F06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0224-6829-434d-a12a-1fe4346f3b1b"/>
    <ds:schemaRef ds:uri="1048f7bc-d7e0-4a49-b16c-8212f2a7b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1A15F-82EE-4CC1-9EC8-E85949BBB26B}">
  <ds:schemaRefs>
    <ds:schemaRef ds:uri="http://schemas.microsoft.com/sharepoint/v3/contenttype/forms"/>
  </ds:schemaRefs>
</ds:datastoreItem>
</file>

<file path=customXml/itemProps3.xml><?xml version="1.0" encoding="utf-8"?>
<ds:datastoreItem xmlns:ds="http://schemas.openxmlformats.org/officeDocument/2006/customXml" ds:itemID="{FB8EF165-CEDC-494F-85D2-F49617BA55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Livesey</dc:creator>
  <cp:lastModifiedBy>Warnock Alan</cp:lastModifiedBy>
  <cp:revision>22</cp:revision>
  <cp:lastPrinted>2013-03-27T16:30:00Z</cp:lastPrinted>
  <dcterms:created xsi:type="dcterms:W3CDTF">2020-01-21T13:15:00Z</dcterms:created>
  <dcterms:modified xsi:type="dcterms:W3CDTF">2020-01-21T13:43:00Z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